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2D2" w:rsidRDefault="004132D2" w:rsidP="0064765C">
      <w:pPr>
        <w:spacing w:after="0"/>
        <w:jc w:val="center"/>
        <w:rPr>
          <w:rStyle w:val="aa"/>
          <w:rFonts w:ascii="Times New Roman" w:hAnsi="Times New Roman"/>
          <w:bCs w:val="0"/>
          <w:smallCaps w:val="0"/>
          <w:spacing w:val="0"/>
          <w:sz w:val="28"/>
          <w:szCs w:val="28"/>
        </w:rPr>
      </w:pPr>
      <w:bookmarkStart w:id="0" w:name="_GoBack"/>
      <w:bookmarkEnd w:id="0"/>
      <w:r>
        <w:rPr>
          <w:rFonts w:cs="Times New Roman"/>
          <w:b/>
          <w:smallCaps/>
          <w:noProof/>
          <w:spacing w:val="5"/>
          <w:sz w:val="28"/>
        </w:rPr>
        <w:drawing>
          <wp:inline distT="0" distB="0" distL="0" distR="0">
            <wp:extent cx="476250" cy="790575"/>
            <wp:effectExtent l="19050" t="0" r="0" b="0"/>
            <wp:docPr id="2" name="Рисунок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2"/>
                    <pic:cNvPicPr>
                      <a:picLocks noChangeAspect="1" noChangeArrowheads="1"/>
                    </pic:cNvPicPr>
                  </pic:nvPicPr>
                  <pic:blipFill>
                    <a:blip r:embed="rId6"/>
                    <a:srcRect/>
                    <a:stretch>
                      <a:fillRect/>
                    </a:stretch>
                  </pic:blipFill>
                  <pic:spPr bwMode="auto">
                    <a:xfrm>
                      <a:off x="0" y="0"/>
                      <a:ext cx="476250" cy="790575"/>
                    </a:xfrm>
                    <a:prstGeom prst="rect">
                      <a:avLst/>
                    </a:prstGeom>
                    <a:noFill/>
                    <a:ln w="9525">
                      <a:noFill/>
                      <a:miter lim="800000"/>
                      <a:headEnd/>
                      <a:tailEnd/>
                    </a:ln>
                  </pic:spPr>
                </pic:pic>
              </a:graphicData>
            </a:graphic>
          </wp:inline>
        </w:drawing>
      </w:r>
    </w:p>
    <w:p w:rsidR="003F1D2B" w:rsidRDefault="003F1D2B" w:rsidP="0064765C">
      <w:pPr>
        <w:spacing w:after="0"/>
        <w:jc w:val="center"/>
        <w:rPr>
          <w:rStyle w:val="aa"/>
          <w:rFonts w:ascii="Times New Roman" w:hAnsi="Times New Roman"/>
          <w:bCs w:val="0"/>
          <w:smallCaps w:val="0"/>
          <w:spacing w:val="0"/>
          <w:sz w:val="28"/>
          <w:szCs w:val="28"/>
        </w:rPr>
      </w:pPr>
      <w:r w:rsidRPr="003F1D2B">
        <w:rPr>
          <w:rStyle w:val="aa"/>
          <w:rFonts w:ascii="Times New Roman" w:hAnsi="Times New Roman"/>
          <w:bCs w:val="0"/>
          <w:smallCaps w:val="0"/>
          <w:spacing w:val="0"/>
          <w:sz w:val="28"/>
          <w:szCs w:val="28"/>
        </w:rPr>
        <w:t>КОНТРОЛЬНО – СЧЕТНЫЙ  ОРГАН</w:t>
      </w:r>
    </w:p>
    <w:p w:rsidR="003F1D2B" w:rsidRDefault="003F1D2B" w:rsidP="0064765C">
      <w:pPr>
        <w:spacing w:after="0"/>
        <w:jc w:val="center"/>
        <w:rPr>
          <w:rStyle w:val="aa"/>
          <w:rFonts w:ascii="Times New Roman" w:hAnsi="Times New Roman"/>
          <w:bCs w:val="0"/>
          <w:smallCaps w:val="0"/>
          <w:spacing w:val="0"/>
          <w:sz w:val="28"/>
          <w:szCs w:val="28"/>
        </w:rPr>
      </w:pPr>
      <w:r w:rsidRPr="003F1D2B">
        <w:rPr>
          <w:rStyle w:val="aa"/>
          <w:rFonts w:ascii="Times New Roman" w:hAnsi="Times New Roman"/>
          <w:bCs w:val="0"/>
          <w:smallCaps w:val="0"/>
          <w:spacing w:val="0"/>
          <w:sz w:val="28"/>
          <w:szCs w:val="28"/>
        </w:rPr>
        <w:t>«СЧЕТНАЯ ПАЛАТА»</w:t>
      </w:r>
    </w:p>
    <w:p w:rsidR="007A6947" w:rsidRDefault="003F1D2B" w:rsidP="0064765C">
      <w:pPr>
        <w:spacing w:after="0"/>
        <w:jc w:val="center"/>
        <w:rPr>
          <w:rStyle w:val="aa"/>
          <w:rFonts w:ascii="Times New Roman" w:hAnsi="Times New Roman"/>
          <w:bCs w:val="0"/>
          <w:smallCaps w:val="0"/>
          <w:spacing w:val="0"/>
          <w:sz w:val="28"/>
          <w:szCs w:val="28"/>
        </w:rPr>
      </w:pPr>
      <w:r w:rsidRPr="003F1D2B">
        <w:rPr>
          <w:rStyle w:val="aa"/>
          <w:rFonts w:ascii="Times New Roman" w:hAnsi="Times New Roman"/>
          <w:bCs w:val="0"/>
          <w:smallCaps w:val="0"/>
          <w:spacing w:val="0"/>
          <w:sz w:val="28"/>
          <w:szCs w:val="28"/>
        </w:rPr>
        <w:t xml:space="preserve">МУНИЦИПАЛЬНОГО  ОБРАЗОВАНИЯ </w:t>
      </w:r>
    </w:p>
    <w:p w:rsidR="009E01AE" w:rsidRDefault="003F1D2B" w:rsidP="0064765C">
      <w:pPr>
        <w:spacing w:after="0"/>
        <w:jc w:val="center"/>
        <w:rPr>
          <w:rStyle w:val="aa"/>
          <w:rFonts w:ascii="Times New Roman" w:hAnsi="Times New Roman"/>
          <w:bCs w:val="0"/>
          <w:smallCaps w:val="0"/>
          <w:spacing w:val="0"/>
          <w:sz w:val="28"/>
          <w:szCs w:val="28"/>
        </w:rPr>
      </w:pPr>
      <w:r w:rsidRPr="003F1D2B">
        <w:rPr>
          <w:rStyle w:val="aa"/>
          <w:rFonts w:ascii="Times New Roman" w:hAnsi="Times New Roman"/>
          <w:bCs w:val="0"/>
          <w:smallCaps w:val="0"/>
          <w:spacing w:val="0"/>
          <w:sz w:val="28"/>
          <w:szCs w:val="28"/>
        </w:rPr>
        <w:t xml:space="preserve">САРАКТАШСКИЙ  ПОССОВЕТ  САРАКТАШСКОГО РАЙОНА </w:t>
      </w:r>
    </w:p>
    <w:p w:rsidR="003F1D2B" w:rsidRPr="003F1D2B" w:rsidRDefault="003F1D2B" w:rsidP="0064765C">
      <w:pPr>
        <w:spacing w:after="0"/>
        <w:jc w:val="center"/>
        <w:rPr>
          <w:rStyle w:val="a9"/>
        </w:rPr>
      </w:pPr>
      <w:r w:rsidRPr="003F1D2B">
        <w:rPr>
          <w:rStyle w:val="aa"/>
          <w:rFonts w:ascii="Times New Roman" w:hAnsi="Times New Roman"/>
          <w:bCs w:val="0"/>
          <w:smallCaps w:val="0"/>
          <w:spacing w:val="0"/>
          <w:sz w:val="28"/>
          <w:szCs w:val="28"/>
        </w:rPr>
        <w:t>ОРЕНБУРГСКОЙ ОБЛАСТИ</w:t>
      </w:r>
    </w:p>
    <w:p w:rsidR="003F1D2B" w:rsidRPr="004132D2" w:rsidRDefault="003F1D2B" w:rsidP="0064765C">
      <w:pPr>
        <w:spacing w:after="0"/>
        <w:jc w:val="center"/>
        <w:rPr>
          <w:rStyle w:val="a9"/>
          <w:rFonts w:ascii="Times New Roman" w:hAnsi="Times New Roman" w:cs="Times New Roman"/>
          <w:bCs w:val="0"/>
          <w:sz w:val="16"/>
          <w:szCs w:val="16"/>
        </w:rPr>
      </w:pPr>
      <w:r w:rsidRPr="004132D2">
        <w:rPr>
          <w:rStyle w:val="a9"/>
          <w:rFonts w:ascii="Times New Roman" w:hAnsi="Times New Roman" w:cs="Times New Roman"/>
          <w:bCs w:val="0"/>
          <w:sz w:val="16"/>
          <w:szCs w:val="16"/>
        </w:rPr>
        <w:t>462100, Оренбургская область, п.Саракташ, ул.Свердлова/Депутатская, 5/5, тел. (35333) 6-11-97 E-</w:t>
      </w:r>
      <w:proofErr w:type="spellStart"/>
      <w:r w:rsidRPr="004132D2">
        <w:rPr>
          <w:rStyle w:val="a9"/>
          <w:rFonts w:ascii="Times New Roman" w:hAnsi="Times New Roman" w:cs="Times New Roman"/>
          <w:bCs w:val="0"/>
          <w:sz w:val="16"/>
          <w:szCs w:val="16"/>
        </w:rPr>
        <w:t>mail</w:t>
      </w:r>
      <w:proofErr w:type="spellEnd"/>
      <w:r w:rsidRPr="004132D2">
        <w:rPr>
          <w:rStyle w:val="a9"/>
          <w:rFonts w:ascii="Times New Roman" w:hAnsi="Times New Roman" w:cs="Times New Roman"/>
          <w:bCs w:val="0"/>
          <w:sz w:val="16"/>
          <w:szCs w:val="16"/>
        </w:rPr>
        <w:t>: lan-ksp@mail.ru</w:t>
      </w:r>
    </w:p>
    <w:p w:rsidR="003F1D2B" w:rsidRPr="003F1D2B" w:rsidRDefault="003F1D2B" w:rsidP="0064765C">
      <w:pPr>
        <w:pStyle w:val="a4"/>
        <w:spacing w:before="0" w:beforeAutospacing="0" w:after="0" w:afterAutospacing="0"/>
        <w:jc w:val="center"/>
        <w:rPr>
          <w:rStyle w:val="aa"/>
          <w:sz w:val="28"/>
          <w:szCs w:val="28"/>
        </w:rPr>
      </w:pPr>
      <w:r w:rsidRPr="003F1D2B">
        <w:rPr>
          <w:rStyle w:val="aa"/>
          <w:sz w:val="28"/>
          <w:szCs w:val="28"/>
        </w:rPr>
        <w:t>____________________________________</w:t>
      </w:r>
      <w:r>
        <w:rPr>
          <w:rStyle w:val="aa"/>
          <w:sz w:val="28"/>
          <w:szCs w:val="28"/>
        </w:rPr>
        <w:t>___________________</w:t>
      </w:r>
      <w:r w:rsidRPr="003F1D2B">
        <w:rPr>
          <w:rStyle w:val="aa"/>
          <w:sz w:val="28"/>
          <w:szCs w:val="28"/>
        </w:rPr>
        <w:t>_______</w:t>
      </w:r>
    </w:p>
    <w:p w:rsidR="003F1D2B" w:rsidRPr="00357036" w:rsidRDefault="003F1D2B" w:rsidP="003F1D2B">
      <w:pPr>
        <w:pStyle w:val="a7"/>
        <w:widowControl w:val="0"/>
      </w:pPr>
    </w:p>
    <w:p w:rsidR="003F1D2B" w:rsidRPr="004132D2" w:rsidRDefault="004132D2" w:rsidP="003F1D2B">
      <w:pPr>
        <w:rPr>
          <w:rFonts w:ascii="Times New Roman" w:hAnsi="Times New Roman" w:cs="Times New Roman"/>
          <w:sz w:val="24"/>
          <w:szCs w:val="24"/>
          <w:u w:val="single"/>
        </w:rPr>
      </w:pPr>
      <w:r>
        <w:rPr>
          <w:rFonts w:ascii="Times New Roman" w:hAnsi="Times New Roman" w:cs="Times New Roman"/>
          <w:sz w:val="24"/>
          <w:szCs w:val="24"/>
        </w:rPr>
        <w:t xml:space="preserve">      </w:t>
      </w:r>
      <w:r w:rsidR="003F1D2B" w:rsidRPr="004132D2">
        <w:rPr>
          <w:rFonts w:ascii="Times New Roman" w:hAnsi="Times New Roman" w:cs="Times New Roman"/>
          <w:sz w:val="24"/>
          <w:szCs w:val="24"/>
          <w:u w:val="single"/>
        </w:rPr>
        <w:t xml:space="preserve">« </w:t>
      </w:r>
      <w:r w:rsidR="00FD778D" w:rsidRPr="004132D2">
        <w:rPr>
          <w:rFonts w:ascii="Times New Roman" w:hAnsi="Times New Roman" w:cs="Times New Roman"/>
          <w:sz w:val="24"/>
          <w:szCs w:val="24"/>
          <w:u w:val="single"/>
        </w:rPr>
        <w:t>2</w:t>
      </w:r>
      <w:r w:rsidRPr="004132D2">
        <w:rPr>
          <w:rFonts w:ascii="Times New Roman" w:hAnsi="Times New Roman" w:cs="Times New Roman"/>
          <w:sz w:val="24"/>
          <w:szCs w:val="24"/>
          <w:u w:val="single"/>
        </w:rPr>
        <w:t>7</w:t>
      </w:r>
      <w:r w:rsidR="003F1D2B" w:rsidRPr="004132D2">
        <w:rPr>
          <w:rFonts w:ascii="Times New Roman" w:hAnsi="Times New Roman" w:cs="Times New Roman"/>
          <w:sz w:val="24"/>
          <w:szCs w:val="24"/>
          <w:u w:val="single"/>
        </w:rPr>
        <w:t xml:space="preserve">» </w:t>
      </w:r>
      <w:r w:rsidR="00FD778D" w:rsidRPr="004132D2">
        <w:rPr>
          <w:rFonts w:ascii="Times New Roman" w:hAnsi="Times New Roman" w:cs="Times New Roman"/>
          <w:sz w:val="24"/>
          <w:szCs w:val="24"/>
          <w:u w:val="single"/>
        </w:rPr>
        <w:t xml:space="preserve"> февраля</w:t>
      </w:r>
      <w:r w:rsidR="00B33639" w:rsidRPr="004132D2">
        <w:rPr>
          <w:rFonts w:ascii="Times New Roman" w:hAnsi="Times New Roman" w:cs="Times New Roman"/>
          <w:sz w:val="24"/>
          <w:szCs w:val="24"/>
          <w:u w:val="single"/>
        </w:rPr>
        <w:t xml:space="preserve">  20</w:t>
      </w:r>
      <w:r w:rsidR="00112438" w:rsidRPr="004132D2">
        <w:rPr>
          <w:rFonts w:ascii="Times New Roman" w:hAnsi="Times New Roman" w:cs="Times New Roman"/>
          <w:sz w:val="24"/>
          <w:szCs w:val="24"/>
          <w:u w:val="single"/>
        </w:rPr>
        <w:t>20</w:t>
      </w:r>
      <w:r w:rsidR="003F1D2B" w:rsidRPr="004132D2">
        <w:rPr>
          <w:rFonts w:ascii="Times New Roman" w:hAnsi="Times New Roman" w:cs="Times New Roman"/>
          <w:sz w:val="24"/>
          <w:szCs w:val="24"/>
          <w:u w:val="single"/>
        </w:rPr>
        <w:t xml:space="preserve"> г. </w:t>
      </w:r>
      <w:r w:rsidR="00F87AAB" w:rsidRPr="004132D2">
        <w:rPr>
          <w:rFonts w:ascii="Times New Roman" w:hAnsi="Times New Roman" w:cs="Times New Roman"/>
          <w:sz w:val="24"/>
          <w:szCs w:val="24"/>
        </w:rPr>
        <w:t xml:space="preserve">                                                              </w:t>
      </w:r>
      <w:r>
        <w:rPr>
          <w:rFonts w:ascii="Times New Roman" w:hAnsi="Times New Roman" w:cs="Times New Roman"/>
          <w:sz w:val="24"/>
          <w:szCs w:val="24"/>
        </w:rPr>
        <w:t xml:space="preserve">                   </w:t>
      </w:r>
      <w:r w:rsidR="00F87AAB" w:rsidRPr="004132D2">
        <w:rPr>
          <w:rFonts w:ascii="Times New Roman" w:hAnsi="Times New Roman" w:cs="Times New Roman"/>
          <w:sz w:val="24"/>
          <w:szCs w:val="24"/>
        </w:rPr>
        <w:t xml:space="preserve">                 </w:t>
      </w:r>
      <w:r w:rsidR="003F1D2B" w:rsidRPr="004132D2">
        <w:rPr>
          <w:rFonts w:ascii="Times New Roman" w:hAnsi="Times New Roman" w:cs="Times New Roman"/>
          <w:sz w:val="24"/>
          <w:szCs w:val="24"/>
          <w:u w:val="single"/>
        </w:rPr>
        <w:t xml:space="preserve">№ 1    </w:t>
      </w:r>
    </w:p>
    <w:p w:rsidR="00932DE5" w:rsidRPr="00932DE5" w:rsidRDefault="00932DE5" w:rsidP="00932DE5">
      <w:pPr>
        <w:spacing w:after="0" w:line="240" w:lineRule="auto"/>
        <w:jc w:val="center"/>
        <w:rPr>
          <w:rFonts w:ascii="Calibri" w:eastAsia="Times New Roman" w:hAnsi="Calibri" w:cs="Times New Roman"/>
          <w:color w:val="000000"/>
        </w:rPr>
      </w:pPr>
      <w:r w:rsidRPr="00932DE5">
        <w:rPr>
          <w:rFonts w:ascii="Times New Roman" w:eastAsia="Times New Roman" w:hAnsi="Times New Roman" w:cs="Times New Roman"/>
          <w:b/>
          <w:bCs/>
          <w:color w:val="000000"/>
          <w:sz w:val="28"/>
          <w:szCs w:val="28"/>
        </w:rPr>
        <w:t>АКТ</w:t>
      </w:r>
    </w:p>
    <w:p w:rsidR="00932DE5" w:rsidRPr="00932DE5" w:rsidRDefault="00932DE5" w:rsidP="00932DE5">
      <w:pPr>
        <w:spacing w:after="0" w:line="240" w:lineRule="auto"/>
        <w:jc w:val="center"/>
        <w:rPr>
          <w:rFonts w:ascii="Calibri" w:eastAsia="Times New Roman" w:hAnsi="Calibri" w:cs="Times New Roman"/>
          <w:color w:val="000000"/>
        </w:rPr>
      </w:pPr>
      <w:r w:rsidRPr="00932DE5">
        <w:rPr>
          <w:rFonts w:ascii="Times New Roman" w:eastAsia="Times New Roman" w:hAnsi="Times New Roman" w:cs="Times New Roman"/>
          <w:b/>
          <w:bCs/>
          <w:color w:val="000000"/>
          <w:sz w:val="28"/>
          <w:szCs w:val="28"/>
        </w:rPr>
        <w:t>по результатам контрольного мероприятия</w:t>
      </w:r>
      <w:r w:rsidR="003F4580">
        <w:rPr>
          <w:rFonts w:ascii="Times New Roman" w:eastAsia="Times New Roman" w:hAnsi="Times New Roman" w:cs="Times New Roman"/>
          <w:b/>
          <w:bCs/>
          <w:color w:val="000000"/>
          <w:sz w:val="28"/>
          <w:szCs w:val="28"/>
        </w:rPr>
        <w:t xml:space="preserve"> </w:t>
      </w:r>
    </w:p>
    <w:p w:rsidR="00932DE5" w:rsidRPr="00932DE5" w:rsidRDefault="00932DE5" w:rsidP="00932DE5">
      <w:pPr>
        <w:spacing w:after="0" w:line="240" w:lineRule="auto"/>
        <w:jc w:val="center"/>
        <w:rPr>
          <w:rFonts w:ascii="Calibri" w:eastAsia="Times New Roman" w:hAnsi="Calibri" w:cs="Times New Roman"/>
          <w:color w:val="000000"/>
        </w:rPr>
      </w:pPr>
      <w:r w:rsidRPr="00932DE5">
        <w:rPr>
          <w:rFonts w:ascii="Times New Roman" w:eastAsia="Times New Roman" w:hAnsi="Times New Roman" w:cs="Times New Roman"/>
          <w:b/>
          <w:bCs/>
          <w:color w:val="000000"/>
          <w:sz w:val="28"/>
          <w:szCs w:val="28"/>
        </w:rPr>
        <w:t> «Проверка финансово-хозяйственной деятельности</w:t>
      </w:r>
    </w:p>
    <w:p w:rsidR="002800E7" w:rsidRDefault="00932DE5" w:rsidP="00932DE5">
      <w:pPr>
        <w:spacing w:after="0" w:line="240" w:lineRule="auto"/>
        <w:jc w:val="center"/>
        <w:rPr>
          <w:rFonts w:ascii="Times New Roman" w:eastAsia="Times New Roman" w:hAnsi="Times New Roman" w:cs="Times New Roman"/>
          <w:b/>
          <w:bCs/>
          <w:color w:val="000000"/>
          <w:sz w:val="28"/>
          <w:szCs w:val="28"/>
        </w:rPr>
      </w:pPr>
      <w:r w:rsidRPr="00932DE5">
        <w:rPr>
          <w:rFonts w:ascii="Times New Roman" w:eastAsia="Times New Roman" w:hAnsi="Times New Roman" w:cs="Times New Roman"/>
          <w:b/>
          <w:bCs/>
          <w:color w:val="000000"/>
          <w:sz w:val="28"/>
          <w:szCs w:val="28"/>
        </w:rPr>
        <w:t>муниципального унитарного предприятия</w:t>
      </w:r>
    </w:p>
    <w:p w:rsidR="002800E7" w:rsidRDefault="002800E7" w:rsidP="00932DE5">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жилищно-коммунального хозяйства </w:t>
      </w:r>
      <w:r w:rsidR="00932DE5" w:rsidRPr="00932DE5">
        <w:rPr>
          <w:rFonts w:ascii="Times New Roman" w:eastAsia="Times New Roman" w:hAnsi="Times New Roman" w:cs="Times New Roman"/>
          <w:b/>
          <w:bCs/>
          <w:color w:val="000000"/>
          <w:sz w:val="28"/>
          <w:szCs w:val="28"/>
        </w:rPr>
        <w:t>«</w:t>
      </w:r>
      <w:r w:rsidR="001479D1">
        <w:rPr>
          <w:rFonts w:ascii="Times New Roman" w:eastAsia="Times New Roman" w:hAnsi="Times New Roman" w:cs="Times New Roman"/>
          <w:b/>
          <w:bCs/>
          <w:color w:val="000000"/>
          <w:sz w:val="28"/>
          <w:szCs w:val="28"/>
        </w:rPr>
        <w:t>Стимул</w:t>
      </w:r>
      <w:r w:rsidR="00932DE5" w:rsidRPr="00932DE5">
        <w:rPr>
          <w:rFonts w:ascii="Times New Roman" w:eastAsia="Times New Roman" w:hAnsi="Times New Roman" w:cs="Times New Roman"/>
          <w:b/>
          <w:bCs/>
          <w:color w:val="000000"/>
          <w:sz w:val="28"/>
          <w:szCs w:val="28"/>
        </w:rPr>
        <w:t>»</w:t>
      </w:r>
    </w:p>
    <w:p w:rsidR="00932DE5" w:rsidRDefault="002800E7" w:rsidP="00932DE5">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при муниципальном образовании </w:t>
      </w:r>
      <w:proofErr w:type="spellStart"/>
      <w:r>
        <w:rPr>
          <w:rFonts w:ascii="Times New Roman" w:eastAsia="Times New Roman" w:hAnsi="Times New Roman" w:cs="Times New Roman"/>
          <w:b/>
          <w:bCs/>
          <w:color w:val="000000"/>
          <w:sz w:val="28"/>
          <w:szCs w:val="28"/>
        </w:rPr>
        <w:t>Саракташский</w:t>
      </w:r>
      <w:proofErr w:type="spellEnd"/>
      <w:r>
        <w:rPr>
          <w:rFonts w:ascii="Times New Roman" w:eastAsia="Times New Roman" w:hAnsi="Times New Roman" w:cs="Times New Roman"/>
          <w:b/>
          <w:bCs/>
          <w:color w:val="000000"/>
          <w:sz w:val="28"/>
          <w:szCs w:val="28"/>
        </w:rPr>
        <w:t xml:space="preserve"> поссовет»</w:t>
      </w:r>
      <w:r w:rsidR="003F4580">
        <w:rPr>
          <w:rFonts w:ascii="Times New Roman" w:eastAsia="Times New Roman" w:hAnsi="Times New Roman" w:cs="Times New Roman"/>
          <w:b/>
          <w:bCs/>
          <w:color w:val="000000"/>
          <w:sz w:val="28"/>
          <w:szCs w:val="28"/>
        </w:rPr>
        <w:t xml:space="preserve"> </w:t>
      </w:r>
    </w:p>
    <w:p w:rsidR="00932DE5" w:rsidRPr="00932DE5" w:rsidRDefault="00932DE5" w:rsidP="00E95995">
      <w:pPr>
        <w:pStyle w:val="a3"/>
        <w:shd w:val="clear" w:color="auto" w:fill="FCFCFD"/>
        <w:spacing w:before="123" w:beforeAutospacing="0" w:after="123" w:afterAutospacing="0" w:line="276" w:lineRule="auto"/>
        <w:jc w:val="both"/>
        <w:rPr>
          <w:rFonts w:ascii="Calibri" w:hAnsi="Calibri"/>
          <w:color w:val="000000"/>
        </w:rPr>
      </w:pPr>
      <w:r w:rsidRPr="00932DE5">
        <w:rPr>
          <w:color w:val="000000"/>
          <w:sz w:val="28"/>
          <w:szCs w:val="28"/>
        </w:rPr>
        <w:t>                                                                                                     </w:t>
      </w:r>
    </w:p>
    <w:p w:rsidR="00207254" w:rsidRPr="00207254" w:rsidRDefault="00F87AAB" w:rsidP="004132D2">
      <w:pPr>
        <w:tabs>
          <w:tab w:val="left" w:pos="567"/>
        </w:tabs>
        <w:autoSpaceDE w:val="0"/>
        <w:autoSpaceDN w:val="0"/>
        <w:adjustRightInd w:val="0"/>
        <w:spacing w:after="0"/>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FD778D" w:rsidRPr="00FD778D">
        <w:rPr>
          <w:rFonts w:ascii="Times New Roman" w:eastAsia="TimesNewRomanPSMT" w:hAnsi="Times New Roman" w:cs="Times New Roman"/>
          <w:sz w:val="28"/>
          <w:szCs w:val="28"/>
        </w:rPr>
        <w:t>Акт составлен председателем контрольно-счетного органа «Счетная палата» муниципального образования Саракташский поссовет</w:t>
      </w:r>
      <w:r w:rsidR="00207254">
        <w:rPr>
          <w:rFonts w:ascii="Times New Roman" w:eastAsia="TimesNewRomanPSMT" w:hAnsi="Times New Roman" w:cs="Times New Roman"/>
          <w:sz w:val="28"/>
          <w:szCs w:val="28"/>
        </w:rPr>
        <w:t xml:space="preserve"> (далее – Счетная палата)</w:t>
      </w:r>
      <w:r w:rsidR="00FD778D" w:rsidRPr="00FD778D">
        <w:rPr>
          <w:rFonts w:ascii="Times New Roman" w:eastAsia="TimesNewRomanPSMT" w:hAnsi="Times New Roman" w:cs="Times New Roman"/>
          <w:sz w:val="28"/>
          <w:szCs w:val="28"/>
        </w:rPr>
        <w:t xml:space="preserve"> порезультатам контрольного мероприятия «Проверка финансово-хозяйственной</w:t>
      </w:r>
      <w:r w:rsidR="00FD778D">
        <w:rPr>
          <w:rFonts w:ascii="Times New Roman" w:eastAsia="TimesNewRomanPSMT" w:hAnsi="Times New Roman" w:cs="Times New Roman"/>
          <w:sz w:val="28"/>
          <w:szCs w:val="28"/>
        </w:rPr>
        <w:t xml:space="preserve"> дея</w:t>
      </w:r>
      <w:r w:rsidR="00FD778D" w:rsidRPr="00FD778D">
        <w:rPr>
          <w:rFonts w:ascii="Times New Roman" w:eastAsia="TimesNewRomanPSMT" w:hAnsi="Times New Roman" w:cs="Times New Roman"/>
          <w:sz w:val="28"/>
          <w:szCs w:val="28"/>
        </w:rPr>
        <w:t xml:space="preserve">тельности муниципального унитарного предприятия </w:t>
      </w:r>
      <w:r w:rsidR="00FD778D">
        <w:rPr>
          <w:rFonts w:ascii="Times New Roman" w:eastAsia="TimesNewRomanPSMT" w:hAnsi="Times New Roman" w:cs="Times New Roman"/>
          <w:sz w:val="28"/>
          <w:szCs w:val="28"/>
        </w:rPr>
        <w:t>жилищно-коммунального хозяйства «</w:t>
      </w:r>
      <w:r w:rsidR="00FD778D" w:rsidRPr="00FD778D">
        <w:rPr>
          <w:rFonts w:ascii="Times New Roman" w:eastAsia="TimesNewRomanPSMT" w:hAnsi="Times New Roman" w:cs="Times New Roman"/>
          <w:sz w:val="28"/>
          <w:szCs w:val="28"/>
        </w:rPr>
        <w:t>С</w:t>
      </w:r>
      <w:r w:rsidR="00FD778D">
        <w:rPr>
          <w:rFonts w:ascii="Times New Roman" w:eastAsia="TimesNewRomanPSMT" w:hAnsi="Times New Roman" w:cs="Times New Roman"/>
          <w:sz w:val="28"/>
          <w:szCs w:val="28"/>
        </w:rPr>
        <w:t xml:space="preserve">тимул» при муниципальном образовании Саракташский поссовет </w:t>
      </w:r>
      <w:r w:rsidR="0068137B">
        <w:rPr>
          <w:rFonts w:ascii="Times New Roman" w:eastAsia="TimesNewRomanPSMT" w:hAnsi="Times New Roman" w:cs="Times New Roman"/>
          <w:sz w:val="28"/>
          <w:szCs w:val="28"/>
        </w:rPr>
        <w:t xml:space="preserve">(далее – МУП ЖКХ «Стимул») </w:t>
      </w:r>
      <w:r w:rsidR="00FD778D" w:rsidRPr="00FD778D">
        <w:rPr>
          <w:rFonts w:ascii="Times New Roman" w:eastAsia="TimesNewRomanPSMT" w:hAnsi="Times New Roman" w:cs="Times New Roman"/>
          <w:sz w:val="28"/>
          <w:szCs w:val="28"/>
        </w:rPr>
        <w:t>за 201</w:t>
      </w:r>
      <w:r w:rsidR="00112438">
        <w:rPr>
          <w:rFonts w:ascii="Times New Roman" w:eastAsia="TimesNewRomanPSMT" w:hAnsi="Times New Roman" w:cs="Times New Roman"/>
          <w:sz w:val="28"/>
          <w:szCs w:val="28"/>
        </w:rPr>
        <w:t>9</w:t>
      </w:r>
      <w:r w:rsidR="005C55B0">
        <w:rPr>
          <w:rFonts w:ascii="Times New Roman" w:eastAsia="TimesNewRomanPSMT" w:hAnsi="Times New Roman" w:cs="Times New Roman"/>
          <w:sz w:val="28"/>
          <w:szCs w:val="28"/>
        </w:rPr>
        <w:t xml:space="preserve"> год</w:t>
      </w:r>
      <w:r w:rsidR="00FD778D" w:rsidRPr="00FD778D">
        <w:rPr>
          <w:rFonts w:ascii="Times New Roman" w:eastAsia="TimesNewRomanPSMT" w:hAnsi="Times New Roman" w:cs="Times New Roman"/>
          <w:sz w:val="28"/>
          <w:szCs w:val="28"/>
        </w:rPr>
        <w:t xml:space="preserve">, проведенного на основании </w:t>
      </w:r>
      <w:r w:rsidR="00207254">
        <w:rPr>
          <w:rFonts w:ascii="Times New Roman" w:eastAsia="TimesNewRomanPSMT" w:hAnsi="Times New Roman" w:cs="Times New Roman"/>
          <w:sz w:val="28"/>
          <w:szCs w:val="28"/>
        </w:rPr>
        <w:t xml:space="preserve">пункта 1.2. </w:t>
      </w:r>
      <w:r w:rsidR="00FD778D" w:rsidRPr="00FD778D">
        <w:rPr>
          <w:rFonts w:ascii="Times New Roman" w:eastAsia="TimesNewRomanPSMT" w:hAnsi="Times New Roman" w:cs="Times New Roman"/>
          <w:sz w:val="28"/>
          <w:szCs w:val="28"/>
        </w:rPr>
        <w:t xml:space="preserve">плана работы </w:t>
      </w:r>
      <w:r w:rsidR="00207254">
        <w:rPr>
          <w:rFonts w:ascii="Times New Roman" w:eastAsia="TimesNewRomanPSMT" w:hAnsi="Times New Roman" w:cs="Times New Roman"/>
          <w:sz w:val="28"/>
          <w:szCs w:val="28"/>
        </w:rPr>
        <w:t>Счетной палаты</w:t>
      </w:r>
      <w:r w:rsidR="00112438">
        <w:rPr>
          <w:rFonts w:ascii="Times New Roman" w:eastAsia="TimesNewRomanPSMT" w:hAnsi="Times New Roman" w:cs="Times New Roman"/>
          <w:sz w:val="28"/>
          <w:szCs w:val="28"/>
        </w:rPr>
        <w:t xml:space="preserve"> на 2020</w:t>
      </w:r>
      <w:r w:rsidR="009A52B4">
        <w:rPr>
          <w:rFonts w:ascii="Times New Roman" w:eastAsia="TimesNewRomanPSMT" w:hAnsi="Times New Roman" w:cs="Times New Roman"/>
          <w:sz w:val="28"/>
          <w:szCs w:val="28"/>
        </w:rPr>
        <w:t xml:space="preserve"> </w:t>
      </w:r>
      <w:proofErr w:type="gramStart"/>
      <w:r w:rsidR="009A52B4">
        <w:rPr>
          <w:rFonts w:ascii="Times New Roman" w:eastAsia="TimesNewRomanPSMT" w:hAnsi="Times New Roman" w:cs="Times New Roman"/>
          <w:sz w:val="28"/>
          <w:szCs w:val="28"/>
        </w:rPr>
        <w:t>год</w:t>
      </w:r>
      <w:r w:rsidR="00FD778D" w:rsidRPr="00FD778D">
        <w:rPr>
          <w:rFonts w:ascii="Times New Roman" w:eastAsia="TimesNewRomanPSMT" w:hAnsi="Times New Roman" w:cs="Times New Roman"/>
          <w:sz w:val="28"/>
          <w:szCs w:val="28"/>
        </w:rPr>
        <w:t>,</w:t>
      </w:r>
      <w:r w:rsidR="00FD778D" w:rsidRPr="00207254">
        <w:rPr>
          <w:rFonts w:ascii="Times New Roman" w:eastAsia="TimesNewRomanPSMT" w:hAnsi="Times New Roman" w:cs="Times New Roman"/>
          <w:sz w:val="28"/>
          <w:szCs w:val="28"/>
        </w:rPr>
        <w:t>утвержденного</w:t>
      </w:r>
      <w:proofErr w:type="gramEnd"/>
      <w:r w:rsidR="00FD778D" w:rsidRPr="00207254">
        <w:rPr>
          <w:rFonts w:ascii="Times New Roman" w:eastAsia="TimesNewRomanPSMT" w:hAnsi="Times New Roman" w:cs="Times New Roman"/>
          <w:sz w:val="28"/>
          <w:szCs w:val="28"/>
        </w:rPr>
        <w:t xml:space="preserve"> распоряжением председателяот 2</w:t>
      </w:r>
      <w:r w:rsidR="009A52B4">
        <w:rPr>
          <w:rFonts w:ascii="Times New Roman" w:eastAsia="TimesNewRomanPSMT" w:hAnsi="Times New Roman" w:cs="Times New Roman"/>
          <w:sz w:val="28"/>
          <w:szCs w:val="28"/>
        </w:rPr>
        <w:t>4</w:t>
      </w:r>
      <w:r w:rsidR="00207254" w:rsidRPr="00207254">
        <w:rPr>
          <w:rFonts w:ascii="Times New Roman" w:eastAsia="TimesNewRomanPSMT" w:hAnsi="Times New Roman" w:cs="Times New Roman"/>
          <w:sz w:val="28"/>
          <w:szCs w:val="28"/>
        </w:rPr>
        <w:t>.12.201</w:t>
      </w:r>
      <w:r w:rsidR="00112438">
        <w:rPr>
          <w:rFonts w:ascii="Times New Roman" w:eastAsia="TimesNewRomanPSMT" w:hAnsi="Times New Roman" w:cs="Times New Roman"/>
          <w:sz w:val="28"/>
          <w:szCs w:val="28"/>
        </w:rPr>
        <w:t>9</w:t>
      </w:r>
      <w:r w:rsidR="00207254" w:rsidRPr="00207254">
        <w:rPr>
          <w:rFonts w:ascii="Times New Roman" w:eastAsia="TimesNewRomanPSMT" w:hAnsi="Times New Roman" w:cs="Times New Roman"/>
          <w:sz w:val="28"/>
          <w:szCs w:val="28"/>
        </w:rPr>
        <w:t xml:space="preserve"> года №</w:t>
      </w:r>
      <w:r w:rsidR="00112438">
        <w:rPr>
          <w:rFonts w:ascii="Times New Roman" w:eastAsia="TimesNewRomanPSMT" w:hAnsi="Times New Roman" w:cs="Times New Roman"/>
          <w:sz w:val="28"/>
          <w:szCs w:val="28"/>
        </w:rPr>
        <w:t>11</w:t>
      </w:r>
      <w:r w:rsidR="00207254" w:rsidRPr="00207254">
        <w:rPr>
          <w:rFonts w:ascii="Times New Roman" w:eastAsia="TimesNewRomanPSMT" w:hAnsi="Times New Roman" w:cs="Times New Roman"/>
          <w:sz w:val="28"/>
          <w:szCs w:val="28"/>
        </w:rPr>
        <w:t>-р</w:t>
      </w:r>
      <w:r w:rsidR="00FD778D" w:rsidRPr="00207254">
        <w:rPr>
          <w:rFonts w:ascii="Times New Roman" w:eastAsia="TimesNewRomanPSMT" w:hAnsi="Times New Roman" w:cs="Times New Roman"/>
          <w:sz w:val="28"/>
          <w:szCs w:val="28"/>
        </w:rPr>
        <w:t>.</w:t>
      </w:r>
    </w:p>
    <w:p w:rsidR="00207254" w:rsidRDefault="00F87AAB" w:rsidP="00E95995">
      <w:pPr>
        <w:pStyle w:val="ConsPlusNormal"/>
        <w:tabs>
          <w:tab w:val="left" w:pos="567"/>
        </w:tabs>
        <w:spacing w:line="276" w:lineRule="auto"/>
        <w:jc w:val="both"/>
        <w:rPr>
          <w:rFonts w:ascii="Times New Roman" w:hAnsi="Times New Roman"/>
          <w:color w:val="000000"/>
          <w:sz w:val="28"/>
          <w:szCs w:val="28"/>
        </w:rPr>
      </w:pPr>
      <w:r>
        <w:rPr>
          <w:rFonts w:ascii="Times New Roman" w:hAnsi="Times New Roman"/>
          <w:b/>
          <w:bCs/>
          <w:color w:val="000000"/>
          <w:spacing w:val="-9"/>
          <w:sz w:val="28"/>
          <w:szCs w:val="28"/>
        </w:rPr>
        <w:t xml:space="preserve">         </w:t>
      </w:r>
      <w:r w:rsidR="00207254">
        <w:rPr>
          <w:rFonts w:ascii="Times New Roman" w:hAnsi="Times New Roman"/>
          <w:b/>
          <w:bCs/>
          <w:color w:val="000000"/>
          <w:spacing w:val="-9"/>
          <w:sz w:val="28"/>
          <w:szCs w:val="28"/>
        </w:rPr>
        <w:t xml:space="preserve">Предмет контрольного мероприятия: </w:t>
      </w:r>
      <w:r w:rsidR="00207254">
        <w:rPr>
          <w:rFonts w:ascii="Times New Roman" w:hAnsi="Times New Roman"/>
          <w:color w:val="000000"/>
          <w:spacing w:val="-9"/>
          <w:sz w:val="28"/>
          <w:szCs w:val="28"/>
        </w:rPr>
        <w:t xml:space="preserve">устав предприятия, </w:t>
      </w:r>
      <w:r w:rsidR="00207254" w:rsidRPr="00932DE5">
        <w:rPr>
          <w:rFonts w:ascii="Times New Roman" w:hAnsi="Times New Roman"/>
          <w:color w:val="000000"/>
          <w:sz w:val="28"/>
          <w:szCs w:val="28"/>
        </w:rPr>
        <w:t>учредительные</w:t>
      </w:r>
      <w:r w:rsidR="00207254">
        <w:rPr>
          <w:rFonts w:ascii="Times New Roman" w:hAnsi="Times New Roman"/>
          <w:color w:val="000000"/>
          <w:sz w:val="28"/>
          <w:szCs w:val="28"/>
        </w:rPr>
        <w:t xml:space="preserve">, регистрационные и иные документы, </w:t>
      </w:r>
      <w:r w:rsidR="00207254" w:rsidRPr="00630F2C">
        <w:rPr>
          <w:rFonts w:ascii="Times New Roman" w:hAnsi="Times New Roman" w:cs="Times New Roman"/>
          <w:sz w:val="28"/>
          <w:szCs w:val="28"/>
          <w:lang w:eastAsia="ru-RU"/>
        </w:rPr>
        <w:t xml:space="preserve">нормативные правовые акты и иные распорядительные документы, регламентирующие создание и осуществление деятельности МУП ЖКХ </w:t>
      </w:r>
      <w:r w:rsidR="00207254">
        <w:rPr>
          <w:rFonts w:ascii="Times New Roman" w:hAnsi="Times New Roman" w:cs="Times New Roman"/>
          <w:sz w:val="28"/>
          <w:szCs w:val="28"/>
        </w:rPr>
        <w:t xml:space="preserve">«Стимул» </w:t>
      </w:r>
      <w:r w:rsidR="00207254" w:rsidRPr="00630F2C">
        <w:rPr>
          <w:rFonts w:ascii="Times New Roman" w:hAnsi="Times New Roman" w:cs="Times New Roman"/>
          <w:sz w:val="28"/>
          <w:szCs w:val="28"/>
          <w:lang w:eastAsia="ru-RU"/>
        </w:rPr>
        <w:t>и обосновывающие операции с муниципальным имуществом;</w:t>
      </w:r>
      <w:r w:rsidR="00207254" w:rsidRPr="00932DE5">
        <w:rPr>
          <w:rFonts w:ascii="Times New Roman" w:hAnsi="Times New Roman"/>
          <w:color w:val="000000"/>
          <w:sz w:val="28"/>
          <w:szCs w:val="28"/>
        </w:rPr>
        <w:t xml:space="preserve">бухгалтерская </w:t>
      </w:r>
      <w:r w:rsidR="00207254">
        <w:rPr>
          <w:rFonts w:ascii="Times New Roman" w:hAnsi="Times New Roman"/>
          <w:color w:val="000000"/>
          <w:sz w:val="28"/>
          <w:szCs w:val="28"/>
        </w:rPr>
        <w:t xml:space="preserve">и налоговая </w:t>
      </w:r>
      <w:r w:rsidR="00207254" w:rsidRPr="00932DE5">
        <w:rPr>
          <w:rFonts w:ascii="Times New Roman" w:hAnsi="Times New Roman"/>
          <w:color w:val="000000"/>
          <w:sz w:val="28"/>
          <w:szCs w:val="28"/>
        </w:rPr>
        <w:t>отчетность</w:t>
      </w:r>
      <w:r w:rsidR="00207254">
        <w:rPr>
          <w:rFonts w:ascii="Times New Roman" w:hAnsi="Times New Roman"/>
          <w:color w:val="000000"/>
          <w:sz w:val="28"/>
          <w:szCs w:val="28"/>
        </w:rPr>
        <w:t xml:space="preserve"> МУП ЖКХ «Стимул»</w:t>
      </w:r>
      <w:r w:rsidR="00207254" w:rsidRPr="00932DE5">
        <w:rPr>
          <w:rFonts w:ascii="Times New Roman" w:hAnsi="Times New Roman"/>
          <w:color w:val="000000"/>
          <w:sz w:val="28"/>
          <w:szCs w:val="28"/>
        </w:rPr>
        <w:t>,</w:t>
      </w:r>
      <w:r w:rsidR="00207254" w:rsidRPr="00630F2C">
        <w:rPr>
          <w:rFonts w:ascii="Times New Roman" w:hAnsi="Times New Roman" w:cs="Times New Roman"/>
          <w:sz w:val="28"/>
          <w:szCs w:val="28"/>
          <w:lang w:eastAsia="ru-RU"/>
        </w:rPr>
        <w:t>платежные и иные первичные документы, подтверждающие результаты финансово-хозяйст</w:t>
      </w:r>
      <w:r w:rsidR="00207254">
        <w:rPr>
          <w:rFonts w:ascii="Times New Roman" w:hAnsi="Times New Roman" w:cs="Times New Roman"/>
          <w:sz w:val="28"/>
          <w:szCs w:val="28"/>
          <w:lang w:eastAsia="ru-RU"/>
        </w:rPr>
        <w:t xml:space="preserve">венной деятельности предприятия, </w:t>
      </w:r>
      <w:r w:rsidR="00207254" w:rsidRPr="00932DE5">
        <w:rPr>
          <w:rFonts w:ascii="Times New Roman" w:hAnsi="Times New Roman"/>
          <w:color w:val="000000"/>
          <w:sz w:val="28"/>
          <w:szCs w:val="28"/>
        </w:rPr>
        <w:t xml:space="preserve">нормативно-правовые акты муниципального образования </w:t>
      </w:r>
      <w:r w:rsidR="00207254">
        <w:rPr>
          <w:rFonts w:ascii="Times New Roman" w:hAnsi="Times New Roman"/>
          <w:color w:val="000000"/>
          <w:sz w:val="28"/>
          <w:szCs w:val="28"/>
        </w:rPr>
        <w:t>Саракташский поссовет</w:t>
      </w:r>
      <w:r w:rsidR="00207254" w:rsidRPr="00932DE5">
        <w:rPr>
          <w:rFonts w:ascii="Times New Roman" w:hAnsi="Times New Roman"/>
          <w:color w:val="000000"/>
          <w:sz w:val="28"/>
          <w:szCs w:val="28"/>
        </w:rPr>
        <w:t>.</w:t>
      </w:r>
    </w:p>
    <w:p w:rsidR="00207254" w:rsidRDefault="00F87AAB" w:rsidP="004132D2">
      <w:pPr>
        <w:tabs>
          <w:tab w:val="left" w:pos="567"/>
          <w:tab w:val="left" w:pos="851"/>
          <w:tab w:val="left" w:pos="1134"/>
          <w:tab w:val="left" w:pos="2268"/>
          <w:tab w:val="left" w:pos="4395"/>
          <w:tab w:val="left" w:pos="4962"/>
          <w:tab w:val="left" w:pos="5103"/>
          <w:tab w:val="left" w:pos="7513"/>
          <w:tab w:val="left" w:pos="7655"/>
        </w:tabs>
        <w:spacing w:after="0"/>
        <w:jc w:val="both"/>
        <w:rPr>
          <w:rFonts w:ascii="Times New Roman" w:hAnsi="Times New Roman"/>
          <w:color w:val="000000"/>
          <w:sz w:val="28"/>
          <w:szCs w:val="28"/>
        </w:rPr>
      </w:pPr>
      <w:r>
        <w:rPr>
          <w:rFonts w:ascii="Times New Roman" w:hAnsi="Times New Roman"/>
          <w:b/>
          <w:color w:val="000000"/>
          <w:sz w:val="28"/>
          <w:szCs w:val="28"/>
        </w:rPr>
        <w:t xml:space="preserve">        </w:t>
      </w:r>
      <w:r w:rsidR="00207254" w:rsidRPr="00B34730">
        <w:rPr>
          <w:rFonts w:ascii="Times New Roman" w:hAnsi="Times New Roman"/>
          <w:b/>
          <w:color w:val="000000"/>
          <w:sz w:val="28"/>
          <w:szCs w:val="28"/>
        </w:rPr>
        <w:t>Объект контрольного мероприятия:</w:t>
      </w:r>
      <w:r w:rsidR="00207254">
        <w:rPr>
          <w:rFonts w:ascii="Times New Roman" w:hAnsi="Times New Roman"/>
          <w:color w:val="000000"/>
          <w:sz w:val="28"/>
          <w:szCs w:val="28"/>
        </w:rPr>
        <w:t xml:space="preserve"> Муниципальное унитарное предприятие жилищно-коммунального хозяйства «Стимул» при муниципальном образовании Саракташский поссовет</w:t>
      </w:r>
      <w:r w:rsidR="00D645F3">
        <w:rPr>
          <w:rFonts w:ascii="Times New Roman" w:hAnsi="Times New Roman"/>
          <w:color w:val="000000"/>
          <w:sz w:val="28"/>
          <w:szCs w:val="28"/>
        </w:rPr>
        <w:t>.</w:t>
      </w:r>
    </w:p>
    <w:p w:rsidR="00402EBD" w:rsidRDefault="00F87AAB" w:rsidP="00E95995">
      <w:pPr>
        <w:shd w:val="clear" w:color="auto" w:fill="FFFFFF"/>
        <w:tabs>
          <w:tab w:val="left" w:pos="567"/>
        </w:tabs>
        <w:contextualSpacing/>
        <w:jc w:val="both"/>
        <w:rPr>
          <w:rFonts w:ascii="Times New Roman" w:hAnsi="Times New Roman" w:cs="Times New Roman"/>
          <w:sz w:val="28"/>
          <w:szCs w:val="28"/>
        </w:rPr>
      </w:pPr>
      <w:r>
        <w:rPr>
          <w:rFonts w:ascii="Times New Roman" w:hAnsi="Times New Roman"/>
          <w:b/>
          <w:sz w:val="28"/>
          <w:szCs w:val="28"/>
        </w:rPr>
        <w:t xml:space="preserve">        </w:t>
      </w:r>
      <w:r w:rsidR="00207254" w:rsidRPr="00E034EF">
        <w:rPr>
          <w:rFonts w:ascii="Times New Roman" w:hAnsi="Times New Roman"/>
          <w:b/>
          <w:sz w:val="28"/>
          <w:szCs w:val="28"/>
        </w:rPr>
        <w:t xml:space="preserve">Цель </w:t>
      </w:r>
      <w:r w:rsidR="00207254">
        <w:rPr>
          <w:rFonts w:ascii="Times New Roman" w:hAnsi="Times New Roman"/>
          <w:b/>
          <w:sz w:val="28"/>
          <w:szCs w:val="28"/>
        </w:rPr>
        <w:t>контрольного меропр</w:t>
      </w:r>
      <w:r w:rsidR="00C0162F">
        <w:rPr>
          <w:rFonts w:ascii="Times New Roman" w:hAnsi="Times New Roman"/>
          <w:b/>
          <w:sz w:val="28"/>
          <w:szCs w:val="28"/>
        </w:rPr>
        <w:t>и</w:t>
      </w:r>
      <w:r w:rsidR="00207254">
        <w:rPr>
          <w:rFonts w:ascii="Times New Roman" w:hAnsi="Times New Roman"/>
          <w:b/>
          <w:sz w:val="28"/>
          <w:szCs w:val="28"/>
        </w:rPr>
        <w:t>ятия</w:t>
      </w:r>
      <w:r w:rsidR="00207254" w:rsidRPr="00E034EF">
        <w:rPr>
          <w:rFonts w:ascii="Times New Roman" w:hAnsi="Times New Roman"/>
          <w:b/>
          <w:sz w:val="28"/>
          <w:szCs w:val="28"/>
        </w:rPr>
        <w:t>:</w:t>
      </w:r>
      <w:r w:rsidR="00E95995">
        <w:rPr>
          <w:rFonts w:ascii="Times New Roman" w:hAnsi="Times New Roman"/>
          <w:b/>
          <w:sz w:val="28"/>
          <w:szCs w:val="28"/>
        </w:rPr>
        <w:t xml:space="preserve"> </w:t>
      </w:r>
      <w:r w:rsidR="00207254" w:rsidRPr="00E034EF">
        <w:rPr>
          <w:rFonts w:ascii="Times New Roman" w:hAnsi="Times New Roman"/>
          <w:bCs/>
          <w:color w:val="000000"/>
          <w:sz w:val="28"/>
          <w:szCs w:val="28"/>
        </w:rPr>
        <w:t>Проверка финансово-хозяйственной деятельности</w:t>
      </w:r>
      <w:r w:rsidR="00207254">
        <w:rPr>
          <w:rFonts w:ascii="Times New Roman" w:hAnsi="Times New Roman"/>
          <w:bCs/>
          <w:color w:val="000000"/>
          <w:sz w:val="28"/>
          <w:szCs w:val="28"/>
        </w:rPr>
        <w:t xml:space="preserve"> МУП </w:t>
      </w:r>
      <w:r w:rsidR="00207254" w:rsidRPr="00E034EF">
        <w:rPr>
          <w:rFonts w:ascii="Times New Roman" w:hAnsi="Times New Roman"/>
          <w:bCs/>
          <w:color w:val="000000"/>
          <w:sz w:val="28"/>
          <w:szCs w:val="28"/>
        </w:rPr>
        <w:t>ЖКХ «Стимул</w:t>
      </w:r>
      <w:r w:rsidR="00207254">
        <w:rPr>
          <w:rFonts w:ascii="Times New Roman" w:hAnsi="Times New Roman"/>
          <w:bCs/>
          <w:color w:val="000000"/>
          <w:sz w:val="28"/>
          <w:szCs w:val="28"/>
        </w:rPr>
        <w:t>» при муниципальном образовании Саракташский поссовет</w:t>
      </w:r>
      <w:r w:rsidR="00D645F3">
        <w:rPr>
          <w:rFonts w:ascii="Times New Roman" w:hAnsi="Times New Roman"/>
          <w:bCs/>
          <w:color w:val="000000"/>
          <w:sz w:val="28"/>
          <w:szCs w:val="28"/>
        </w:rPr>
        <w:t>.</w:t>
      </w:r>
    </w:p>
    <w:p w:rsidR="00402EBD" w:rsidRPr="00DD3F10" w:rsidRDefault="00F87AAB" w:rsidP="00E95995">
      <w:pPr>
        <w:tabs>
          <w:tab w:val="left" w:pos="567"/>
        </w:tabs>
        <w:spacing w:after="215"/>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402EBD" w:rsidRPr="00DD3F10">
        <w:rPr>
          <w:rFonts w:ascii="Times New Roman" w:eastAsia="Times New Roman" w:hAnsi="Times New Roman" w:cs="Times New Roman"/>
          <w:sz w:val="28"/>
          <w:szCs w:val="28"/>
        </w:rPr>
        <w:t>В ходе проверки рассмотрены следующие вопросы, предусмотренные рабочей программой:</w:t>
      </w:r>
    </w:p>
    <w:p w:rsidR="00402EBD" w:rsidRPr="00DD3F10" w:rsidRDefault="00402EBD" w:rsidP="00E95995">
      <w:pPr>
        <w:numPr>
          <w:ilvl w:val="0"/>
          <w:numId w:val="42"/>
        </w:numPr>
        <w:tabs>
          <w:tab w:val="left" w:pos="851"/>
        </w:tabs>
        <w:spacing w:after="0"/>
        <w:ind w:left="564" w:firstLine="3"/>
        <w:jc w:val="both"/>
        <w:textAlignment w:val="baseline"/>
        <w:rPr>
          <w:rFonts w:ascii="Times New Roman" w:eastAsia="Times New Roman" w:hAnsi="Times New Roman" w:cs="Times New Roman"/>
          <w:sz w:val="28"/>
          <w:szCs w:val="28"/>
        </w:rPr>
      </w:pPr>
      <w:r w:rsidRPr="00DD3F10">
        <w:rPr>
          <w:rFonts w:ascii="Times New Roman" w:eastAsia="Times New Roman" w:hAnsi="Times New Roman" w:cs="Times New Roman"/>
          <w:sz w:val="28"/>
          <w:szCs w:val="28"/>
        </w:rPr>
        <w:t>Общие положения</w:t>
      </w:r>
    </w:p>
    <w:p w:rsidR="00FC5A42" w:rsidRPr="00DD3F10" w:rsidRDefault="00FC5A42" w:rsidP="00E95995">
      <w:pPr>
        <w:numPr>
          <w:ilvl w:val="0"/>
          <w:numId w:val="42"/>
        </w:numPr>
        <w:tabs>
          <w:tab w:val="left" w:pos="851"/>
        </w:tabs>
        <w:spacing w:after="0"/>
        <w:ind w:left="0" w:firstLine="567"/>
        <w:jc w:val="both"/>
        <w:textAlignment w:val="baseline"/>
        <w:rPr>
          <w:rFonts w:ascii="Times New Roman" w:eastAsia="Times New Roman" w:hAnsi="Times New Roman" w:cs="Times New Roman"/>
          <w:sz w:val="28"/>
          <w:szCs w:val="28"/>
        </w:rPr>
      </w:pPr>
      <w:r w:rsidRPr="00DD3F10">
        <w:rPr>
          <w:rFonts w:ascii="Times New Roman" w:eastAsia="Times New Roman" w:hAnsi="Times New Roman" w:cs="Times New Roman"/>
          <w:sz w:val="28"/>
          <w:szCs w:val="28"/>
        </w:rPr>
        <w:t>Обеспечения сохранности и правильности ведения учета материальных запасов и основных средств, целевого и эффективного использования имущества</w:t>
      </w:r>
    </w:p>
    <w:p w:rsidR="00402EBD" w:rsidRPr="00DD3F10" w:rsidRDefault="00402EBD" w:rsidP="00E95995">
      <w:pPr>
        <w:numPr>
          <w:ilvl w:val="0"/>
          <w:numId w:val="42"/>
        </w:numPr>
        <w:tabs>
          <w:tab w:val="left" w:pos="851"/>
        </w:tabs>
        <w:spacing w:after="0"/>
        <w:ind w:left="564" w:firstLine="3"/>
        <w:jc w:val="both"/>
        <w:textAlignment w:val="baseline"/>
        <w:rPr>
          <w:rFonts w:ascii="Times New Roman" w:eastAsia="Times New Roman" w:hAnsi="Times New Roman" w:cs="Times New Roman"/>
          <w:sz w:val="28"/>
          <w:szCs w:val="28"/>
        </w:rPr>
      </w:pPr>
      <w:r w:rsidRPr="00DD3F10">
        <w:rPr>
          <w:rFonts w:ascii="Times New Roman" w:eastAsia="Times New Roman" w:hAnsi="Times New Roman" w:cs="Times New Roman"/>
          <w:sz w:val="28"/>
          <w:szCs w:val="28"/>
        </w:rPr>
        <w:t>Проверка соблюдения кассовой, платежной и финансовой дисциплины</w:t>
      </w:r>
    </w:p>
    <w:p w:rsidR="00402EBD" w:rsidRPr="00DD3F10" w:rsidRDefault="00402EBD" w:rsidP="00E95995">
      <w:pPr>
        <w:numPr>
          <w:ilvl w:val="0"/>
          <w:numId w:val="42"/>
        </w:numPr>
        <w:tabs>
          <w:tab w:val="left" w:pos="851"/>
        </w:tabs>
        <w:spacing w:after="0"/>
        <w:ind w:left="564" w:firstLine="3"/>
        <w:jc w:val="both"/>
        <w:textAlignment w:val="baseline"/>
        <w:rPr>
          <w:rFonts w:ascii="Times New Roman" w:eastAsia="Times New Roman" w:hAnsi="Times New Roman" w:cs="Times New Roman"/>
          <w:sz w:val="28"/>
          <w:szCs w:val="28"/>
        </w:rPr>
      </w:pPr>
      <w:r w:rsidRPr="00DD3F10">
        <w:rPr>
          <w:rFonts w:ascii="Times New Roman" w:eastAsia="Times New Roman" w:hAnsi="Times New Roman" w:cs="Times New Roman"/>
          <w:sz w:val="28"/>
          <w:szCs w:val="28"/>
        </w:rPr>
        <w:t>Анализ банковских операций</w:t>
      </w:r>
    </w:p>
    <w:p w:rsidR="00402EBD" w:rsidRDefault="00402EBD" w:rsidP="00E95995">
      <w:pPr>
        <w:numPr>
          <w:ilvl w:val="0"/>
          <w:numId w:val="42"/>
        </w:numPr>
        <w:tabs>
          <w:tab w:val="left" w:pos="851"/>
        </w:tabs>
        <w:spacing w:after="0"/>
        <w:ind w:left="0" w:firstLine="567"/>
        <w:jc w:val="both"/>
        <w:textAlignment w:val="baseline"/>
        <w:rPr>
          <w:rFonts w:ascii="Times New Roman" w:eastAsia="Times New Roman" w:hAnsi="Times New Roman" w:cs="Times New Roman"/>
          <w:sz w:val="28"/>
          <w:szCs w:val="28"/>
        </w:rPr>
      </w:pPr>
      <w:r w:rsidRPr="00DD3F10">
        <w:rPr>
          <w:rFonts w:ascii="Times New Roman" w:eastAsia="Times New Roman" w:hAnsi="Times New Roman" w:cs="Times New Roman"/>
          <w:sz w:val="28"/>
          <w:szCs w:val="28"/>
        </w:rPr>
        <w:t>Соблюдение требований законодательства при осуществлении расчетов с подотчетными лицами</w:t>
      </w:r>
    </w:p>
    <w:p w:rsidR="00414D02" w:rsidRPr="00551546" w:rsidRDefault="00551546" w:rsidP="00E95995">
      <w:pPr>
        <w:numPr>
          <w:ilvl w:val="0"/>
          <w:numId w:val="42"/>
        </w:numPr>
        <w:tabs>
          <w:tab w:val="left" w:pos="851"/>
        </w:tabs>
        <w:spacing w:after="0"/>
        <w:ind w:left="0" w:firstLine="567"/>
        <w:jc w:val="both"/>
        <w:textAlignment w:val="baseline"/>
        <w:rPr>
          <w:rFonts w:ascii="Times New Roman" w:eastAsia="Times New Roman" w:hAnsi="Times New Roman" w:cs="Times New Roman"/>
          <w:sz w:val="28"/>
          <w:szCs w:val="28"/>
        </w:rPr>
      </w:pPr>
      <w:r w:rsidRPr="00551546">
        <w:rPr>
          <w:rFonts w:ascii="Times New Roman" w:hAnsi="Times New Roman" w:cs="Times New Roman"/>
          <w:sz w:val="28"/>
          <w:szCs w:val="28"/>
        </w:rPr>
        <w:t>Учет и списание ГСМ</w:t>
      </w:r>
    </w:p>
    <w:p w:rsidR="002129B5" w:rsidRPr="002129B5" w:rsidRDefault="00551546" w:rsidP="00E95995">
      <w:pPr>
        <w:numPr>
          <w:ilvl w:val="0"/>
          <w:numId w:val="42"/>
        </w:numPr>
        <w:tabs>
          <w:tab w:val="clear" w:pos="720"/>
          <w:tab w:val="num" w:pos="0"/>
          <w:tab w:val="left" w:pos="851"/>
        </w:tabs>
        <w:spacing w:after="0"/>
        <w:ind w:left="0" w:firstLine="567"/>
        <w:jc w:val="both"/>
        <w:textAlignment w:val="baseline"/>
        <w:rPr>
          <w:sz w:val="28"/>
          <w:szCs w:val="28"/>
        </w:rPr>
      </w:pPr>
      <w:r w:rsidRPr="002129B5">
        <w:rPr>
          <w:rFonts w:ascii="Times New Roman" w:eastAsia="Times New Roman" w:hAnsi="Times New Roman" w:cs="Times New Roman"/>
          <w:sz w:val="28"/>
          <w:szCs w:val="28"/>
        </w:rPr>
        <w:t>Проверка соблюдения законодательства при осуществлении трудовых отношении с персоналом, порядка и обоснованности начисления и выплаты заработной платы, премий и иных выплат</w:t>
      </w:r>
    </w:p>
    <w:p w:rsidR="002129B5" w:rsidRPr="002129B5" w:rsidRDefault="002129B5" w:rsidP="00E95995">
      <w:pPr>
        <w:numPr>
          <w:ilvl w:val="0"/>
          <w:numId w:val="42"/>
        </w:numPr>
        <w:tabs>
          <w:tab w:val="left" w:pos="851"/>
        </w:tabs>
        <w:spacing w:after="0"/>
        <w:ind w:hanging="153"/>
        <w:jc w:val="both"/>
        <w:textAlignment w:val="baseline"/>
        <w:rPr>
          <w:rFonts w:ascii="Times New Roman" w:hAnsi="Times New Roman" w:cs="Times New Roman"/>
          <w:sz w:val="28"/>
          <w:szCs w:val="28"/>
        </w:rPr>
      </w:pPr>
      <w:r w:rsidRPr="002129B5">
        <w:rPr>
          <w:rFonts w:ascii="Times New Roman" w:hAnsi="Times New Roman" w:cs="Times New Roman"/>
          <w:sz w:val="28"/>
          <w:szCs w:val="28"/>
        </w:rPr>
        <w:t xml:space="preserve"> Общие показатели деяте</w:t>
      </w:r>
      <w:r w:rsidR="002B2B7F">
        <w:rPr>
          <w:rFonts w:ascii="Times New Roman" w:hAnsi="Times New Roman" w:cs="Times New Roman"/>
          <w:sz w:val="28"/>
          <w:szCs w:val="28"/>
        </w:rPr>
        <w:t>льности Предприятия за 2019 год</w:t>
      </w:r>
    </w:p>
    <w:p w:rsidR="009B3531" w:rsidRDefault="00F87AAB" w:rsidP="004132D2">
      <w:pPr>
        <w:pStyle w:val="Default"/>
        <w:tabs>
          <w:tab w:val="left" w:pos="567"/>
        </w:tabs>
        <w:spacing w:line="276" w:lineRule="auto"/>
        <w:jc w:val="both"/>
        <w:rPr>
          <w:sz w:val="28"/>
          <w:szCs w:val="28"/>
        </w:rPr>
      </w:pPr>
      <w:r>
        <w:rPr>
          <w:b/>
          <w:bCs/>
          <w:sz w:val="28"/>
          <w:szCs w:val="28"/>
        </w:rPr>
        <w:t xml:space="preserve">        </w:t>
      </w:r>
      <w:r w:rsidR="009B3531">
        <w:rPr>
          <w:b/>
          <w:bCs/>
          <w:sz w:val="28"/>
          <w:szCs w:val="28"/>
        </w:rPr>
        <w:t>Методы контроля</w:t>
      </w:r>
      <w:r w:rsidR="009B3531">
        <w:rPr>
          <w:sz w:val="28"/>
          <w:szCs w:val="28"/>
        </w:rPr>
        <w:t xml:space="preserve">: Контрольные действия производились путем документального изучения финансовых и хозяйственных операций, совершенных в проверяемый период. На проверку представлены банковские документы, первичные учетные документы, регистры учета, формы отчетности, предусмотренные нормативно-правовыми актами РФ. Проведен анализ и оценка полученной информации. </w:t>
      </w:r>
    </w:p>
    <w:p w:rsidR="00207254" w:rsidRDefault="00207254" w:rsidP="00E95995">
      <w:pPr>
        <w:spacing w:after="0"/>
        <w:ind w:firstLine="567"/>
        <w:jc w:val="both"/>
        <w:rPr>
          <w:rFonts w:ascii="Times New Roman" w:hAnsi="Times New Roman"/>
          <w:color w:val="000000"/>
          <w:sz w:val="28"/>
          <w:szCs w:val="28"/>
        </w:rPr>
      </w:pPr>
      <w:r w:rsidRPr="00B34730">
        <w:rPr>
          <w:rFonts w:ascii="Times New Roman" w:hAnsi="Times New Roman"/>
          <w:b/>
          <w:color w:val="000000"/>
          <w:sz w:val="28"/>
          <w:szCs w:val="28"/>
        </w:rPr>
        <w:t xml:space="preserve">Проверяемый период деятельности: </w:t>
      </w:r>
      <w:r w:rsidR="001C4EC0">
        <w:rPr>
          <w:rFonts w:ascii="Times New Roman" w:hAnsi="Times New Roman"/>
          <w:color w:val="000000"/>
          <w:sz w:val="28"/>
          <w:szCs w:val="28"/>
        </w:rPr>
        <w:t>201</w:t>
      </w:r>
      <w:r w:rsidR="00112438">
        <w:rPr>
          <w:rFonts w:ascii="Times New Roman" w:hAnsi="Times New Roman"/>
          <w:color w:val="000000"/>
          <w:sz w:val="28"/>
          <w:szCs w:val="28"/>
        </w:rPr>
        <w:t>9</w:t>
      </w:r>
      <w:r>
        <w:rPr>
          <w:rFonts w:ascii="Times New Roman" w:hAnsi="Times New Roman"/>
          <w:color w:val="000000"/>
          <w:sz w:val="28"/>
          <w:szCs w:val="28"/>
        </w:rPr>
        <w:t xml:space="preserve"> год.</w:t>
      </w:r>
    </w:p>
    <w:p w:rsidR="00207254" w:rsidRDefault="00207254" w:rsidP="00E95995">
      <w:pPr>
        <w:spacing w:after="0"/>
        <w:ind w:right="-6" w:firstLine="567"/>
        <w:jc w:val="both"/>
        <w:rPr>
          <w:rFonts w:ascii="Times New Roman" w:hAnsi="Times New Roman"/>
          <w:color w:val="000000"/>
          <w:sz w:val="28"/>
          <w:szCs w:val="28"/>
        </w:rPr>
      </w:pPr>
      <w:r w:rsidRPr="00932DE5">
        <w:rPr>
          <w:rFonts w:ascii="Times New Roman" w:hAnsi="Times New Roman"/>
          <w:b/>
          <w:bCs/>
          <w:color w:val="000000"/>
          <w:sz w:val="28"/>
          <w:szCs w:val="28"/>
        </w:rPr>
        <w:t xml:space="preserve">Срок </w:t>
      </w:r>
      <w:r>
        <w:rPr>
          <w:rFonts w:ascii="Times New Roman" w:hAnsi="Times New Roman"/>
          <w:b/>
          <w:bCs/>
          <w:color w:val="000000"/>
          <w:sz w:val="28"/>
          <w:szCs w:val="28"/>
        </w:rPr>
        <w:t xml:space="preserve">проведения </w:t>
      </w:r>
      <w:r w:rsidRPr="00932DE5">
        <w:rPr>
          <w:rFonts w:ascii="Times New Roman" w:hAnsi="Times New Roman"/>
          <w:b/>
          <w:bCs/>
          <w:color w:val="000000"/>
          <w:sz w:val="28"/>
          <w:szCs w:val="28"/>
        </w:rPr>
        <w:t>проверки:</w:t>
      </w:r>
      <w:r w:rsidRPr="00932DE5">
        <w:rPr>
          <w:rFonts w:ascii="Times New Roman" w:hAnsi="Times New Roman"/>
          <w:color w:val="000000"/>
          <w:sz w:val="28"/>
        </w:rPr>
        <w:t> </w:t>
      </w:r>
      <w:r w:rsidRPr="00932DE5">
        <w:rPr>
          <w:rFonts w:ascii="Times New Roman" w:hAnsi="Times New Roman"/>
          <w:color w:val="000000"/>
          <w:sz w:val="28"/>
          <w:szCs w:val="28"/>
        </w:rPr>
        <w:t xml:space="preserve">с </w:t>
      </w:r>
      <w:r w:rsidR="00112438">
        <w:rPr>
          <w:rFonts w:ascii="Times New Roman" w:hAnsi="Times New Roman"/>
          <w:color w:val="000000"/>
          <w:sz w:val="28"/>
          <w:szCs w:val="28"/>
        </w:rPr>
        <w:t>03февраля</w:t>
      </w:r>
      <w:r w:rsidR="001C4EC0">
        <w:rPr>
          <w:rFonts w:ascii="Times New Roman" w:hAnsi="Times New Roman"/>
          <w:color w:val="000000"/>
          <w:sz w:val="28"/>
          <w:szCs w:val="28"/>
        </w:rPr>
        <w:t xml:space="preserve"> по 2</w:t>
      </w:r>
      <w:r w:rsidR="00112438">
        <w:rPr>
          <w:rFonts w:ascii="Times New Roman" w:hAnsi="Times New Roman"/>
          <w:color w:val="000000"/>
          <w:sz w:val="28"/>
          <w:szCs w:val="28"/>
        </w:rPr>
        <w:t>1</w:t>
      </w:r>
      <w:r>
        <w:rPr>
          <w:rFonts w:ascii="Times New Roman" w:hAnsi="Times New Roman"/>
          <w:color w:val="000000"/>
          <w:sz w:val="28"/>
          <w:szCs w:val="28"/>
        </w:rPr>
        <w:t>февраля</w:t>
      </w:r>
      <w:r w:rsidRPr="00932DE5">
        <w:rPr>
          <w:rFonts w:ascii="Times New Roman" w:hAnsi="Times New Roman"/>
          <w:color w:val="000000"/>
          <w:sz w:val="28"/>
          <w:szCs w:val="28"/>
        </w:rPr>
        <w:t xml:space="preserve"> 20</w:t>
      </w:r>
      <w:r w:rsidR="00112438">
        <w:rPr>
          <w:rFonts w:ascii="Times New Roman" w:hAnsi="Times New Roman"/>
          <w:color w:val="000000"/>
          <w:sz w:val="28"/>
          <w:szCs w:val="28"/>
        </w:rPr>
        <w:t>20</w:t>
      </w:r>
      <w:r w:rsidRPr="00932DE5">
        <w:rPr>
          <w:rFonts w:ascii="Times New Roman" w:hAnsi="Times New Roman"/>
          <w:color w:val="000000"/>
          <w:sz w:val="28"/>
          <w:szCs w:val="28"/>
        </w:rPr>
        <w:t xml:space="preserve"> года.</w:t>
      </w:r>
    </w:p>
    <w:p w:rsidR="00207254" w:rsidRDefault="00207254" w:rsidP="00E95995">
      <w:pPr>
        <w:spacing w:after="0"/>
        <w:ind w:firstLine="567"/>
        <w:jc w:val="both"/>
        <w:rPr>
          <w:rFonts w:ascii="Times New Roman" w:hAnsi="Times New Roman"/>
          <w:sz w:val="28"/>
          <w:szCs w:val="28"/>
        </w:rPr>
      </w:pPr>
      <w:r w:rsidRPr="00E034EF">
        <w:rPr>
          <w:rFonts w:ascii="Times New Roman" w:hAnsi="Times New Roman"/>
          <w:b/>
          <w:sz w:val="28"/>
        </w:rPr>
        <w:t xml:space="preserve">Ответственный исполнитель: </w:t>
      </w:r>
      <w:r w:rsidRPr="00E034EF">
        <w:rPr>
          <w:rFonts w:ascii="Times New Roman" w:hAnsi="Times New Roman"/>
          <w:sz w:val="28"/>
        </w:rPr>
        <w:t xml:space="preserve">председатель </w:t>
      </w:r>
      <w:r w:rsidRPr="00E034EF">
        <w:rPr>
          <w:rFonts w:ascii="Times New Roman" w:hAnsi="Times New Roman"/>
          <w:sz w:val="28"/>
          <w:szCs w:val="28"/>
        </w:rPr>
        <w:t>контрольно-счетного органа  «Счетная палата» муниципального образования Саракташский поссовет</w:t>
      </w:r>
      <w:r>
        <w:rPr>
          <w:rFonts w:ascii="Times New Roman" w:hAnsi="Times New Roman"/>
          <w:sz w:val="28"/>
          <w:szCs w:val="28"/>
        </w:rPr>
        <w:t xml:space="preserve"> Саракташского района Оренбургской области </w:t>
      </w:r>
      <w:r w:rsidRPr="00E034EF">
        <w:rPr>
          <w:rFonts w:ascii="Times New Roman" w:hAnsi="Times New Roman"/>
          <w:sz w:val="28"/>
          <w:szCs w:val="28"/>
        </w:rPr>
        <w:t xml:space="preserve"> – Л.А. Никонова </w:t>
      </w:r>
    </w:p>
    <w:p w:rsidR="001061AE" w:rsidRDefault="00F87AAB" w:rsidP="00E95995">
      <w:pPr>
        <w:tabs>
          <w:tab w:val="left" w:pos="567"/>
        </w:tabs>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1061AE" w:rsidRPr="001061AE">
        <w:rPr>
          <w:rFonts w:ascii="Times New Roman" w:eastAsia="Times New Roman" w:hAnsi="Times New Roman" w:cs="Times New Roman"/>
          <w:b/>
          <w:sz w:val="28"/>
          <w:szCs w:val="28"/>
        </w:rPr>
        <w:t>Перечень законодательных и нормативных правовых актов:</w:t>
      </w:r>
    </w:p>
    <w:p w:rsidR="00682E8A" w:rsidRDefault="00F87AAB" w:rsidP="00E95995">
      <w:pPr>
        <w:pStyle w:val="a4"/>
        <w:tabs>
          <w:tab w:val="left" w:pos="567"/>
        </w:tabs>
        <w:spacing w:before="0" w:beforeAutospacing="0" w:after="0" w:afterAutospacing="0" w:line="276" w:lineRule="auto"/>
        <w:jc w:val="both"/>
        <w:rPr>
          <w:sz w:val="28"/>
          <w:szCs w:val="28"/>
        </w:rPr>
      </w:pPr>
      <w:r>
        <w:rPr>
          <w:sz w:val="28"/>
          <w:szCs w:val="28"/>
        </w:rPr>
        <w:t xml:space="preserve">        </w:t>
      </w:r>
      <w:r w:rsidR="00486361" w:rsidRPr="00486361">
        <w:rPr>
          <w:sz w:val="28"/>
          <w:szCs w:val="28"/>
        </w:rPr>
        <w:t>-</w:t>
      </w:r>
      <w:r w:rsidR="00682E8A" w:rsidRPr="00682E8A">
        <w:rPr>
          <w:sz w:val="28"/>
          <w:szCs w:val="28"/>
        </w:rPr>
        <w:t xml:space="preserve">Трудовой кодекс Российской Федерации (далее ТК РФ); </w:t>
      </w:r>
    </w:p>
    <w:p w:rsidR="00996C08" w:rsidRDefault="00F87AAB" w:rsidP="00E95995">
      <w:pPr>
        <w:pStyle w:val="a4"/>
        <w:tabs>
          <w:tab w:val="left" w:pos="567"/>
        </w:tabs>
        <w:spacing w:before="0" w:beforeAutospacing="0" w:after="0" w:afterAutospacing="0" w:line="276" w:lineRule="auto"/>
        <w:jc w:val="both"/>
        <w:rPr>
          <w:color w:val="000000"/>
          <w:sz w:val="28"/>
          <w:szCs w:val="28"/>
        </w:rPr>
      </w:pPr>
      <w:r>
        <w:rPr>
          <w:sz w:val="28"/>
          <w:szCs w:val="28"/>
        </w:rPr>
        <w:t xml:space="preserve">        </w:t>
      </w:r>
      <w:r w:rsidR="00486361">
        <w:rPr>
          <w:sz w:val="28"/>
          <w:szCs w:val="28"/>
        </w:rPr>
        <w:t xml:space="preserve">- </w:t>
      </w:r>
      <w:r w:rsidR="009B4BA6" w:rsidRPr="00E456DA">
        <w:rPr>
          <w:sz w:val="28"/>
          <w:szCs w:val="28"/>
        </w:rPr>
        <w:t>Гражданск</w:t>
      </w:r>
      <w:r w:rsidR="00996C08">
        <w:rPr>
          <w:sz w:val="28"/>
          <w:szCs w:val="28"/>
        </w:rPr>
        <w:t>ий кодекс</w:t>
      </w:r>
      <w:r w:rsidR="009B4BA6" w:rsidRPr="00E456DA">
        <w:rPr>
          <w:sz w:val="28"/>
          <w:szCs w:val="28"/>
        </w:rPr>
        <w:t xml:space="preserve"> Р</w:t>
      </w:r>
      <w:r w:rsidR="009B4BA6">
        <w:rPr>
          <w:sz w:val="28"/>
          <w:szCs w:val="28"/>
        </w:rPr>
        <w:t xml:space="preserve">оссийской </w:t>
      </w:r>
      <w:r w:rsidR="009B4BA6" w:rsidRPr="00E456DA">
        <w:rPr>
          <w:sz w:val="28"/>
          <w:szCs w:val="28"/>
        </w:rPr>
        <w:t>Ф</w:t>
      </w:r>
      <w:r w:rsidR="009B4BA6">
        <w:rPr>
          <w:sz w:val="28"/>
          <w:szCs w:val="28"/>
        </w:rPr>
        <w:t>едерации</w:t>
      </w:r>
      <w:r w:rsidR="00E95995">
        <w:rPr>
          <w:sz w:val="28"/>
          <w:szCs w:val="28"/>
        </w:rPr>
        <w:t xml:space="preserve"> </w:t>
      </w:r>
      <w:r w:rsidR="009B4BA6">
        <w:rPr>
          <w:sz w:val="28"/>
          <w:szCs w:val="28"/>
        </w:rPr>
        <w:t>(далее ГК РФ);</w:t>
      </w:r>
    </w:p>
    <w:p w:rsidR="009B4BA6" w:rsidRPr="00682E8A" w:rsidRDefault="00F87AAB" w:rsidP="00E95995">
      <w:pPr>
        <w:pStyle w:val="a4"/>
        <w:spacing w:before="0" w:beforeAutospacing="0" w:after="0" w:afterAutospacing="0" w:line="276" w:lineRule="auto"/>
        <w:jc w:val="both"/>
        <w:rPr>
          <w:sz w:val="28"/>
          <w:szCs w:val="28"/>
        </w:rPr>
      </w:pPr>
      <w:r>
        <w:rPr>
          <w:color w:val="000000"/>
          <w:sz w:val="28"/>
          <w:szCs w:val="28"/>
        </w:rPr>
        <w:t xml:space="preserve">        </w:t>
      </w:r>
      <w:r w:rsidR="00486361">
        <w:rPr>
          <w:color w:val="000000"/>
          <w:sz w:val="28"/>
          <w:szCs w:val="28"/>
        </w:rPr>
        <w:t xml:space="preserve">- </w:t>
      </w:r>
      <w:r w:rsidR="00996C08">
        <w:rPr>
          <w:color w:val="000000"/>
          <w:sz w:val="28"/>
          <w:szCs w:val="28"/>
        </w:rPr>
        <w:t>Налоговый кодекс</w:t>
      </w:r>
      <w:r w:rsidR="00996C08" w:rsidRPr="009E7350">
        <w:rPr>
          <w:color w:val="000000"/>
          <w:sz w:val="28"/>
          <w:szCs w:val="28"/>
        </w:rPr>
        <w:t xml:space="preserve"> Р</w:t>
      </w:r>
      <w:r w:rsidR="00996C08">
        <w:rPr>
          <w:color w:val="000000"/>
          <w:sz w:val="28"/>
          <w:szCs w:val="28"/>
        </w:rPr>
        <w:t>оссийской Федерации (далее НК РФ);</w:t>
      </w:r>
    </w:p>
    <w:p w:rsidR="001061AE" w:rsidRDefault="00F87AAB" w:rsidP="00E95995">
      <w:pPr>
        <w:pStyle w:val="a4"/>
        <w:tabs>
          <w:tab w:val="left" w:pos="567"/>
        </w:tabs>
        <w:spacing w:before="0" w:beforeAutospacing="0" w:after="0" w:afterAutospacing="0" w:line="276" w:lineRule="auto"/>
        <w:jc w:val="both"/>
        <w:rPr>
          <w:color w:val="000000"/>
          <w:sz w:val="28"/>
          <w:szCs w:val="28"/>
        </w:rPr>
      </w:pPr>
      <w:r>
        <w:rPr>
          <w:color w:val="000000"/>
          <w:sz w:val="28"/>
          <w:szCs w:val="28"/>
        </w:rPr>
        <w:t xml:space="preserve">        </w:t>
      </w:r>
      <w:r w:rsidR="00486361">
        <w:rPr>
          <w:color w:val="000000"/>
          <w:sz w:val="28"/>
          <w:szCs w:val="28"/>
        </w:rPr>
        <w:t xml:space="preserve">- </w:t>
      </w:r>
      <w:r w:rsidR="001061AE" w:rsidRPr="00682E8A">
        <w:rPr>
          <w:color w:val="000000"/>
          <w:sz w:val="28"/>
          <w:szCs w:val="28"/>
        </w:rPr>
        <w:t xml:space="preserve">Федеральный закон от 14.11.2002г. №161-ФЗ (ред. от </w:t>
      </w:r>
      <w:r w:rsidR="005A16C1" w:rsidRPr="005A16C1">
        <w:rPr>
          <w:bCs/>
          <w:sz w:val="28"/>
          <w:szCs w:val="28"/>
          <w:shd w:val="clear" w:color="auto" w:fill="FFFFFF"/>
        </w:rPr>
        <w:t>08.01.2020</w:t>
      </w:r>
      <w:r w:rsidR="005A16C1">
        <w:rPr>
          <w:bCs/>
          <w:sz w:val="28"/>
          <w:szCs w:val="28"/>
          <w:shd w:val="clear" w:color="auto" w:fill="FFFFFF"/>
        </w:rPr>
        <w:t>г</w:t>
      </w:r>
      <w:r w:rsidR="001061AE" w:rsidRPr="005A16C1">
        <w:rPr>
          <w:sz w:val="28"/>
          <w:szCs w:val="28"/>
        </w:rPr>
        <w:t>.</w:t>
      </w:r>
      <w:r w:rsidR="001061AE" w:rsidRPr="00682E8A">
        <w:rPr>
          <w:color w:val="000000"/>
          <w:sz w:val="28"/>
          <w:szCs w:val="28"/>
        </w:rPr>
        <w:t>) «О государственных и муниципальных унитарных предприятиях»</w:t>
      </w:r>
      <w:r w:rsidR="00E95995">
        <w:rPr>
          <w:color w:val="000000"/>
          <w:sz w:val="28"/>
          <w:szCs w:val="28"/>
        </w:rPr>
        <w:t xml:space="preserve"> </w:t>
      </w:r>
      <w:r w:rsidR="00B1535B" w:rsidRPr="00B1535B">
        <w:rPr>
          <w:sz w:val="28"/>
          <w:szCs w:val="28"/>
        </w:rPr>
        <w:t>(далее – Федеральный закон № 161-ФЗ)</w:t>
      </w:r>
      <w:r w:rsidR="001061AE" w:rsidRPr="00682E8A">
        <w:rPr>
          <w:color w:val="000000"/>
          <w:sz w:val="28"/>
          <w:szCs w:val="28"/>
        </w:rPr>
        <w:t>;</w:t>
      </w:r>
    </w:p>
    <w:p w:rsidR="00095754" w:rsidRPr="00682E8A" w:rsidRDefault="00F87AAB" w:rsidP="00E95995">
      <w:pPr>
        <w:pStyle w:val="a4"/>
        <w:tabs>
          <w:tab w:val="left" w:pos="567"/>
        </w:tabs>
        <w:spacing w:before="0" w:beforeAutospacing="0" w:after="0" w:afterAutospacing="0" w:line="276" w:lineRule="auto"/>
        <w:jc w:val="both"/>
        <w:rPr>
          <w:color w:val="000000"/>
          <w:sz w:val="28"/>
          <w:szCs w:val="28"/>
        </w:rPr>
      </w:pPr>
      <w:r>
        <w:rPr>
          <w:rStyle w:val="2"/>
          <w:sz w:val="28"/>
          <w:szCs w:val="28"/>
        </w:rPr>
        <w:t xml:space="preserve">        </w:t>
      </w:r>
      <w:r w:rsidR="00486361">
        <w:rPr>
          <w:rStyle w:val="2"/>
          <w:sz w:val="28"/>
          <w:szCs w:val="28"/>
        </w:rPr>
        <w:t xml:space="preserve">- </w:t>
      </w:r>
      <w:r w:rsidR="00095754" w:rsidRPr="00E543B7">
        <w:rPr>
          <w:rStyle w:val="2"/>
          <w:sz w:val="28"/>
          <w:szCs w:val="28"/>
        </w:rPr>
        <w:t>Федеральн</w:t>
      </w:r>
      <w:r w:rsidR="00095754">
        <w:rPr>
          <w:rStyle w:val="2"/>
          <w:sz w:val="28"/>
          <w:szCs w:val="28"/>
        </w:rPr>
        <w:t>ый закон</w:t>
      </w:r>
      <w:r w:rsidR="00095754" w:rsidRPr="00E543B7">
        <w:rPr>
          <w:rStyle w:val="2"/>
          <w:sz w:val="28"/>
          <w:szCs w:val="28"/>
        </w:rPr>
        <w:t xml:space="preserve"> от 06.10.20</w:t>
      </w:r>
      <w:r w:rsidR="00095754">
        <w:rPr>
          <w:rStyle w:val="2"/>
          <w:sz w:val="28"/>
          <w:szCs w:val="28"/>
        </w:rPr>
        <w:t>03 N131-ФЗ «</w:t>
      </w:r>
      <w:r w:rsidR="00095754" w:rsidRPr="00E543B7">
        <w:rPr>
          <w:rStyle w:val="2"/>
          <w:sz w:val="28"/>
          <w:szCs w:val="28"/>
        </w:rPr>
        <w:t>Об общих принципах организации местного самоуправления в Российской Федерации</w:t>
      </w:r>
      <w:r w:rsidR="00095754">
        <w:rPr>
          <w:rStyle w:val="2"/>
          <w:sz w:val="28"/>
          <w:szCs w:val="28"/>
        </w:rPr>
        <w:t xml:space="preserve">» (далее - </w:t>
      </w:r>
      <w:r w:rsidR="00095754" w:rsidRPr="00B1535B">
        <w:rPr>
          <w:sz w:val="28"/>
          <w:szCs w:val="28"/>
        </w:rPr>
        <w:t>Федеральный закон № 1</w:t>
      </w:r>
      <w:r w:rsidR="00095754">
        <w:rPr>
          <w:sz w:val="28"/>
          <w:szCs w:val="28"/>
        </w:rPr>
        <w:t>31</w:t>
      </w:r>
      <w:r w:rsidR="00095754" w:rsidRPr="00B1535B">
        <w:rPr>
          <w:sz w:val="28"/>
          <w:szCs w:val="28"/>
        </w:rPr>
        <w:t>-ФЗ)</w:t>
      </w:r>
      <w:r w:rsidR="00095754" w:rsidRPr="00682E8A">
        <w:rPr>
          <w:color w:val="000000"/>
          <w:sz w:val="28"/>
          <w:szCs w:val="28"/>
        </w:rPr>
        <w:t>;</w:t>
      </w:r>
    </w:p>
    <w:p w:rsidR="00682E8A" w:rsidRPr="00682E8A" w:rsidRDefault="00F87AAB" w:rsidP="00E95995">
      <w:pPr>
        <w:pStyle w:val="a4"/>
        <w:tabs>
          <w:tab w:val="left" w:pos="709"/>
        </w:tabs>
        <w:spacing w:before="0" w:beforeAutospacing="0" w:after="0" w:afterAutospacing="0" w:line="276" w:lineRule="auto"/>
        <w:jc w:val="both"/>
        <w:rPr>
          <w:color w:val="000000"/>
          <w:sz w:val="28"/>
          <w:szCs w:val="28"/>
        </w:rPr>
      </w:pPr>
      <w:r>
        <w:rPr>
          <w:color w:val="000000"/>
          <w:sz w:val="28"/>
          <w:szCs w:val="28"/>
        </w:rPr>
        <w:t xml:space="preserve">        </w:t>
      </w:r>
      <w:r w:rsidR="00486361">
        <w:rPr>
          <w:color w:val="000000"/>
          <w:sz w:val="28"/>
          <w:szCs w:val="28"/>
        </w:rPr>
        <w:t xml:space="preserve">- </w:t>
      </w:r>
      <w:r w:rsidR="00682E8A" w:rsidRPr="00682E8A">
        <w:rPr>
          <w:color w:val="000000"/>
          <w:sz w:val="28"/>
          <w:szCs w:val="28"/>
        </w:rPr>
        <w:t>Федеральный закон от 06.12.2011 года №402-ФЗ «О бухгалтерском учете»</w:t>
      </w:r>
      <w:r w:rsidR="00513330">
        <w:rPr>
          <w:color w:val="000000"/>
          <w:sz w:val="28"/>
          <w:szCs w:val="28"/>
        </w:rPr>
        <w:t xml:space="preserve"> (далее Федеральный закон №402-ФЗ)</w:t>
      </w:r>
      <w:r w:rsidR="00682E8A" w:rsidRPr="00682E8A">
        <w:rPr>
          <w:color w:val="000000"/>
          <w:sz w:val="28"/>
          <w:szCs w:val="28"/>
        </w:rPr>
        <w:t>;</w:t>
      </w:r>
    </w:p>
    <w:p w:rsidR="00682E8A" w:rsidRPr="00682E8A" w:rsidRDefault="00F87AAB" w:rsidP="00E95995">
      <w:pPr>
        <w:pStyle w:val="a4"/>
        <w:spacing w:before="0" w:beforeAutospacing="0" w:after="0" w:afterAutospacing="0" w:line="276" w:lineRule="auto"/>
        <w:jc w:val="both"/>
        <w:rPr>
          <w:color w:val="000000"/>
          <w:sz w:val="28"/>
          <w:szCs w:val="28"/>
        </w:rPr>
      </w:pPr>
      <w:r>
        <w:rPr>
          <w:color w:val="000000"/>
          <w:sz w:val="28"/>
          <w:szCs w:val="28"/>
        </w:rPr>
        <w:t xml:space="preserve">        </w:t>
      </w:r>
      <w:r w:rsidR="00486361">
        <w:rPr>
          <w:color w:val="000000"/>
          <w:sz w:val="28"/>
          <w:szCs w:val="28"/>
        </w:rPr>
        <w:t xml:space="preserve">- </w:t>
      </w:r>
      <w:r w:rsidR="00682E8A" w:rsidRPr="00682E8A">
        <w:rPr>
          <w:color w:val="000000"/>
          <w:sz w:val="28"/>
          <w:szCs w:val="28"/>
        </w:rPr>
        <w:t>Положения о бухгалтерском учете;</w:t>
      </w:r>
    </w:p>
    <w:p w:rsidR="00682E8A" w:rsidRPr="00682E8A" w:rsidRDefault="00F87AAB" w:rsidP="00E95995">
      <w:pPr>
        <w:pStyle w:val="a4"/>
        <w:tabs>
          <w:tab w:val="left" w:pos="709"/>
        </w:tabs>
        <w:spacing w:before="0" w:beforeAutospacing="0" w:after="0" w:afterAutospacing="0" w:line="276" w:lineRule="auto"/>
        <w:jc w:val="both"/>
        <w:rPr>
          <w:color w:val="000000"/>
          <w:sz w:val="28"/>
          <w:szCs w:val="28"/>
        </w:rPr>
      </w:pPr>
      <w:r>
        <w:rPr>
          <w:color w:val="000000"/>
          <w:sz w:val="28"/>
          <w:szCs w:val="28"/>
        </w:rPr>
        <w:t xml:space="preserve">        </w:t>
      </w:r>
      <w:r w:rsidR="00486361">
        <w:rPr>
          <w:color w:val="000000"/>
          <w:sz w:val="28"/>
          <w:szCs w:val="28"/>
        </w:rPr>
        <w:t xml:space="preserve">- </w:t>
      </w:r>
      <w:r w:rsidR="00682E8A" w:rsidRPr="00682E8A">
        <w:rPr>
          <w:color w:val="000000"/>
          <w:sz w:val="28"/>
          <w:szCs w:val="28"/>
        </w:rPr>
        <w:t>Устав предприятия;</w:t>
      </w:r>
    </w:p>
    <w:p w:rsidR="00682E8A" w:rsidRDefault="00F87AAB" w:rsidP="00E95995">
      <w:pPr>
        <w:pStyle w:val="a4"/>
        <w:tabs>
          <w:tab w:val="left" w:pos="567"/>
        </w:tabs>
        <w:spacing w:before="0" w:beforeAutospacing="0" w:after="0" w:afterAutospacing="0" w:line="276" w:lineRule="auto"/>
        <w:jc w:val="both"/>
        <w:rPr>
          <w:color w:val="000000"/>
          <w:sz w:val="28"/>
          <w:szCs w:val="28"/>
        </w:rPr>
      </w:pPr>
      <w:r>
        <w:rPr>
          <w:color w:val="000000"/>
          <w:sz w:val="28"/>
          <w:szCs w:val="28"/>
        </w:rPr>
        <w:t xml:space="preserve">        </w:t>
      </w:r>
      <w:r w:rsidR="00486361">
        <w:rPr>
          <w:color w:val="000000"/>
          <w:sz w:val="28"/>
          <w:szCs w:val="28"/>
        </w:rPr>
        <w:t xml:space="preserve">- </w:t>
      </w:r>
      <w:r w:rsidR="00682E8A" w:rsidRPr="00682E8A">
        <w:rPr>
          <w:color w:val="000000"/>
          <w:sz w:val="28"/>
          <w:szCs w:val="28"/>
        </w:rPr>
        <w:t>Положение об оплате труда работников МУП ЖКХ «Стимул»</w:t>
      </w:r>
      <w:r w:rsidR="00A2056E">
        <w:rPr>
          <w:color w:val="000000"/>
          <w:sz w:val="28"/>
          <w:szCs w:val="28"/>
        </w:rPr>
        <w:t>;</w:t>
      </w:r>
    </w:p>
    <w:p w:rsidR="009B3531" w:rsidRPr="00682E8A" w:rsidRDefault="009B3531" w:rsidP="00486361">
      <w:pPr>
        <w:pStyle w:val="a4"/>
        <w:spacing w:before="0" w:beforeAutospacing="0" w:after="0" w:afterAutospacing="0" w:line="276" w:lineRule="auto"/>
        <w:jc w:val="both"/>
        <w:rPr>
          <w:color w:val="000000"/>
          <w:sz w:val="28"/>
          <w:szCs w:val="28"/>
        </w:rPr>
      </w:pPr>
    </w:p>
    <w:p w:rsidR="00BF3ED9" w:rsidRDefault="00E309F8" w:rsidP="00E309F8">
      <w:pPr>
        <w:pStyle w:val="23"/>
        <w:spacing w:after="0" w:line="240" w:lineRule="auto"/>
        <w:ind w:left="0"/>
        <w:jc w:val="center"/>
        <w:rPr>
          <w:rFonts w:ascii="Times New Roman" w:hAnsi="Times New Roman"/>
          <w:b/>
          <w:sz w:val="28"/>
          <w:szCs w:val="28"/>
        </w:rPr>
      </w:pPr>
      <w:r w:rsidRPr="00E309F8">
        <w:rPr>
          <w:rFonts w:ascii="Times New Roman" w:hAnsi="Times New Roman"/>
          <w:b/>
          <w:sz w:val="28"/>
          <w:szCs w:val="28"/>
        </w:rPr>
        <w:lastRenderedPageBreak/>
        <w:t>Общие пол</w:t>
      </w:r>
      <w:r w:rsidR="0055268E">
        <w:rPr>
          <w:rFonts w:ascii="Times New Roman" w:hAnsi="Times New Roman"/>
          <w:b/>
          <w:sz w:val="28"/>
          <w:szCs w:val="28"/>
        </w:rPr>
        <w:t>ожения</w:t>
      </w:r>
    </w:p>
    <w:p w:rsidR="00DD3F10" w:rsidRDefault="00DD3F10" w:rsidP="00E309F8">
      <w:pPr>
        <w:pStyle w:val="23"/>
        <w:spacing w:after="0" w:line="240" w:lineRule="auto"/>
        <w:ind w:left="0"/>
        <w:jc w:val="center"/>
        <w:rPr>
          <w:rFonts w:ascii="Times New Roman" w:hAnsi="Times New Roman"/>
          <w:b/>
          <w:sz w:val="28"/>
          <w:szCs w:val="28"/>
        </w:rPr>
      </w:pPr>
    </w:p>
    <w:p w:rsidR="003503F5" w:rsidRPr="00DD3F10" w:rsidRDefault="003503F5" w:rsidP="00E95995">
      <w:pPr>
        <w:tabs>
          <w:tab w:val="left" w:pos="567"/>
          <w:tab w:val="left" w:pos="709"/>
        </w:tabs>
        <w:spacing w:after="0"/>
        <w:jc w:val="both"/>
        <w:textAlignment w:val="baseline"/>
        <w:rPr>
          <w:rFonts w:ascii="Times New Roman" w:hAnsi="Times New Roman" w:cs="Times New Roman"/>
          <w:sz w:val="28"/>
          <w:szCs w:val="28"/>
        </w:rPr>
      </w:pPr>
      <w:r w:rsidRPr="00DD3F10">
        <w:rPr>
          <w:rFonts w:ascii="Times New Roman" w:hAnsi="Times New Roman" w:cs="Times New Roman"/>
          <w:sz w:val="28"/>
          <w:szCs w:val="28"/>
        </w:rPr>
        <w:t xml:space="preserve">        М</w:t>
      </w:r>
      <w:r w:rsidR="00912A9B" w:rsidRPr="00DD3F10">
        <w:rPr>
          <w:rFonts w:ascii="Times New Roman" w:hAnsi="Times New Roman" w:cs="Times New Roman"/>
          <w:sz w:val="28"/>
          <w:szCs w:val="28"/>
        </w:rPr>
        <w:t xml:space="preserve">униципальное унитарное предприятие жилищно-коммунального хозяйства </w:t>
      </w:r>
      <w:r w:rsidRPr="00DD3F10">
        <w:rPr>
          <w:rFonts w:ascii="Times New Roman" w:hAnsi="Times New Roman" w:cs="Times New Roman"/>
          <w:sz w:val="28"/>
          <w:szCs w:val="28"/>
        </w:rPr>
        <w:t xml:space="preserve"> «Стимул» </w:t>
      </w:r>
      <w:r w:rsidR="000620A2" w:rsidRPr="00DD3F10">
        <w:rPr>
          <w:rFonts w:ascii="Times New Roman" w:hAnsi="Times New Roman" w:cs="Times New Roman"/>
          <w:sz w:val="28"/>
          <w:szCs w:val="28"/>
        </w:rPr>
        <w:t xml:space="preserve">(далее – МУП ЖКХ «Стимул») </w:t>
      </w:r>
      <w:r w:rsidRPr="00DD3F10">
        <w:rPr>
          <w:rFonts w:ascii="Times New Roman" w:hAnsi="Times New Roman" w:cs="Times New Roman"/>
          <w:sz w:val="28"/>
          <w:szCs w:val="28"/>
        </w:rPr>
        <w:t>создано на основании решения Совета депутатов МО Саракташский пос</w:t>
      </w:r>
      <w:r w:rsidR="00912A9B" w:rsidRPr="00DD3F10">
        <w:rPr>
          <w:rFonts w:ascii="Times New Roman" w:hAnsi="Times New Roman" w:cs="Times New Roman"/>
          <w:sz w:val="28"/>
          <w:szCs w:val="28"/>
        </w:rPr>
        <w:t>совет от 24.06.2011 года №40 «</w:t>
      </w:r>
      <w:r w:rsidRPr="00DD3F10">
        <w:rPr>
          <w:rFonts w:ascii="Times New Roman" w:hAnsi="Times New Roman" w:cs="Times New Roman"/>
          <w:sz w:val="28"/>
          <w:szCs w:val="28"/>
        </w:rPr>
        <w:t>О создании муниципального унитарного предприятия</w:t>
      </w:r>
      <w:r w:rsidR="00912A9B" w:rsidRPr="00DD3F10">
        <w:rPr>
          <w:rFonts w:ascii="Times New Roman" w:hAnsi="Times New Roman" w:cs="Times New Roman"/>
          <w:sz w:val="28"/>
          <w:szCs w:val="28"/>
        </w:rPr>
        <w:t xml:space="preserve"> ЖКХ</w:t>
      </w:r>
      <w:r w:rsidRPr="00DD3F10">
        <w:rPr>
          <w:rFonts w:ascii="Times New Roman" w:hAnsi="Times New Roman" w:cs="Times New Roman"/>
          <w:sz w:val="28"/>
          <w:szCs w:val="28"/>
        </w:rPr>
        <w:t xml:space="preserve"> «Стимул» при муници</w:t>
      </w:r>
      <w:r w:rsidR="00912A9B" w:rsidRPr="00DD3F10">
        <w:rPr>
          <w:rFonts w:ascii="Times New Roman" w:hAnsi="Times New Roman" w:cs="Times New Roman"/>
          <w:sz w:val="28"/>
          <w:szCs w:val="28"/>
        </w:rPr>
        <w:t>пальном образовании Саракташский поссовет</w:t>
      </w:r>
      <w:r w:rsidRPr="00DD3F10">
        <w:rPr>
          <w:rFonts w:ascii="Times New Roman" w:hAnsi="Times New Roman" w:cs="Times New Roman"/>
          <w:sz w:val="28"/>
          <w:szCs w:val="28"/>
        </w:rPr>
        <w:t>». Правовое положение</w:t>
      </w:r>
      <w:r w:rsidR="000620A2" w:rsidRPr="00DD3F10">
        <w:rPr>
          <w:rFonts w:ascii="Times New Roman" w:hAnsi="Times New Roman" w:cs="Times New Roman"/>
          <w:sz w:val="28"/>
          <w:szCs w:val="28"/>
        </w:rPr>
        <w:t xml:space="preserve">МУП ЖКХ «Стимул» </w:t>
      </w:r>
      <w:r w:rsidRPr="00DD3F10">
        <w:rPr>
          <w:rFonts w:ascii="Times New Roman" w:hAnsi="Times New Roman" w:cs="Times New Roman"/>
          <w:sz w:val="28"/>
          <w:szCs w:val="28"/>
        </w:rPr>
        <w:t>определяется действующим законодательством</w:t>
      </w:r>
      <w:r w:rsidR="00402EBD" w:rsidRPr="00DD3F10">
        <w:rPr>
          <w:rFonts w:ascii="Times New Roman" w:eastAsia="Times New Roman" w:hAnsi="Times New Roman" w:cs="Times New Roman"/>
          <w:sz w:val="28"/>
          <w:szCs w:val="28"/>
        </w:rPr>
        <w:t>РФ, муниципальными правовыми актами органов местного самоуправления</w:t>
      </w:r>
      <w:r w:rsidRPr="00DD3F10">
        <w:rPr>
          <w:rFonts w:ascii="Times New Roman" w:hAnsi="Times New Roman" w:cs="Times New Roman"/>
          <w:sz w:val="28"/>
          <w:szCs w:val="28"/>
        </w:rPr>
        <w:t xml:space="preserve"> и Уставом. </w:t>
      </w:r>
    </w:p>
    <w:p w:rsidR="00F74A37" w:rsidRPr="00DD3F10" w:rsidRDefault="00F74A37" w:rsidP="00E95995">
      <w:pPr>
        <w:tabs>
          <w:tab w:val="left" w:pos="0"/>
          <w:tab w:val="left" w:pos="567"/>
        </w:tabs>
        <w:spacing w:after="0"/>
        <w:contextualSpacing/>
        <w:jc w:val="both"/>
        <w:rPr>
          <w:rFonts w:ascii="Times New Roman" w:hAnsi="Times New Roman" w:cs="Times New Roman"/>
          <w:sz w:val="28"/>
          <w:szCs w:val="28"/>
        </w:rPr>
      </w:pPr>
      <w:r w:rsidRPr="00DD3F10">
        <w:rPr>
          <w:rFonts w:ascii="Times New Roman" w:hAnsi="Times New Roman" w:cs="Times New Roman"/>
          <w:sz w:val="28"/>
          <w:szCs w:val="28"/>
        </w:rPr>
        <w:t xml:space="preserve">        Предприятие является коммерческой организацией, не наделенной правом собственности на имущество, закрепленное за ней собственником. </w:t>
      </w:r>
    </w:p>
    <w:p w:rsidR="00F74A37" w:rsidRPr="00DD3F10" w:rsidRDefault="00F74A37" w:rsidP="00E95995">
      <w:pPr>
        <w:tabs>
          <w:tab w:val="left" w:pos="0"/>
          <w:tab w:val="left" w:pos="567"/>
        </w:tabs>
        <w:spacing w:after="0"/>
        <w:contextualSpacing/>
        <w:jc w:val="both"/>
        <w:rPr>
          <w:rFonts w:ascii="Times New Roman" w:eastAsia="Times New Roman" w:hAnsi="Times New Roman" w:cs="Times New Roman"/>
          <w:color w:val="5E6066"/>
          <w:sz w:val="13"/>
          <w:szCs w:val="13"/>
        </w:rPr>
      </w:pPr>
      <w:r w:rsidRPr="00DD3F10">
        <w:rPr>
          <w:rFonts w:ascii="Times New Roman" w:hAnsi="Times New Roman" w:cs="Times New Roman"/>
          <w:sz w:val="28"/>
          <w:szCs w:val="28"/>
        </w:rPr>
        <w:t xml:space="preserve">        Учредителем и собственником имущества является администрация МО Саракташский поссовет. </w:t>
      </w:r>
    </w:p>
    <w:p w:rsidR="00DD020B" w:rsidRPr="00DD3F10" w:rsidRDefault="00DD020B" w:rsidP="00E95995">
      <w:pPr>
        <w:spacing w:after="0"/>
        <w:ind w:firstLine="567"/>
        <w:jc w:val="both"/>
        <w:rPr>
          <w:rFonts w:ascii="Times New Roman" w:hAnsi="Times New Roman" w:cs="Times New Roman"/>
          <w:sz w:val="28"/>
          <w:szCs w:val="28"/>
        </w:rPr>
      </w:pPr>
      <w:r w:rsidRPr="00DD3F10">
        <w:rPr>
          <w:rFonts w:ascii="Times New Roman" w:hAnsi="Times New Roman" w:cs="Times New Roman"/>
          <w:sz w:val="28"/>
          <w:szCs w:val="28"/>
        </w:rPr>
        <w:t xml:space="preserve">В проверяемом периоде Предприятием осуществлялась деятельность по следующим направлениям, предусмотренных Уставом:                                                                                                                  </w:t>
      </w:r>
    </w:p>
    <w:p w:rsidR="00DD020B" w:rsidRPr="007E119D" w:rsidRDefault="00DD020B" w:rsidP="00E95995">
      <w:pPr>
        <w:spacing w:after="0"/>
        <w:ind w:firstLine="360"/>
        <w:jc w:val="both"/>
        <w:rPr>
          <w:rFonts w:ascii="Times New Roman" w:hAnsi="Times New Roman" w:cs="Times New Roman"/>
          <w:sz w:val="28"/>
          <w:szCs w:val="28"/>
        </w:rPr>
      </w:pPr>
      <w:r w:rsidRPr="007E119D">
        <w:rPr>
          <w:rFonts w:ascii="Times New Roman" w:hAnsi="Times New Roman" w:cs="Times New Roman"/>
          <w:sz w:val="28"/>
          <w:szCs w:val="28"/>
        </w:rPr>
        <w:t xml:space="preserve">   - </w:t>
      </w:r>
      <w:r w:rsidR="007E119D" w:rsidRPr="007E119D">
        <w:rPr>
          <w:rFonts w:ascii="Times New Roman" w:hAnsi="Times New Roman" w:cs="Times New Roman"/>
          <w:sz w:val="28"/>
          <w:szCs w:val="28"/>
        </w:rPr>
        <w:t xml:space="preserve">оказание услуг и выполнение работ по </w:t>
      </w:r>
      <w:r w:rsidRPr="007E119D">
        <w:rPr>
          <w:rFonts w:ascii="Times New Roman" w:hAnsi="Times New Roman" w:cs="Times New Roman"/>
          <w:sz w:val="28"/>
          <w:szCs w:val="28"/>
        </w:rPr>
        <w:t>чистке и уборке</w:t>
      </w:r>
      <w:r w:rsidR="007E119D" w:rsidRPr="007E119D">
        <w:rPr>
          <w:rFonts w:ascii="Times New Roman" w:hAnsi="Times New Roman" w:cs="Times New Roman"/>
          <w:sz w:val="28"/>
          <w:szCs w:val="28"/>
        </w:rPr>
        <w:t xml:space="preserve"> территории пос.Саракташ</w:t>
      </w:r>
      <w:r w:rsidRPr="007E119D">
        <w:rPr>
          <w:rFonts w:ascii="Times New Roman" w:hAnsi="Times New Roman" w:cs="Times New Roman"/>
          <w:sz w:val="28"/>
          <w:szCs w:val="28"/>
        </w:rPr>
        <w:t xml:space="preserve">; </w:t>
      </w:r>
    </w:p>
    <w:p w:rsidR="00DD020B" w:rsidRPr="00DD3F10" w:rsidRDefault="00DD020B" w:rsidP="00E95995">
      <w:pPr>
        <w:spacing w:after="0"/>
        <w:ind w:firstLine="360"/>
        <w:jc w:val="both"/>
        <w:rPr>
          <w:rFonts w:ascii="Times New Roman" w:hAnsi="Times New Roman" w:cs="Times New Roman"/>
          <w:sz w:val="28"/>
          <w:szCs w:val="28"/>
        </w:rPr>
      </w:pPr>
      <w:r w:rsidRPr="00DD3F10">
        <w:rPr>
          <w:rFonts w:ascii="Times New Roman" w:hAnsi="Times New Roman" w:cs="Times New Roman"/>
          <w:sz w:val="28"/>
          <w:szCs w:val="28"/>
        </w:rPr>
        <w:t xml:space="preserve">   - предоставление услуг в области растениеводства;                                                                                       </w:t>
      </w:r>
    </w:p>
    <w:p w:rsidR="00DD020B" w:rsidRPr="00DD3F10" w:rsidRDefault="00DD020B" w:rsidP="00E95995">
      <w:pPr>
        <w:spacing w:after="0"/>
        <w:ind w:firstLine="360"/>
        <w:jc w:val="both"/>
        <w:rPr>
          <w:rFonts w:ascii="Times New Roman" w:hAnsi="Times New Roman" w:cs="Times New Roman"/>
          <w:sz w:val="28"/>
          <w:szCs w:val="28"/>
        </w:rPr>
      </w:pPr>
      <w:r w:rsidRPr="00DD3F10">
        <w:rPr>
          <w:rFonts w:ascii="Times New Roman" w:hAnsi="Times New Roman" w:cs="Times New Roman"/>
          <w:sz w:val="28"/>
          <w:szCs w:val="28"/>
        </w:rPr>
        <w:t xml:space="preserve">   - отлов и содержание безнадзорных животных;</w:t>
      </w:r>
    </w:p>
    <w:p w:rsidR="00DD020B" w:rsidRPr="00DD3F10" w:rsidRDefault="00DD020B" w:rsidP="00E95995">
      <w:pPr>
        <w:tabs>
          <w:tab w:val="left" w:pos="567"/>
        </w:tabs>
        <w:spacing w:after="0"/>
        <w:ind w:firstLine="360"/>
        <w:jc w:val="both"/>
        <w:rPr>
          <w:rFonts w:ascii="Times New Roman" w:hAnsi="Times New Roman" w:cs="Times New Roman"/>
          <w:sz w:val="28"/>
          <w:szCs w:val="28"/>
        </w:rPr>
      </w:pPr>
      <w:r w:rsidRPr="00DD3F10">
        <w:rPr>
          <w:rFonts w:ascii="Times New Roman" w:hAnsi="Times New Roman" w:cs="Times New Roman"/>
          <w:sz w:val="28"/>
          <w:szCs w:val="28"/>
        </w:rPr>
        <w:t xml:space="preserve">   - организация похорон и предоставление связанных с ними услуг.</w:t>
      </w:r>
    </w:p>
    <w:p w:rsidR="006870CB" w:rsidRPr="00DD3F10" w:rsidRDefault="00F87AAB" w:rsidP="00E95995">
      <w:pPr>
        <w:pStyle w:val="3"/>
        <w:tabs>
          <w:tab w:val="left" w:pos="567"/>
        </w:tabs>
        <w:spacing w:after="0" w:line="276" w:lineRule="auto"/>
        <w:ind w:left="0"/>
        <w:contextualSpacing/>
        <w:rPr>
          <w:sz w:val="28"/>
          <w:szCs w:val="28"/>
        </w:rPr>
      </w:pPr>
      <w:r>
        <w:rPr>
          <w:sz w:val="28"/>
          <w:szCs w:val="28"/>
        </w:rPr>
        <w:t xml:space="preserve">        </w:t>
      </w:r>
      <w:r w:rsidR="003503F5" w:rsidRPr="00DD3F10">
        <w:rPr>
          <w:sz w:val="28"/>
          <w:szCs w:val="28"/>
        </w:rPr>
        <w:t xml:space="preserve">В соответствии с </w:t>
      </w:r>
      <w:r w:rsidR="00912A9B" w:rsidRPr="00DD3F10">
        <w:rPr>
          <w:sz w:val="28"/>
          <w:szCs w:val="28"/>
        </w:rPr>
        <w:t xml:space="preserve">решением Совета депутатов МО Саракташский поссовет от 20.12.2019г. №282 «О внесении изменений в решение Совета депутатов муниципального образования </w:t>
      </w:r>
      <w:r w:rsidR="00611F19" w:rsidRPr="00DD3F10">
        <w:rPr>
          <w:sz w:val="28"/>
          <w:szCs w:val="28"/>
        </w:rPr>
        <w:t>Саракташский поссовет от 28.11.2017г.</w:t>
      </w:r>
      <w:r w:rsidR="00C037AF" w:rsidRPr="00DD3F10">
        <w:rPr>
          <w:sz w:val="28"/>
          <w:szCs w:val="28"/>
        </w:rPr>
        <w:t xml:space="preserve"> №173 «О внесении изменений в Приложение 1 решения Совета депутатов муниципального образования Саракташский поссовет от 24.06.2011г. №40 «О создании муниципального унитарного предприятия ЖКХ «Стимул» при муниципальном образовании Саракташский поссовет» в </w:t>
      </w:r>
      <w:r w:rsidR="003503F5" w:rsidRPr="00DD3F10">
        <w:rPr>
          <w:sz w:val="28"/>
          <w:szCs w:val="28"/>
        </w:rPr>
        <w:t>Уста</w:t>
      </w:r>
      <w:r w:rsidR="00C037AF" w:rsidRPr="00DD3F10">
        <w:rPr>
          <w:sz w:val="28"/>
          <w:szCs w:val="28"/>
        </w:rPr>
        <w:t>в МУП ЖКХ «</w:t>
      </w:r>
      <w:r w:rsidR="00E47882" w:rsidRPr="00DD3F10">
        <w:rPr>
          <w:sz w:val="28"/>
          <w:szCs w:val="28"/>
        </w:rPr>
        <w:t>Стимул» внесены изменения</w:t>
      </w:r>
      <w:r w:rsidR="007E119D">
        <w:rPr>
          <w:sz w:val="28"/>
          <w:szCs w:val="28"/>
        </w:rPr>
        <w:t xml:space="preserve">по </w:t>
      </w:r>
      <w:r w:rsidR="00702724" w:rsidRPr="00DD3F10">
        <w:rPr>
          <w:sz w:val="28"/>
          <w:szCs w:val="28"/>
        </w:rPr>
        <w:t>вид</w:t>
      </w:r>
      <w:r w:rsidR="007E119D">
        <w:rPr>
          <w:sz w:val="28"/>
          <w:szCs w:val="28"/>
        </w:rPr>
        <w:t>ам</w:t>
      </w:r>
      <w:r w:rsidR="00702724" w:rsidRPr="00DD3F10">
        <w:rPr>
          <w:sz w:val="28"/>
          <w:szCs w:val="28"/>
        </w:rPr>
        <w:t xml:space="preserve"> деятельности</w:t>
      </w:r>
      <w:r w:rsidR="007E119D">
        <w:rPr>
          <w:sz w:val="28"/>
          <w:szCs w:val="28"/>
        </w:rPr>
        <w:t xml:space="preserve">. Принято решение исключить один вид деятельности </w:t>
      </w:r>
      <w:r w:rsidR="00702724" w:rsidRPr="007E119D">
        <w:rPr>
          <w:sz w:val="28"/>
          <w:szCs w:val="28"/>
        </w:rPr>
        <w:t xml:space="preserve">– </w:t>
      </w:r>
      <w:r w:rsidR="006870CB" w:rsidRPr="007E119D">
        <w:rPr>
          <w:sz w:val="28"/>
          <w:szCs w:val="28"/>
        </w:rPr>
        <w:t>«</w:t>
      </w:r>
      <w:r w:rsidR="00702724" w:rsidRPr="007E119D">
        <w:rPr>
          <w:sz w:val="28"/>
          <w:szCs w:val="28"/>
        </w:rPr>
        <w:t>отлов и содержание безнадзорных животных</w:t>
      </w:r>
      <w:r w:rsidR="006870CB" w:rsidRPr="007E119D">
        <w:rPr>
          <w:sz w:val="28"/>
          <w:szCs w:val="28"/>
        </w:rPr>
        <w:t>»</w:t>
      </w:r>
      <w:r w:rsidR="007E119D" w:rsidRPr="007E119D">
        <w:rPr>
          <w:sz w:val="28"/>
          <w:szCs w:val="28"/>
        </w:rPr>
        <w:t xml:space="preserve"> и дополнить другим </w:t>
      </w:r>
      <w:r w:rsidR="006870CB" w:rsidRPr="007E119D">
        <w:rPr>
          <w:sz w:val="28"/>
          <w:szCs w:val="28"/>
        </w:rPr>
        <w:t>– «управление эксплуатацией жилого фонда за вознаграждение или на договорной основе».</w:t>
      </w:r>
    </w:p>
    <w:p w:rsidR="008F4869" w:rsidRPr="00DD3F10" w:rsidRDefault="00F87AAB" w:rsidP="00E95995">
      <w:pPr>
        <w:pStyle w:val="3"/>
        <w:tabs>
          <w:tab w:val="left" w:pos="567"/>
        </w:tabs>
        <w:spacing w:after="0" w:line="276" w:lineRule="auto"/>
        <w:ind w:left="0"/>
        <w:contextualSpacing/>
        <w:rPr>
          <w:sz w:val="28"/>
          <w:szCs w:val="28"/>
        </w:rPr>
      </w:pPr>
      <w:r>
        <w:rPr>
          <w:sz w:val="28"/>
          <w:szCs w:val="28"/>
        </w:rPr>
        <w:t xml:space="preserve">        </w:t>
      </w:r>
      <w:r w:rsidR="008F4869" w:rsidRPr="00DD3F10">
        <w:rPr>
          <w:sz w:val="28"/>
          <w:szCs w:val="28"/>
        </w:rPr>
        <w:t xml:space="preserve">В </w:t>
      </w:r>
      <w:r w:rsidR="00143BBF" w:rsidRPr="00DD3F10">
        <w:rPr>
          <w:sz w:val="28"/>
          <w:szCs w:val="28"/>
        </w:rPr>
        <w:t xml:space="preserve">соответствии со </w:t>
      </w:r>
      <w:r w:rsidR="008F4869" w:rsidRPr="00DD3F10">
        <w:rPr>
          <w:sz w:val="28"/>
          <w:szCs w:val="28"/>
        </w:rPr>
        <w:t xml:space="preserve">ст.52 ГК РФ, ст.9 </w:t>
      </w:r>
      <w:r w:rsidR="00C563EC" w:rsidRPr="00B1535B">
        <w:rPr>
          <w:sz w:val="28"/>
          <w:szCs w:val="28"/>
        </w:rPr>
        <w:t>Феде</w:t>
      </w:r>
      <w:r w:rsidR="00C563EC">
        <w:rPr>
          <w:sz w:val="28"/>
          <w:szCs w:val="28"/>
        </w:rPr>
        <w:t>рального</w:t>
      </w:r>
      <w:r w:rsidR="00C563EC" w:rsidRPr="00B1535B">
        <w:rPr>
          <w:sz w:val="28"/>
          <w:szCs w:val="28"/>
        </w:rPr>
        <w:t xml:space="preserve"> закон</w:t>
      </w:r>
      <w:r w:rsidR="00C563EC">
        <w:rPr>
          <w:sz w:val="28"/>
          <w:szCs w:val="28"/>
        </w:rPr>
        <w:t>а</w:t>
      </w:r>
      <w:r w:rsidR="00C563EC" w:rsidRPr="00B1535B">
        <w:rPr>
          <w:sz w:val="28"/>
          <w:szCs w:val="28"/>
        </w:rPr>
        <w:t xml:space="preserve"> №161-ФЗ</w:t>
      </w:r>
      <w:r w:rsidR="00F74A37" w:rsidRPr="00DD3F10">
        <w:rPr>
          <w:sz w:val="28"/>
          <w:szCs w:val="28"/>
        </w:rPr>
        <w:t>и</w:t>
      </w:r>
      <w:r w:rsidR="00143BBF" w:rsidRPr="00DD3F10">
        <w:rPr>
          <w:sz w:val="28"/>
          <w:szCs w:val="28"/>
          <w:shd w:val="clear" w:color="auto" w:fill="FFFFFF"/>
        </w:rPr>
        <w:t xml:space="preserve">зменения, внесенные в устав унитарного предприятия, или устав унитарного предприятия в новой редакции подлежат государственной регистрации. На момент проверки </w:t>
      </w:r>
      <w:r w:rsidR="00F74A37" w:rsidRPr="00DD3F10">
        <w:rPr>
          <w:sz w:val="28"/>
          <w:szCs w:val="28"/>
          <w:shd w:val="clear" w:color="auto" w:fill="FFFFFF"/>
        </w:rPr>
        <w:t>изменения</w:t>
      </w:r>
      <w:r w:rsidR="00F74A37" w:rsidRPr="00DD3F10">
        <w:rPr>
          <w:sz w:val="28"/>
          <w:szCs w:val="28"/>
        </w:rPr>
        <w:t xml:space="preserve"> в Устав Предприятия</w:t>
      </w:r>
      <w:r w:rsidR="00F74A37" w:rsidRPr="00DD3F10">
        <w:rPr>
          <w:sz w:val="28"/>
          <w:szCs w:val="28"/>
          <w:shd w:val="clear" w:color="auto" w:fill="FFFFFF"/>
        </w:rPr>
        <w:t xml:space="preserve"> не прошли </w:t>
      </w:r>
      <w:r w:rsidR="008F4869" w:rsidRPr="00DD3F10">
        <w:rPr>
          <w:sz w:val="28"/>
          <w:szCs w:val="28"/>
        </w:rPr>
        <w:t>государственн</w:t>
      </w:r>
      <w:r w:rsidR="00F74A37" w:rsidRPr="00DD3F10">
        <w:rPr>
          <w:sz w:val="28"/>
          <w:szCs w:val="28"/>
        </w:rPr>
        <w:t>ую</w:t>
      </w:r>
      <w:r w:rsidR="008F4869" w:rsidRPr="00DD3F10">
        <w:rPr>
          <w:sz w:val="28"/>
          <w:szCs w:val="28"/>
        </w:rPr>
        <w:t xml:space="preserve"> регистра</w:t>
      </w:r>
      <w:r w:rsidR="00F74A37" w:rsidRPr="00DD3F10">
        <w:rPr>
          <w:sz w:val="28"/>
          <w:szCs w:val="28"/>
        </w:rPr>
        <w:t>цию</w:t>
      </w:r>
      <w:r w:rsidR="008F4869" w:rsidRPr="00DD3F10">
        <w:rPr>
          <w:sz w:val="28"/>
          <w:szCs w:val="28"/>
        </w:rPr>
        <w:t>.</w:t>
      </w:r>
    </w:p>
    <w:p w:rsidR="003503F5" w:rsidRPr="00DD3F10" w:rsidRDefault="00F87AAB" w:rsidP="00E95995">
      <w:pPr>
        <w:tabs>
          <w:tab w:val="left" w:pos="567"/>
        </w:tabs>
        <w:spacing w:after="0"/>
        <w:contextualSpacing/>
        <w:rPr>
          <w:rFonts w:ascii="Times New Roman" w:hAnsi="Times New Roman" w:cs="Times New Roman"/>
          <w:sz w:val="28"/>
          <w:szCs w:val="28"/>
        </w:rPr>
      </w:pPr>
      <w:r>
        <w:rPr>
          <w:rFonts w:ascii="Times New Roman" w:hAnsi="Times New Roman" w:cs="Times New Roman"/>
          <w:sz w:val="28"/>
          <w:szCs w:val="28"/>
        </w:rPr>
        <w:t xml:space="preserve">        </w:t>
      </w:r>
      <w:r w:rsidR="003503F5" w:rsidRPr="00DD3F10">
        <w:rPr>
          <w:rFonts w:ascii="Times New Roman" w:hAnsi="Times New Roman" w:cs="Times New Roman"/>
          <w:sz w:val="28"/>
          <w:szCs w:val="28"/>
        </w:rPr>
        <w:t>Должностными лицами в проверяемом периоде являлись:</w:t>
      </w:r>
    </w:p>
    <w:p w:rsidR="003503F5" w:rsidRPr="00DD3F10" w:rsidRDefault="00F87AAB" w:rsidP="00E95995">
      <w:pPr>
        <w:tabs>
          <w:tab w:val="left" w:pos="567"/>
        </w:tabs>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503F5" w:rsidRPr="00DD3F10">
        <w:rPr>
          <w:rFonts w:ascii="Times New Roman" w:hAnsi="Times New Roman" w:cs="Times New Roman"/>
          <w:sz w:val="28"/>
          <w:szCs w:val="28"/>
        </w:rPr>
        <w:t>-</w:t>
      </w:r>
      <w:r w:rsidR="00B31A44" w:rsidRPr="00DD3F10">
        <w:rPr>
          <w:rFonts w:ascii="Times New Roman" w:hAnsi="Times New Roman" w:cs="Times New Roman"/>
          <w:sz w:val="28"/>
          <w:szCs w:val="28"/>
        </w:rPr>
        <w:t xml:space="preserve"> Старостин Владимир Владимирович – </w:t>
      </w:r>
      <w:r w:rsidR="00DD449E" w:rsidRPr="00DD3F10">
        <w:rPr>
          <w:rFonts w:ascii="Times New Roman" w:hAnsi="Times New Roman" w:cs="Times New Roman"/>
          <w:sz w:val="28"/>
          <w:szCs w:val="28"/>
        </w:rPr>
        <w:t xml:space="preserve">директор </w:t>
      </w:r>
      <w:r w:rsidR="003503F5" w:rsidRPr="00DD3F10">
        <w:rPr>
          <w:rFonts w:ascii="Times New Roman" w:hAnsi="Times New Roman" w:cs="Times New Roman"/>
          <w:sz w:val="28"/>
          <w:szCs w:val="28"/>
        </w:rPr>
        <w:t xml:space="preserve">(распоряжения </w:t>
      </w:r>
      <w:r w:rsidR="00B31A44" w:rsidRPr="00DD3F10">
        <w:rPr>
          <w:rFonts w:ascii="Times New Roman" w:hAnsi="Times New Roman" w:cs="Times New Roman"/>
          <w:sz w:val="28"/>
          <w:szCs w:val="28"/>
        </w:rPr>
        <w:t xml:space="preserve">администрации Саракташского поссовета </w:t>
      </w:r>
      <w:r w:rsidR="003503F5" w:rsidRPr="00DD3F10">
        <w:rPr>
          <w:rFonts w:ascii="Times New Roman" w:hAnsi="Times New Roman" w:cs="Times New Roman"/>
          <w:sz w:val="28"/>
          <w:szCs w:val="28"/>
        </w:rPr>
        <w:t>от 24.</w:t>
      </w:r>
      <w:r w:rsidR="00B31A44" w:rsidRPr="00DD3F10">
        <w:rPr>
          <w:rFonts w:ascii="Times New Roman" w:hAnsi="Times New Roman" w:cs="Times New Roman"/>
          <w:sz w:val="28"/>
          <w:szCs w:val="28"/>
        </w:rPr>
        <w:t>12</w:t>
      </w:r>
      <w:r w:rsidR="003503F5" w:rsidRPr="00DD3F10">
        <w:rPr>
          <w:rFonts w:ascii="Times New Roman" w:hAnsi="Times New Roman" w:cs="Times New Roman"/>
          <w:sz w:val="28"/>
          <w:szCs w:val="28"/>
        </w:rPr>
        <w:t>.201</w:t>
      </w:r>
      <w:r w:rsidR="00B31A44" w:rsidRPr="00DD3F10">
        <w:rPr>
          <w:rFonts w:ascii="Times New Roman" w:hAnsi="Times New Roman" w:cs="Times New Roman"/>
          <w:sz w:val="28"/>
          <w:szCs w:val="28"/>
        </w:rPr>
        <w:t>7 №4</w:t>
      </w:r>
      <w:r w:rsidR="003503F5" w:rsidRPr="00DD3F10">
        <w:rPr>
          <w:rFonts w:ascii="Times New Roman" w:hAnsi="Times New Roman" w:cs="Times New Roman"/>
          <w:sz w:val="28"/>
          <w:szCs w:val="28"/>
        </w:rPr>
        <w:t>5-</w:t>
      </w:r>
      <w:proofErr w:type="gramStart"/>
      <w:r w:rsidR="00B31A44" w:rsidRPr="00DD3F10">
        <w:rPr>
          <w:rFonts w:ascii="Times New Roman" w:hAnsi="Times New Roman" w:cs="Times New Roman"/>
          <w:sz w:val="28"/>
          <w:szCs w:val="28"/>
        </w:rPr>
        <w:t>р</w:t>
      </w:r>
      <w:r w:rsidR="00DD449E" w:rsidRPr="00DD3F10">
        <w:rPr>
          <w:rFonts w:ascii="Times New Roman" w:hAnsi="Times New Roman" w:cs="Times New Roman"/>
          <w:sz w:val="28"/>
          <w:szCs w:val="28"/>
        </w:rPr>
        <w:t>«</w:t>
      </w:r>
      <w:proofErr w:type="gramEnd"/>
      <w:r w:rsidR="003503F5" w:rsidRPr="00DD3F10">
        <w:rPr>
          <w:rFonts w:ascii="Times New Roman" w:hAnsi="Times New Roman" w:cs="Times New Roman"/>
          <w:sz w:val="28"/>
          <w:szCs w:val="28"/>
        </w:rPr>
        <w:t xml:space="preserve">О </w:t>
      </w:r>
      <w:r w:rsidR="00B31A44" w:rsidRPr="00DD3F10">
        <w:rPr>
          <w:rFonts w:ascii="Times New Roman" w:hAnsi="Times New Roman" w:cs="Times New Roman"/>
          <w:sz w:val="28"/>
          <w:szCs w:val="28"/>
        </w:rPr>
        <w:t>назначении на должность директора МУП ЖКХ «Стимул» Старостина В.В.» с 26</w:t>
      </w:r>
      <w:r w:rsidR="003503F5" w:rsidRPr="00DD3F10">
        <w:rPr>
          <w:rFonts w:ascii="Times New Roman" w:hAnsi="Times New Roman" w:cs="Times New Roman"/>
          <w:sz w:val="28"/>
          <w:szCs w:val="28"/>
        </w:rPr>
        <w:t>.1</w:t>
      </w:r>
      <w:r w:rsidR="00B31A44" w:rsidRPr="00DD3F10">
        <w:rPr>
          <w:rFonts w:ascii="Times New Roman" w:hAnsi="Times New Roman" w:cs="Times New Roman"/>
          <w:sz w:val="28"/>
          <w:szCs w:val="28"/>
        </w:rPr>
        <w:t>2</w:t>
      </w:r>
      <w:r w:rsidR="003503F5" w:rsidRPr="00DD3F10">
        <w:rPr>
          <w:rFonts w:ascii="Times New Roman" w:hAnsi="Times New Roman" w:cs="Times New Roman"/>
          <w:sz w:val="28"/>
          <w:szCs w:val="28"/>
        </w:rPr>
        <w:t>.201</w:t>
      </w:r>
      <w:r w:rsidR="00B31A44" w:rsidRPr="00DD3F10">
        <w:rPr>
          <w:rFonts w:ascii="Times New Roman" w:hAnsi="Times New Roman" w:cs="Times New Roman"/>
          <w:sz w:val="28"/>
          <w:szCs w:val="28"/>
        </w:rPr>
        <w:t>7 года</w:t>
      </w:r>
      <w:r w:rsidR="003503F5" w:rsidRPr="00DD3F10">
        <w:rPr>
          <w:rFonts w:ascii="Times New Roman" w:hAnsi="Times New Roman" w:cs="Times New Roman"/>
          <w:sz w:val="28"/>
          <w:szCs w:val="28"/>
        </w:rPr>
        <w:t xml:space="preserve">;  </w:t>
      </w:r>
      <w:r w:rsidR="00DD449E" w:rsidRPr="00DD3F10">
        <w:rPr>
          <w:rFonts w:ascii="Times New Roman" w:hAnsi="Times New Roman" w:cs="Times New Roman"/>
          <w:sz w:val="28"/>
          <w:szCs w:val="28"/>
        </w:rPr>
        <w:t xml:space="preserve">распоряжение </w:t>
      </w:r>
      <w:r w:rsidR="003503F5" w:rsidRPr="00DD3F10">
        <w:rPr>
          <w:rFonts w:ascii="Times New Roman" w:hAnsi="Times New Roman" w:cs="Times New Roman"/>
          <w:sz w:val="28"/>
          <w:szCs w:val="28"/>
        </w:rPr>
        <w:t xml:space="preserve">о </w:t>
      </w:r>
      <w:r w:rsidR="00DD449E" w:rsidRPr="00DD3F10">
        <w:rPr>
          <w:rFonts w:ascii="Times New Roman" w:hAnsi="Times New Roman" w:cs="Times New Roman"/>
          <w:sz w:val="28"/>
          <w:szCs w:val="28"/>
        </w:rPr>
        <w:t>прекращении (</w:t>
      </w:r>
      <w:r w:rsidR="003503F5" w:rsidRPr="00DD3F10">
        <w:rPr>
          <w:rFonts w:ascii="Times New Roman" w:hAnsi="Times New Roman" w:cs="Times New Roman"/>
          <w:sz w:val="28"/>
          <w:szCs w:val="28"/>
        </w:rPr>
        <w:t>расторжении</w:t>
      </w:r>
      <w:r w:rsidR="00DD449E" w:rsidRPr="00DD3F10">
        <w:rPr>
          <w:rFonts w:ascii="Times New Roman" w:hAnsi="Times New Roman" w:cs="Times New Roman"/>
          <w:sz w:val="28"/>
          <w:szCs w:val="28"/>
        </w:rPr>
        <w:t xml:space="preserve">) </w:t>
      </w:r>
      <w:r w:rsidR="003503F5" w:rsidRPr="00DD3F10">
        <w:rPr>
          <w:rFonts w:ascii="Times New Roman" w:hAnsi="Times New Roman" w:cs="Times New Roman"/>
          <w:sz w:val="28"/>
          <w:szCs w:val="28"/>
        </w:rPr>
        <w:t xml:space="preserve">трудового договора от </w:t>
      </w:r>
      <w:r w:rsidR="00DD449E" w:rsidRPr="00DD3F10">
        <w:rPr>
          <w:rFonts w:ascii="Times New Roman" w:hAnsi="Times New Roman" w:cs="Times New Roman"/>
          <w:sz w:val="28"/>
          <w:szCs w:val="28"/>
        </w:rPr>
        <w:t>31</w:t>
      </w:r>
      <w:r w:rsidR="003503F5" w:rsidRPr="00DD3F10">
        <w:rPr>
          <w:rFonts w:ascii="Times New Roman" w:hAnsi="Times New Roman" w:cs="Times New Roman"/>
          <w:sz w:val="28"/>
          <w:szCs w:val="28"/>
        </w:rPr>
        <w:t>.</w:t>
      </w:r>
      <w:r w:rsidR="00DD449E" w:rsidRPr="00DD3F10">
        <w:rPr>
          <w:rFonts w:ascii="Times New Roman" w:hAnsi="Times New Roman" w:cs="Times New Roman"/>
          <w:sz w:val="28"/>
          <w:szCs w:val="28"/>
        </w:rPr>
        <w:t>10.</w:t>
      </w:r>
      <w:r w:rsidR="003503F5" w:rsidRPr="00DD3F10">
        <w:rPr>
          <w:rFonts w:ascii="Times New Roman" w:hAnsi="Times New Roman" w:cs="Times New Roman"/>
          <w:sz w:val="28"/>
          <w:szCs w:val="28"/>
        </w:rPr>
        <w:t>201</w:t>
      </w:r>
      <w:r w:rsidR="00DD449E" w:rsidRPr="00DD3F10">
        <w:rPr>
          <w:rFonts w:ascii="Times New Roman" w:hAnsi="Times New Roman" w:cs="Times New Roman"/>
          <w:sz w:val="28"/>
          <w:szCs w:val="28"/>
        </w:rPr>
        <w:t>9</w:t>
      </w:r>
      <w:r w:rsidR="003503F5" w:rsidRPr="00DD3F10">
        <w:rPr>
          <w:rFonts w:ascii="Times New Roman" w:hAnsi="Times New Roman" w:cs="Times New Roman"/>
          <w:sz w:val="28"/>
          <w:szCs w:val="28"/>
        </w:rPr>
        <w:t xml:space="preserve"> № </w:t>
      </w:r>
      <w:r w:rsidR="00DD449E" w:rsidRPr="00DD3F10">
        <w:rPr>
          <w:rFonts w:ascii="Times New Roman" w:hAnsi="Times New Roman" w:cs="Times New Roman"/>
          <w:sz w:val="28"/>
          <w:szCs w:val="28"/>
        </w:rPr>
        <w:t>38</w:t>
      </w:r>
      <w:r w:rsidR="003503F5" w:rsidRPr="00DD3F10">
        <w:rPr>
          <w:rFonts w:ascii="Times New Roman" w:hAnsi="Times New Roman" w:cs="Times New Roman"/>
          <w:sz w:val="28"/>
          <w:szCs w:val="28"/>
        </w:rPr>
        <w:t>-</w:t>
      </w:r>
      <w:r w:rsidR="00DD449E" w:rsidRPr="00DD3F10">
        <w:rPr>
          <w:rFonts w:ascii="Times New Roman" w:hAnsi="Times New Roman" w:cs="Times New Roman"/>
          <w:sz w:val="28"/>
          <w:szCs w:val="28"/>
        </w:rPr>
        <w:t>р</w:t>
      </w:r>
      <w:r w:rsidR="003503F5" w:rsidRPr="00DD3F10">
        <w:rPr>
          <w:rFonts w:ascii="Times New Roman" w:hAnsi="Times New Roman" w:cs="Times New Roman"/>
          <w:sz w:val="28"/>
          <w:szCs w:val="28"/>
        </w:rPr>
        <w:t xml:space="preserve">).  </w:t>
      </w:r>
    </w:p>
    <w:p w:rsidR="003503F5" w:rsidRPr="00DD3F10" w:rsidRDefault="00F87AAB" w:rsidP="00E95995">
      <w:pPr>
        <w:tabs>
          <w:tab w:val="left" w:pos="567"/>
        </w:tabs>
        <w:spacing w:after="0"/>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503F5" w:rsidRPr="00DD3F10">
        <w:rPr>
          <w:rFonts w:ascii="Times New Roman" w:hAnsi="Times New Roman" w:cs="Times New Roman"/>
          <w:sz w:val="28"/>
          <w:szCs w:val="28"/>
        </w:rPr>
        <w:t>-Т</w:t>
      </w:r>
      <w:r w:rsidR="00DD449E" w:rsidRPr="00DD3F10">
        <w:rPr>
          <w:rFonts w:ascii="Times New Roman" w:hAnsi="Times New Roman" w:cs="Times New Roman"/>
          <w:sz w:val="28"/>
          <w:szCs w:val="28"/>
        </w:rPr>
        <w:t xml:space="preserve">каченко А.С. </w:t>
      </w:r>
      <w:r w:rsidR="003503F5" w:rsidRPr="00DD3F10">
        <w:rPr>
          <w:rFonts w:ascii="Times New Roman" w:hAnsi="Times New Roman" w:cs="Times New Roman"/>
          <w:sz w:val="28"/>
          <w:szCs w:val="28"/>
        </w:rPr>
        <w:t>– директор   (</w:t>
      </w:r>
      <w:r w:rsidR="00DD449E" w:rsidRPr="00DD3F10">
        <w:rPr>
          <w:rFonts w:ascii="Times New Roman" w:hAnsi="Times New Roman" w:cs="Times New Roman"/>
          <w:sz w:val="28"/>
          <w:szCs w:val="28"/>
        </w:rPr>
        <w:t xml:space="preserve">распоряжения администрации Саракташского поссовета от 01.11.2019 №40-р  «О назначении на должность директора МУП ЖКХ «Стимул» Ткаченко А.С.» с 01.11.2019 года по настоящее время; </w:t>
      </w:r>
    </w:p>
    <w:p w:rsidR="003503F5" w:rsidRPr="00DD3F10" w:rsidRDefault="00F87AAB" w:rsidP="00E95995">
      <w:pPr>
        <w:tabs>
          <w:tab w:val="left" w:pos="567"/>
        </w:tabs>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503F5" w:rsidRPr="00DD3F10">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00DD449E" w:rsidRPr="00DD3F10">
        <w:rPr>
          <w:rFonts w:ascii="Times New Roman" w:hAnsi="Times New Roman" w:cs="Times New Roman"/>
          <w:sz w:val="28"/>
          <w:szCs w:val="28"/>
        </w:rPr>
        <w:t>Лелюк</w:t>
      </w:r>
      <w:proofErr w:type="spellEnd"/>
      <w:r w:rsidR="00DD449E" w:rsidRPr="00DD3F10">
        <w:rPr>
          <w:rFonts w:ascii="Times New Roman" w:hAnsi="Times New Roman" w:cs="Times New Roman"/>
          <w:sz w:val="28"/>
          <w:szCs w:val="28"/>
        </w:rPr>
        <w:t xml:space="preserve"> Т.Н. - </w:t>
      </w:r>
      <w:r w:rsidR="003503F5" w:rsidRPr="00DD3F10">
        <w:rPr>
          <w:rFonts w:ascii="Times New Roman" w:hAnsi="Times New Roman" w:cs="Times New Roman"/>
          <w:sz w:val="28"/>
          <w:szCs w:val="28"/>
        </w:rPr>
        <w:t xml:space="preserve">бухгалтер (приказ о приеме на работу от </w:t>
      </w:r>
      <w:r w:rsidR="00DD449E" w:rsidRPr="00DD3F10">
        <w:rPr>
          <w:rFonts w:ascii="Times New Roman" w:hAnsi="Times New Roman" w:cs="Times New Roman"/>
          <w:sz w:val="28"/>
          <w:szCs w:val="28"/>
        </w:rPr>
        <w:t xml:space="preserve">26.01.2012г. </w:t>
      </w:r>
      <w:r w:rsidR="00CA0E2E">
        <w:rPr>
          <w:rFonts w:ascii="Times New Roman" w:hAnsi="Times New Roman" w:cs="Times New Roman"/>
          <w:sz w:val="28"/>
          <w:szCs w:val="28"/>
        </w:rPr>
        <w:t>б/н</w:t>
      </w:r>
      <w:r w:rsidR="003503F5" w:rsidRPr="00DD3F10">
        <w:rPr>
          <w:rFonts w:ascii="Times New Roman" w:hAnsi="Times New Roman" w:cs="Times New Roman"/>
          <w:sz w:val="28"/>
          <w:szCs w:val="28"/>
        </w:rPr>
        <w:t>; приказ о прекращении трудового договора от 1</w:t>
      </w:r>
      <w:r w:rsidR="00DD449E" w:rsidRPr="00DD3F10">
        <w:rPr>
          <w:rFonts w:ascii="Times New Roman" w:hAnsi="Times New Roman" w:cs="Times New Roman"/>
          <w:sz w:val="28"/>
          <w:szCs w:val="28"/>
        </w:rPr>
        <w:t>4</w:t>
      </w:r>
      <w:r w:rsidR="003503F5" w:rsidRPr="00DD3F10">
        <w:rPr>
          <w:rFonts w:ascii="Times New Roman" w:hAnsi="Times New Roman" w:cs="Times New Roman"/>
          <w:sz w:val="28"/>
          <w:szCs w:val="28"/>
        </w:rPr>
        <w:t>.0</w:t>
      </w:r>
      <w:r w:rsidR="00DD449E" w:rsidRPr="00DD3F10">
        <w:rPr>
          <w:rFonts w:ascii="Times New Roman" w:hAnsi="Times New Roman" w:cs="Times New Roman"/>
          <w:sz w:val="28"/>
          <w:szCs w:val="28"/>
        </w:rPr>
        <w:t>2.2020г.</w:t>
      </w:r>
      <w:r w:rsidR="003503F5" w:rsidRPr="00DD3F10">
        <w:rPr>
          <w:rFonts w:ascii="Times New Roman" w:hAnsi="Times New Roman" w:cs="Times New Roman"/>
          <w:sz w:val="28"/>
          <w:szCs w:val="28"/>
        </w:rPr>
        <w:t xml:space="preserve"> №</w:t>
      </w:r>
      <w:r w:rsidR="00CA0E2E">
        <w:rPr>
          <w:rFonts w:ascii="Times New Roman" w:hAnsi="Times New Roman" w:cs="Times New Roman"/>
          <w:sz w:val="28"/>
          <w:szCs w:val="28"/>
        </w:rPr>
        <w:t>6</w:t>
      </w:r>
      <w:r w:rsidR="003503F5" w:rsidRPr="00DD3F10">
        <w:rPr>
          <w:rFonts w:ascii="Times New Roman" w:hAnsi="Times New Roman" w:cs="Times New Roman"/>
          <w:sz w:val="28"/>
          <w:szCs w:val="28"/>
        </w:rPr>
        <w:t>);</w:t>
      </w:r>
    </w:p>
    <w:p w:rsidR="00DD020B" w:rsidRPr="00DD3F10" w:rsidRDefault="00F87AAB" w:rsidP="00E95995">
      <w:pPr>
        <w:tabs>
          <w:tab w:val="left" w:pos="567"/>
        </w:tabs>
        <w:spacing w:after="0"/>
        <w:ind w:firstLine="360"/>
        <w:jc w:val="both"/>
        <w:rPr>
          <w:rFonts w:ascii="Times New Roman" w:hAnsi="Times New Roman" w:cs="Times New Roman"/>
          <w:sz w:val="26"/>
          <w:szCs w:val="26"/>
        </w:rPr>
      </w:pPr>
      <w:r>
        <w:rPr>
          <w:rFonts w:ascii="Times New Roman" w:hAnsi="Times New Roman" w:cs="Times New Roman"/>
          <w:sz w:val="28"/>
          <w:szCs w:val="28"/>
        </w:rPr>
        <w:t xml:space="preserve">   </w:t>
      </w:r>
      <w:r w:rsidR="00BF3ED9" w:rsidRPr="00DD3F10">
        <w:rPr>
          <w:rFonts w:ascii="Times New Roman" w:hAnsi="Times New Roman" w:cs="Times New Roman"/>
          <w:sz w:val="28"/>
          <w:szCs w:val="28"/>
        </w:rPr>
        <w:t xml:space="preserve">Проверка </w:t>
      </w:r>
      <w:r w:rsidR="00DD020B" w:rsidRPr="00DD3F10">
        <w:rPr>
          <w:rFonts w:ascii="Times New Roman" w:hAnsi="Times New Roman" w:cs="Times New Roman"/>
          <w:sz w:val="28"/>
          <w:szCs w:val="28"/>
        </w:rPr>
        <w:t xml:space="preserve">проведена </w:t>
      </w:r>
      <w:r w:rsidR="00BF3ED9" w:rsidRPr="00DD3F10">
        <w:rPr>
          <w:rFonts w:ascii="Times New Roman" w:hAnsi="Times New Roman" w:cs="Times New Roman"/>
          <w:sz w:val="28"/>
          <w:szCs w:val="28"/>
        </w:rPr>
        <w:t>выборочным методом с использованием представленных документов</w:t>
      </w:r>
      <w:r w:rsidR="00DD020B" w:rsidRPr="00DD3F10">
        <w:rPr>
          <w:rFonts w:ascii="Times New Roman" w:hAnsi="Times New Roman" w:cs="Times New Roman"/>
          <w:sz w:val="28"/>
          <w:szCs w:val="28"/>
        </w:rPr>
        <w:t>, в результате которой установлено следу</w:t>
      </w:r>
      <w:r w:rsidR="00AE46F9" w:rsidRPr="00DD3F10">
        <w:rPr>
          <w:rFonts w:ascii="Times New Roman" w:hAnsi="Times New Roman" w:cs="Times New Roman"/>
          <w:sz w:val="28"/>
          <w:szCs w:val="28"/>
        </w:rPr>
        <w:t>ю</w:t>
      </w:r>
      <w:r w:rsidR="00DD020B" w:rsidRPr="00DD3F10">
        <w:rPr>
          <w:rFonts w:ascii="Times New Roman" w:hAnsi="Times New Roman" w:cs="Times New Roman"/>
          <w:sz w:val="28"/>
          <w:szCs w:val="28"/>
        </w:rPr>
        <w:t>щее:</w:t>
      </w:r>
    </w:p>
    <w:p w:rsidR="00416C9B" w:rsidRPr="00DD3F10" w:rsidRDefault="00416C9B" w:rsidP="00DD3F10">
      <w:pPr>
        <w:spacing w:after="0" w:line="240" w:lineRule="auto"/>
        <w:ind w:firstLine="360"/>
        <w:rPr>
          <w:rFonts w:ascii="Times New Roman" w:hAnsi="Times New Roman" w:cs="Times New Roman"/>
        </w:rPr>
      </w:pPr>
    </w:p>
    <w:p w:rsidR="00CA0E2E" w:rsidRDefault="00CA0E2E" w:rsidP="0055268E">
      <w:pPr>
        <w:tabs>
          <w:tab w:val="left" w:pos="0"/>
        </w:tabs>
        <w:spacing w:after="0" w:line="215" w:lineRule="atLeast"/>
        <w:jc w:val="center"/>
        <w:textAlignment w:val="baseline"/>
        <w:rPr>
          <w:rFonts w:ascii="Times New Roman" w:eastAsia="Times New Roman" w:hAnsi="Times New Roman" w:cs="Times New Roman"/>
          <w:b/>
          <w:sz w:val="28"/>
          <w:szCs w:val="28"/>
        </w:rPr>
      </w:pPr>
      <w:r w:rsidRPr="00CA0E2E">
        <w:rPr>
          <w:rFonts w:ascii="Times New Roman" w:eastAsia="Times New Roman" w:hAnsi="Times New Roman" w:cs="Times New Roman"/>
          <w:b/>
          <w:sz w:val="28"/>
          <w:szCs w:val="28"/>
        </w:rPr>
        <w:t>Обеспечения сохранности и правильности ведения учета материальных запасов и основных средств,</w:t>
      </w:r>
    </w:p>
    <w:p w:rsidR="00CA0E2E" w:rsidRDefault="00CA0E2E" w:rsidP="0055268E">
      <w:pPr>
        <w:tabs>
          <w:tab w:val="left" w:pos="0"/>
        </w:tabs>
        <w:spacing w:after="0" w:line="215" w:lineRule="atLeast"/>
        <w:jc w:val="center"/>
        <w:textAlignment w:val="baseline"/>
        <w:rPr>
          <w:rFonts w:ascii="Times New Roman" w:eastAsia="Times New Roman" w:hAnsi="Times New Roman" w:cs="Times New Roman"/>
          <w:b/>
          <w:sz w:val="28"/>
          <w:szCs w:val="28"/>
        </w:rPr>
      </w:pPr>
      <w:r w:rsidRPr="00CA0E2E">
        <w:rPr>
          <w:rFonts w:ascii="Times New Roman" w:eastAsia="Times New Roman" w:hAnsi="Times New Roman" w:cs="Times New Roman"/>
          <w:b/>
          <w:sz w:val="28"/>
          <w:szCs w:val="28"/>
        </w:rPr>
        <w:t>целевого и эффективного использования имущества</w:t>
      </w:r>
    </w:p>
    <w:p w:rsidR="0055268E" w:rsidRPr="00CA0E2E" w:rsidRDefault="0055268E" w:rsidP="0055268E">
      <w:pPr>
        <w:tabs>
          <w:tab w:val="left" w:pos="0"/>
        </w:tabs>
        <w:spacing w:after="0" w:line="215" w:lineRule="atLeast"/>
        <w:jc w:val="center"/>
        <w:textAlignment w:val="baseline"/>
        <w:rPr>
          <w:rFonts w:ascii="Times New Roman" w:eastAsia="Times New Roman" w:hAnsi="Times New Roman" w:cs="Times New Roman"/>
          <w:b/>
          <w:sz w:val="28"/>
          <w:szCs w:val="28"/>
        </w:rPr>
      </w:pPr>
    </w:p>
    <w:p w:rsidR="00AE46F9" w:rsidRPr="00CA0E2E" w:rsidRDefault="00F74A37" w:rsidP="00E95995">
      <w:pPr>
        <w:pStyle w:val="32"/>
        <w:tabs>
          <w:tab w:val="left" w:pos="851"/>
        </w:tabs>
        <w:spacing w:after="0"/>
        <w:ind w:left="0" w:firstLine="567"/>
        <w:jc w:val="both"/>
        <w:rPr>
          <w:rFonts w:ascii="Times New Roman" w:hAnsi="Times New Roman"/>
          <w:sz w:val="28"/>
          <w:szCs w:val="28"/>
        </w:rPr>
      </w:pPr>
      <w:r w:rsidRPr="00CA0E2E">
        <w:rPr>
          <w:rFonts w:ascii="Times New Roman" w:hAnsi="Times New Roman"/>
          <w:sz w:val="28"/>
          <w:szCs w:val="28"/>
        </w:rPr>
        <w:t>Распоряжени</w:t>
      </w:r>
      <w:r w:rsidR="00AE46F9" w:rsidRPr="00CA0E2E">
        <w:rPr>
          <w:rFonts w:ascii="Times New Roman" w:hAnsi="Times New Roman"/>
          <w:sz w:val="28"/>
          <w:szCs w:val="28"/>
        </w:rPr>
        <w:t xml:space="preserve">ями администрации </w:t>
      </w:r>
      <w:proofErr w:type="spellStart"/>
      <w:r w:rsidR="00AE46F9" w:rsidRPr="00CA0E2E">
        <w:rPr>
          <w:rFonts w:ascii="Times New Roman" w:hAnsi="Times New Roman"/>
          <w:sz w:val="28"/>
          <w:szCs w:val="28"/>
        </w:rPr>
        <w:t>Саракташского</w:t>
      </w:r>
      <w:proofErr w:type="spellEnd"/>
      <w:r w:rsidR="00AE46F9" w:rsidRPr="00CA0E2E">
        <w:rPr>
          <w:rFonts w:ascii="Times New Roman" w:hAnsi="Times New Roman"/>
          <w:sz w:val="28"/>
          <w:szCs w:val="28"/>
        </w:rPr>
        <w:t xml:space="preserve"> поссовета от 11.01.2012г. №1/1-р, от 30.12.2013г. №10-р,от 31.03.2014г. №8-р, от 23.06.2014г. №13-р за МУП ЖКХ «Стимул», а также постановлением администрации МО Саракташский поссовет от 14.03.2018г. №113-п </w:t>
      </w:r>
      <w:r w:rsidRPr="00CA0E2E">
        <w:rPr>
          <w:rFonts w:ascii="Times New Roman" w:hAnsi="Times New Roman"/>
          <w:sz w:val="28"/>
          <w:szCs w:val="28"/>
        </w:rPr>
        <w:t>за Предприятием закреплено на праве хозяйственного ведения имущество муниципальной собственности согласно перечню (</w:t>
      </w:r>
      <w:r w:rsidR="00AE46F9" w:rsidRPr="00CA0E2E">
        <w:rPr>
          <w:rFonts w:ascii="Times New Roman" w:hAnsi="Times New Roman"/>
          <w:sz w:val="28"/>
          <w:szCs w:val="28"/>
        </w:rPr>
        <w:t>Табл.№1)</w:t>
      </w:r>
      <w:r w:rsidRPr="00CA0E2E">
        <w:rPr>
          <w:rFonts w:ascii="Times New Roman" w:hAnsi="Times New Roman"/>
          <w:sz w:val="28"/>
          <w:szCs w:val="28"/>
        </w:rPr>
        <w:t xml:space="preserve">, </w:t>
      </w:r>
      <w:r w:rsidR="00D30EF0">
        <w:rPr>
          <w:rFonts w:ascii="Times New Roman" w:hAnsi="Times New Roman"/>
          <w:sz w:val="28"/>
          <w:szCs w:val="28"/>
        </w:rPr>
        <w:t xml:space="preserve">первоначальной </w:t>
      </w:r>
      <w:r w:rsidRPr="00CA0E2E">
        <w:rPr>
          <w:rFonts w:ascii="Times New Roman" w:hAnsi="Times New Roman"/>
          <w:sz w:val="28"/>
          <w:szCs w:val="28"/>
        </w:rPr>
        <w:t xml:space="preserve">балансовой стоимостью </w:t>
      </w:r>
      <w:r w:rsidR="000A091F" w:rsidRPr="000A091F">
        <w:rPr>
          <w:rFonts w:ascii="Times New Roman" w:hAnsi="Times New Roman"/>
          <w:sz w:val="28"/>
          <w:szCs w:val="28"/>
        </w:rPr>
        <w:t>10</w:t>
      </w:r>
      <w:r w:rsidR="00D30EF0">
        <w:rPr>
          <w:rFonts w:ascii="Times New Roman" w:hAnsi="Times New Roman"/>
          <w:sz w:val="28"/>
          <w:szCs w:val="28"/>
        </w:rPr>
        <w:t> </w:t>
      </w:r>
      <w:r w:rsidR="000A091F" w:rsidRPr="000A091F">
        <w:rPr>
          <w:rFonts w:ascii="Times New Roman" w:hAnsi="Times New Roman"/>
          <w:sz w:val="28"/>
          <w:szCs w:val="28"/>
        </w:rPr>
        <w:t>577</w:t>
      </w:r>
      <w:r w:rsidR="00D30EF0">
        <w:rPr>
          <w:rFonts w:ascii="Times New Roman" w:hAnsi="Times New Roman"/>
          <w:sz w:val="28"/>
          <w:szCs w:val="28"/>
        </w:rPr>
        <w:t> </w:t>
      </w:r>
      <w:r w:rsidR="000A091F" w:rsidRPr="000A091F">
        <w:rPr>
          <w:rFonts w:ascii="Times New Roman" w:hAnsi="Times New Roman"/>
          <w:sz w:val="28"/>
          <w:szCs w:val="28"/>
        </w:rPr>
        <w:t>0</w:t>
      </w:r>
      <w:r w:rsidR="00D30EF0">
        <w:rPr>
          <w:rFonts w:ascii="Times New Roman" w:hAnsi="Times New Roman"/>
          <w:sz w:val="28"/>
          <w:szCs w:val="28"/>
        </w:rPr>
        <w:t xml:space="preserve">05,54 </w:t>
      </w:r>
      <w:r w:rsidRPr="000A091F">
        <w:rPr>
          <w:rFonts w:ascii="Times New Roman" w:hAnsi="Times New Roman"/>
          <w:sz w:val="28"/>
          <w:szCs w:val="28"/>
        </w:rPr>
        <w:t>руб</w:t>
      </w:r>
      <w:r w:rsidR="00D30EF0">
        <w:rPr>
          <w:rFonts w:ascii="Times New Roman" w:hAnsi="Times New Roman"/>
          <w:sz w:val="28"/>
          <w:szCs w:val="28"/>
        </w:rPr>
        <w:t>лей</w:t>
      </w:r>
      <w:r w:rsidRPr="000A091F">
        <w:rPr>
          <w:rFonts w:ascii="Times New Roman" w:hAnsi="Times New Roman"/>
          <w:sz w:val="28"/>
          <w:szCs w:val="28"/>
        </w:rPr>
        <w:t xml:space="preserve">, остаточной </w:t>
      </w:r>
      <w:r w:rsidR="000A091F" w:rsidRPr="000A091F">
        <w:rPr>
          <w:rFonts w:ascii="Times New Roman" w:hAnsi="Times New Roman"/>
          <w:sz w:val="28"/>
          <w:szCs w:val="28"/>
        </w:rPr>
        <w:t xml:space="preserve">– </w:t>
      </w:r>
      <w:r w:rsidR="00D30EF0" w:rsidRPr="00D30EF0">
        <w:rPr>
          <w:rFonts w:ascii="Times New Roman" w:eastAsia="TimesNewRomanPSMT" w:hAnsi="Times New Roman"/>
          <w:sz w:val="28"/>
          <w:szCs w:val="28"/>
        </w:rPr>
        <w:t xml:space="preserve">2 340 820,73 </w:t>
      </w:r>
      <w:r w:rsidRPr="000A091F">
        <w:rPr>
          <w:rFonts w:ascii="Times New Roman" w:hAnsi="Times New Roman"/>
          <w:sz w:val="28"/>
          <w:szCs w:val="28"/>
        </w:rPr>
        <w:t>руб</w:t>
      </w:r>
      <w:r w:rsidR="00D30EF0">
        <w:rPr>
          <w:rFonts w:ascii="Times New Roman" w:hAnsi="Times New Roman"/>
          <w:sz w:val="28"/>
          <w:szCs w:val="28"/>
        </w:rPr>
        <w:t>лей</w:t>
      </w:r>
      <w:r w:rsidRPr="000A091F">
        <w:rPr>
          <w:rFonts w:ascii="Times New Roman" w:hAnsi="Times New Roman"/>
          <w:sz w:val="28"/>
          <w:szCs w:val="28"/>
        </w:rPr>
        <w:t>. Данное имущество отражено на балансе</w:t>
      </w:r>
      <w:r w:rsidRPr="00CA0E2E">
        <w:rPr>
          <w:rFonts w:ascii="Times New Roman" w:hAnsi="Times New Roman"/>
          <w:sz w:val="28"/>
          <w:szCs w:val="28"/>
        </w:rPr>
        <w:t xml:space="preserve"> Предприятия (на счете 01). </w:t>
      </w:r>
    </w:p>
    <w:p w:rsidR="00AE46F9" w:rsidRPr="00E309F8" w:rsidRDefault="00F87AAB" w:rsidP="00AE46F9">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r w:rsidR="00AE46F9" w:rsidRPr="00E309F8">
        <w:rPr>
          <w:rFonts w:ascii="Times New Roman" w:eastAsia="Times New Roman" w:hAnsi="Times New Roman" w:cs="Times New Roman"/>
          <w:i/>
          <w:sz w:val="28"/>
          <w:szCs w:val="28"/>
        </w:rPr>
        <w:t>Таблица №1</w:t>
      </w:r>
    </w:p>
    <w:tbl>
      <w:tblPr>
        <w:tblW w:w="95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6"/>
        <w:gridCol w:w="2043"/>
        <w:gridCol w:w="3024"/>
        <w:gridCol w:w="1662"/>
        <w:gridCol w:w="2295"/>
      </w:tblGrid>
      <w:tr w:rsidR="00AE46F9" w:rsidRPr="00F20C42" w:rsidTr="00CA0E2E">
        <w:tc>
          <w:tcPr>
            <w:tcW w:w="486" w:type="dxa"/>
          </w:tcPr>
          <w:p w:rsidR="00AE46F9" w:rsidRPr="00AD447C" w:rsidRDefault="00AE46F9" w:rsidP="00DD3F10">
            <w:pPr>
              <w:spacing w:after="0" w:line="240" w:lineRule="auto"/>
              <w:jc w:val="center"/>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 п/п</w:t>
            </w:r>
          </w:p>
        </w:tc>
        <w:tc>
          <w:tcPr>
            <w:tcW w:w="2043" w:type="dxa"/>
          </w:tcPr>
          <w:p w:rsidR="00AE46F9" w:rsidRPr="00AD447C" w:rsidRDefault="00AE46F9" w:rsidP="00DD3F10">
            <w:pPr>
              <w:spacing w:after="0" w:line="240" w:lineRule="auto"/>
              <w:jc w:val="center"/>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Вид имущества</w:t>
            </w:r>
          </w:p>
        </w:tc>
        <w:tc>
          <w:tcPr>
            <w:tcW w:w="3024" w:type="dxa"/>
          </w:tcPr>
          <w:p w:rsidR="00AE46F9" w:rsidRPr="00F20C42" w:rsidRDefault="00AE46F9" w:rsidP="00DD3F10">
            <w:pPr>
              <w:spacing w:after="0" w:line="240" w:lineRule="auto"/>
              <w:jc w:val="center"/>
              <w:rPr>
                <w:rFonts w:ascii="Times New Roman" w:eastAsia="Times New Roman" w:hAnsi="Times New Roman" w:cs="Times New Roman"/>
              </w:rPr>
            </w:pPr>
            <w:r w:rsidRPr="00F20C42">
              <w:rPr>
                <w:rFonts w:ascii="Times New Roman" w:eastAsia="Times New Roman" w:hAnsi="Times New Roman" w:cs="Times New Roman"/>
              </w:rPr>
              <w:t>Основание использования</w:t>
            </w:r>
          </w:p>
          <w:p w:rsidR="00AE46F9" w:rsidRPr="00F20C42" w:rsidRDefault="00AE46F9" w:rsidP="00DD3F10">
            <w:pPr>
              <w:spacing w:after="0" w:line="240" w:lineRule="auto"/>
              <w:jc w:val="center"/>
              <w:rPr>
                <w:rFonts w:ascii="Times New Roman" w:eastAsia="Times New Roman" w:hAnsi="Times New Roman" w:cs="Times New Roman"/>
              </w:rPr>
            </w:pPr>
            <w:r w:rsidRPr="00F20C42">
              <w:rPr>
                <w:rFonts w:ascii="Times New Roman" w:eastAsia="Times New Roman" w:hAnsi="Times New Roman" w:cs="Times New Roman"/>
              </w:rPr>
              <w:t>имущества</w:t>
            </w:r>
          </w:p>
        </w:tc>
        <w:tc>
          <w:tcPr>
            <w:tcW w:w="1662" w:type="dxa"/>
          </w:tcPr>
          <w:p w:rsidR="00AE46F9" w:rsidRDefault="00AE46F9" w:rsidP="00DD3F10">
            <w:pPr>
              <w:spacing w:after="0" w:line="240" w:lineRule="auto"/>
              <w:jc w:val="center"/>
              <w:rPr>
                <w:rFonts w:ascii="Times New Roman" w:eastAsia="Times New Roman" w:hAnsi="Times New Roman" w:cs="Times New Roman"/>
              </w:rPr>
            </w:pPr>
            <w:r w:rsidRPr="00F20C42">
              <w:rPr>
                <w:rFonts w:ascii="Times New Roman" w:eastAsia="Times New Roman" w:hAnsi="Times New Roman" w:cs="Times New Roman"/>
              </w:rPr>
              <w:t>Срок</w:t>
            </w:r>
          </w:p>
          <w:p w:rsidR="00AE46F9" w:rsidRPr="00F20C42" w:rsidRDefault="00AE46F9" w:rsidP="00DD3F10">
            <w:pPr>
              <w:spacing w:after="0" w:line="240" w:lineRule="auto"/>
              <w:jc w:val="center"/>
              <w:rPr>
                <w:rFonts w:ascii="Times New Roman" w:eastAsia="Times New Roman" w:hAnsi="Times New Roman" w:cs="Times New Roman"/>
              </w:rPr>
            </w:pPr>
            <w:r w:rsidRPr="00F20C42">
              <w:rPr>
                <w:rFonts w:ascii="Times New Roman" w:eastAsia="Times New Roman" w:hAnsi="Times New Roman" w:cs="Times New Roman"/>
              </w:rPr>
              <w:t>использования</w:t>
            </w:r>
          </w:p>
        </w:tc>
        <w:tc>
          <w:tcPr>
            <w:tcW w:w="2295" w:type="dxa"/>
          </w:tcPr>
          <w:p w:rsidR="00AE46F9" w:rsidRPr="00F20C42" w:rsidRDefault="00AE46F9" w:rsidP="00DD3F10">
            <w:pPr>
              <w:spacing w:after="0" w:line="240" w:lineRule="auto"/>
              <w:jc w:val="center"/>
              <w:rPr>
                <w:rFonts w:ascii="Times New Roman" w:eastAsia="Times New Roman" w:hAnsi="Times New Roman" w:cs="Times New Roman"/>
              </w:rPr>
            </w:pPr>
            <w:r w:rsidRPr="00F20C42">
              <w:rPr>
                <w:rFonts w:ascii="Times New Roman" w:eastAsia="Times New Roman" w:hAnsi="Times New Roman" w:cs="Times New Roman"/>
              </w:rPr>
              <w:t>Используется</w:t>
            </w:r>
          </w:p>
          <w:p w:rsidR="00AE46F9" w:rsidRPr="00F20C42" w:rsidRDefault="00AE46F9" w:rsidP="00DD3F10">
            <w:pPr>
              <w:spacing w:after="0" w:line="240" w:lineRule="auto"/>
              <w:jc w:val="center"/>
              <w:rPr>
                <w:rFonts w:ascii="Times New Roman" w:eastAsia="Times New Roman" w:hAnsi="Times New Roman" w:cs="Times New Roman"/>
              </w:rPr>
            </w:pPr>
            <w:r w:rsidRPr="00F20C42">
              <w:rPr>
                <w:rFonts w:ascii="Times New Roman" w:eastAsia="Times New Roman" w:hAnsi="Times New Roman" w:cs="Times New Roman"/>
              </w:rPr>
              <w:t>(не используется)</w:t>
            </w:r>
          </w:p>
        </w:tc>
      </w:tr>
      <w:tr w:rsidR="00AE46F9" w:rsidRPr="00F20C42" w:rsidTr="00CA0E2E">
        <w:tc>
          <w:tcPr>
            <w:tcW w:w="486" w:type="dxa"/>
          </w:tcPr>
          <w:p w:rsidR="00AE46F9" w:rsidRPr="00AD447C" w:rsidRDefault="00AE46F9" w:rsidP="00DD3F10">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1</w:t>
            </w:r>
          </w:p>
        </w:tc>
        <w:tc>
          <w:tcPr>
            <w:tcW w:w="2043" w:type="dxa"/>
          </w:tcPr>
          <w:p w:rsidR="00AE46F9" w:rsidRPr="00AD447C" w:rsidRDefault="00AE46F9" w:rsidP="00DD3F10">
            <w:pPr>
              <w:spacing w:after="0" w:line="240" w:lineRule="auto"/>
              <w:rPr>
                <w:rFonts w:ascii="Times New Roman" w:eastAsia="Times New Roman" w:hAnsi="Times New Roman" w:cs="Times New Roman"/>
                <w:sz w:val="20"/>
                <w:szCs w:val="20"/>
              </w:rPr>
            </w:pPr>
            <w:r w:rsidRPr="00AD447C">
              <w:rPr>
                <w:rFonts w:ascii="Times New Roman" w:hAnsi="Times New Roman"/>
                <w:sz w:val="20"/>
                <w:szCs w:val="20"/>
              </w:rPr>
              <w:t>Здание гостиницы,</w:t>
            </w:r>
            <w:r w:rsidRPr="00AD447C">
              <w:rPr>
                <w:rFonts w:ascii="Times New Roman" w:eastAsia="Times New Roman" w:hAnsi="Times New Roman" w:cs="Times New Roman"/>
                <w:sz w:val="20"/>
                <w:szCs w:val="20"/>
              </w:rPr>
              <w:t xml:space="preserve"> площадью 1</w:t>
            </w:r>
            <w:r w:rsidRPr="00AD447C">
              <w:rPr>
                <w:rFonts w:ascii="Times New Roman" w:hAnsi="Times New Roman"/>
                <w:sz w:val="20"/>
                <w:szCs w:val="20"/>
              </w:rPr>
              <w:t>00</w:t>
            </w:r>
            <w:r w:rsidRPr="00AD447C">
              <w:rPr>
                <w:rFonts w:ascii="Times New Roman" w:eastAsia="Times New Roman" w:hAnsi="Times New Roman" w:cs="Times New Roman"/>
                <w:sz w:val="20"/>
                <w:szCs w:val="20"/>
              </w:rPr>
              <w:t>,6 кв.м.</w:t>
            </w:r>
          </w:p>
          <w:p w:rsidR="00AE46F9" w:rsidRPr="00AD447C" w:rsidRDefault="00AE46F9" w:rsidP="00DD3F10">
            <w:pPr>
              <w:spacing w:after="0" w:line="240" w:lineRule="auto"/>
              <w:rPr>
                <w:rFonts w:ascii="Times New Roman" w:eastAsia="Times New Roman" w:hAnsi="Times New Roman" w:cs="Times New Roman"/>
                <w:sz w:val="20"/>
                <w:szCs w:val="20"/>
              </w:rPr>
            </w:pPr>
          </w:p>
        </w:tc>
        <w:tc>
          <w:tcPr>
            <w:tcW w:w="3024" w:type="dxa"/>
          </w:tcPr>
          <w:p w:rsidR="00AE46F9" w:rsidRPr="00AD447C" w:rsidRDefault="00AE46F9" w:rsidP="00DD3F10">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Акт приема- передачи от 23.06.2014г. №27</w:t>
            </w:r>
          </w:p>
          <w:p w:rsidR="00AE46F9" w:rsidRPr="00AD447C" w:rsidRDefault="00AE46F9" w:rsidP="00DD3F10">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Договор о закреплении имущества на праве хозяйственного ведения от 11.04.2017г.</w:t>
            </w:r>
          </w:p>
          <w:p w:rsidR="00AE46F9" w:rsidRPr="00AD447C" w:rsidRDefault="00AE46F9" w:rsidP="00DD3F10">
            <w:pPr>
              <w:spacing w:after="0" w:line="240" w:lineRule="auto"/>
              <w:rPr>
                <w:rFonts w:ascii="Times New Roman" w:eastAsia="Times New Roman" w:hAnsi="Times New Roman" w:cs="Times New Roman"/>
                <w:sz w:val="20"/>
                <w:szCs w:val="20"/>
              </w:rPr>
            </w:pPr>
          </w:p>
        </w:tc>
        <w:tc>
          <w:tcPr>
            <w:tcW w:w="1662" w:type="dxa"/>
          </w:tcPr>
          <w:p w:rsidR="00AE46F9" w:rsidRPr="00AD447C" w:rsidRDefault="00AE46F9" w:rsidP="00DD3F10">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Бессрочно</w:t>
            </w:r>
          </w:p>
        </w:tc>
        <w:tc>
          <w:tcPr>
            <w:tcW w:w="2295" w:type="dxa"/>
          </w:tcPr>
          <w:p w:rsidR="00AE46F9" w:rsidRPr="007D1919" w:rsidRDefault="00AE46F9" w:rsidP="00DD3F10">
            <w:pPr>
              <w:spacing w:after="0" w:line="240" w:lineRule="auto"/>
              <w:rPr>
                <w:rFonts w:ascii="Times New Roman" w:eastAsia="Times New Roman" w:hAnsi="Times New Roman" w:cs="Times New Roman"/>
                <w:sz w:val="20"/>
                <w:szCs w:val="20"/>
              </w:rPr>
            </w:pPr>
            <w:r w:rsidRPr="007D1919">
              <w:rPr>
                <w:rFonts w:ascii="Times New Roman" w:eastAsia="Times New Roman" w:hAnsi="Times New Roman" w:cs="Times New Roman"/>
                <w:sz w:val="20"/>
                <w:szCs w:val="20"/>
              </w:rPr>
              <w:t>Используется для проживания  спортсменов, во время проведения спортивных игр на территории МО Саракташский поссовет</w:t>
            </w:r>
          </w:p>
        </w:tc>
      </w:tr>
      <w:tr w:rsidR="00AE46F9" w:rsidRPr="00F20C42" w:rsidTr="00CA0E2E">
        <w:tc>
          <w:tcPr>
            <w:tcW w:w="486" w:type="dxa"/>
          </w:tcPr>
          <w:p w:rsidR="00AE46F9" w:rsidRPr="00AD447C" w:rsidRDefault="00AE46F9" w:rsidP="00DD3F1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043" w:type="dxa"/>
          </w:tcPr>
          <w:p w:rsidR="00AE46F9" w:rsidRPr="00AD447C" w:rsidRDefault="00AE46F9" w:rsidP="00DD3F10">
            <w:pPr>
              <w:spacing w:after="0"/>
              <w:jc w:val="both"/>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Оборудование гостиницы</w:t>
            </w:r>
          </w:p>
        </w:tc>
        <w:tc>
          <w:tcPr>
            <w:tcW w:w="3024" w:type="dxa"/>
          </w:tcPr>
          <w:p w:rsidR="00AE46F9" w:rsidRPr="00AD447C" w:rsidRDefault="00AE46F9" w:rsidP="00DD3F10">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Акт приема - передачи от 23.06.2014г. №33</w:t>
            </w:r>
          </w:p>
          <w:p w:rsidR="00AE46F9" w:rsidRPr="00AD447C" w:rsidRDefault="00AE46F9" w:rsidP="00DD3F10">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Договор о закреплении имущества на праве хозяйственного ведения от 11.04.2017г.</w:t>
            </w:r>
          </w:p>
        </w:tc>
        <w:tc>
          <w:tcPr>
            <w:tcW w:w="1662" w:type="dxa"/>
          </w:tcPr>
          <w:p w:rsidR="00AE46F9" w:rsidRPr="00AD447C" w:rsidRDefault="00AE46F9" w:rsidP="00DD3F10">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Бессрочно</w:t>
            </w:r>
          </w:p>
        </w:tc>
        <w:tc>
          <w:tcPr>
            <w:tcW w:w="2295" w:type="dxa"/>
          </w:tcPr>
          <w:p w:rsidR="00AE46F9" w:rsidRPr="00AD447C" w:rsidRDefault="00AE46F9" w:rsidP="00DD3F10">
            <w:pPr>
              <w:spacing w:after="0" w:line="240" w:lineRule="auto"/>
              <w:rPr>
                <w:rFonts w:ascii="Times New Roman" w:hAnsi="Times New Roman"/>
                <w:sz w:val="20"/>
                <w:szCs w:val="20"/>
              </w:rPr>
            </w:pPr>
            <w:r w:rsidRPr="00AD447C">
              <w:rPr>
                <w:rFonts w:ascii="Times New Roman" w:hAnsi="Times New Roman"/>
                <w:sz w:val="20"/>
                <w:szCs w:val="20"/>
              </w:rPr>
              <w:t>Оборудование предназначенное для функционирования гостиницы</w:t>
            </w:r>
          </w:p>
        </w:tc>
      </w:tr>
      <w:tr w:rsidR="00AE46F9" w:rsidRPr="00F20C42" w:rsidTr="00CA0E2E">
        <w:tc>
          <w:tcPr>
            <w:tcW w:w="486" w:type="dxa"/>
          </w:tcPr>
          <w:p w:rsidR="00AE46F9" w:rsidRDefault="00AE46F9" w:rsidP="00DD3F1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043" w:type="dxa"/>
          </w:tcPr>
          <w:p w:rsidR="00AE46F9" w:rsidRPr="00AD447C" w:rsidRDefault="00AE46F9" w:rsidP="00DD3F10">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Бульдозер погрузчик «ДЗ -133 Р2», год выпуска 2007</w:t>
            </w:r>
          </w:p>
        </w:tc>
        <w:tc>
          <w:tcPr>
            <w:tcW w:w="3024" w:type="dxa"/>
          </w:tcPr>
          <w:p w:rsidR="00AE46F9" w:rsidRPr="0045553F" w:rsidRDefault="00AE46F9" w:rsidP="00DD3F10">
            <w:pPr>
              <w:spacing w:after="0" w:line="240" w:lineRule="auto"/>
              <w:rPr>
                <w:rFonts w:ascii="Times New Roman" w:eastAsia="Times New Roman" w:hAnsi="Times New Roman" w:cs="Times New Roman"/>
                <w:sz w:val="20"/>
                <w:szCs w:val="20"/>
              </w:rPr>
            </w:pPr>
            <w:r w:rsidRPr="0045553F">
              <w:rPr>
                <w:rFonts w:ascii="Times New Roman" w:eastAsia="Times New Roman" w:hAnsi="Times New Roman" w:cs="Times New Roman"/>
                <w:sz w:val="20"/>
                <w:szCs w:val="20"/>
              </w:rPr>
              <w:t>Постановление администрации МО Саракташский поссовет от 24.06.2011г. №163-п</w:t>
            </w:r>
          </w:p>
          <w:p w:rsidR="00AE46F9" w:rsidRPr="0045553F" w:rsidRDefault="00AE46F9" w:rsidP="00DD3F10">
            <w:pPr>
              <w:spacing w:after="0" w:line="240" w:lineRule="auto"/>
              <w:rPr>
                <w:rFonts w:ascii="Times New Roman" w:eastAsia="Times New Roman" w:hAnsi="Times New Roman" w:cs="Times New Roman"/>
                <w:sz w:val="20"/>
                <w:szCs w:val="20"/>
              </w:rPr>
            </w:pPr>
            <w:r w:rsidRPr="0045553F">
              <w:rPr>
                <w:rFonts w:ascii="Times New Roman" w:eastAsia="Times New Roman" w:hAnsi="Times New Roman" w:cs="Times New Roman"/>
                <w:sz w:val="20"/>
                <w:szCs w:val="20"/>
              </w:rPr>
              <w:t xml:space="preserve">Акт приема – передачи от 20.07.2011 г. №14 </w:t>
            </w:r>
          </w:p>
        </w:tc>
        <w:tc>
          <w:tcPr>
            <w:tcW w:w="1662" w:type="dxa"/>
          </w:tcPr>
          <w:p w:rsidR="00AE46F9" w:rsidRPr="0078375B" w:rsidRDefault="00AE46F9" w:rsidP="00DD3F10">
            <w:pPr>
              <w:spacing w:after="0" w:line="240" w:lineRule="auto"/>
              <w:rPr>
                <w:rFonts w:ascii="Times New Roman" w:hAnsi="Times New Roman"/>
                <w:sz w:val="20"/>
                <w:szCs w:val="20"/>
              </w:rPr>
            </w:pPr>
            <w:r w:rsidRPr="0078375B">
              <w:rPr>
                <w:rFonts w:ascii="Times New Roman" w:hAnsi="Times New Roman"/>
                <w:sz w:val="20"/>
                <w:szCs w:val="20"/>
              </w:rPr>
              <w:t>В качестве вклада в уставный фонд предприятия</w:t>
            </w:r>
          </w:p>
        </w:tc>
        <w:tc>
          <w:tcPr>
            <w:tcW w:w="2295" w:type="dxa"/>
          </w:tcPr>
          <w:p w:rsidR="00AE46F9" w:rsidRPr="0078375B" w:rsidRDefault="00AE46F9" w:rsidP="00DD3F10">
            <w:pPr>
              <w:spacing w:after="0" w:line="240" w:lineRule="auto"/>
              <w:rPr>
                <w:rFonts w:ascii="Times New Roman" w:eastAsia="Times New Roman" w:hAnsi="Times New Roman" w:cs="Times New Roman"/>
                <w:sz w:val="20"/>
                <w:szCs w:val="20"/>
              </w:rPr>
            </w:pPr>
            <w:r w:rsidRPr="0078375B">
              <w:rPr>
                <w:rFonts w:ascii="Times New Roman" w:eastAsia="Times New Roman" w:hAnsi="Times New Roman" w:cs="Times New Roman"/>
                <w:sz w:val="20"/>
                <w:szCs w:val="20"/>
              </w:rPr>
              <w:t>Предприятием не используется</w:t>
            </w:r>
          </w:p>
          <w:p w:rsidR="00AE46F9" w:rsidRPr="0078375B" w:rsidRDefault="00AE46F9" w:rsidP="00DD3F10">
            <w:pPr>
              <w:spacing w:after="0" w:line="240" w:lineRule="auto"/>
              <w:rPr>
                <w:rFonts w:ascii="Times New Roman" w:eastAsia="Times New Roman" w:hAnsi="Times New Roman" w:cs="Times New Roman"/>
                <w:sz w:val="20"/>
                <w:szCs w:val="20"/>
              </w:rPr>
            </w:pPr>
          </w:p>
          <w:p w:rsidR="00AE46F9" w:rsidRPr="0078375B" w:rsidRDefault="00AE46F9" w:rsidP="0078375B">
            <w:pPr>
              <w:spacing w:after="0" w:line="240" w:lineRule="auto"/>
              <w:rPr>
                <w:rFonts w:ascii="Times New Roman" w:eastAsia="Times New Roman" w:hAnsi="Times New Roman" w:cs="Times New Roman"/>
                <w:sz w:val="20"/>
                <w:szCs w:val="20"/>
              </w:rPr>
            </w:pPr>
            <w:r w:rsidRPr="0078375B">
              <w:rPr>
                <w:rFonts w:ascii="Times New Roman" w:eastAsia="Times New Roman" w:hAnsi="Times New Roman" w:cs="Times New Roman"/>
                <w:sz w:val="20"/>
                <w:szCs w:val="20"/>
              </w:rPr>
              <w:t>Передан в аренду ИП Сироткин А.С. от 1</w:t>
            </w:r>
            <w:r w:rsidR="00AC564A" w:rsidRPr="0078375B">
              <w:rPr>
                <w:rFonts w:ascii="Times New Roman" w:eastAsia="Times New Roman" w:hAnsi="Times New Roman" w:cs="Times New Roman"/>
                <w:sz w:val="20"/>
                <w:szCs w:val="20"/>
              </w:rPr>
              <w:t>7</w:t>
            </w:r>
            <w:r w:rsidRPr="0078375B">
              <w:rPr>
                <w:rFonts w:ascii="Times New Roman" w:eastAsia="Times New Roman" w:hAnsi="Times New Roman" w:cs="Times New Roman"/>
                <w:sz w:val="20"/>
                <w:szCs w:val="20"/>
              </w:rPr>
              <w:t>.12.201</w:t>
            </w:r>
            <w:r w:rsidR="0078375B" w:rsidRPr="0078375B">
              <w:rPr>
                <w:rFonts w:ascii="Times New Roman" w:eastAsia="Times New Roman" w:hAnsi="Times New Roman" w:cs="Times New Roman"/>
                <w:sz w:val="20"/>
                <w:szCs w:val="20"/>
              </w:rPr>
              <w:t>8</w:t>
            </w:r>
            <w:r w:rsidRPr="0078375B">
              <w:rPr>
                <w:rFonts w:ascii="Times New Roman" w:eastAsia="Times New Roman" w:hAnsi="Times New Roman" w:cs="Times New Roman"/>
                <w:sz w:val="20"/>
                <w:szCs w:val="20"/>
              </w:rPr>
              <w:t xml:space="preserve">г. с  ежемесячной арендной </w:t>
            </w:r>
            <w:r w:rsidR="00AC564A" w:rsidRPr="0078375B">
              <w:rPr>
                <w:rFonts w:ascii="Times New Roman" w:eastAsia="Times New Roman" w:hAnsi="Times New Roman" w:cs="Times New Roman"/>
                <w:sz w:val="20"/>
                <w:szCs w:val="20"/>
              </w:rPr>
              <w:t>2 000,00</w:t>
            </w:r>
            <w:r w:rsidRPr="0078375B">
              <w:rPr>
                <w:rFonts w:ascii="Times New Roman" w:eastAsia="Times New Roman" w:hAnsi="Times New Roman" w:cs="Times New Roman"/>
                <w:sz w:val="20"/>
                <w:szCs w:val="20"/>
              </w:rPr>
              <w:t xml:space="preserve"> рублей       </w:t>
            </w:r>
          </w:p>
        </w:tc>
      </w:tr>
      <w:tr w:rsidR="00AE46F9" w:rsidRPr="00F20C42" w:rsidTr="00CA0E2E">
        <w:tc>
          <w:tcPr>
            <w:tcW w:w="486" w:type="dxa"/>
          </w:tcPr>
          <w:p w:rsidR="00AE46F9" w:rsidRPr="00AD447C" w:rsidRDefault="00AE46F9" w:rsidP="00DD3F1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043" w:type="dxa"/>
          </w:tcPr>
          <w:p w:rsidR="00AE46F9" w:rsidRPr="00AD447C" w:rsidRDefault="00AE46F9" w:rsidP="00DD3F10">
            <w:pPr>
              <w:spacing w:after="0"/>
              <w:jc w:val="both"/>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 xml:space="preserve">Трактор </w:t>
            </w:r>
            <w:r w:rsidRPr="00AD447C">
              <w:rPr>
                <w:rFonts w:ascii="Times New Roman" w:hAnsi="Times New Roman" w:cs="Times New Roman"/>
                <w:sz w:val="20"/>
                <w:szCs w:val="20"/>
              </w:rPr>
              <w:t>«Беларус-80.1»</w:t>
            </w:r>
          </w:p>
        </w:tc>
        <w:tc>
          <w:tcPr>
            <w:tcW w:w="3024" w:type="dxa"/>
          </w:tcPr>
          <w:p w:rsidR="00AE46F9" w:rsidRPr="00AD447C" w:rsidRDefault="00AE46F9" w:rsidP="00DD3F10">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Акт приема - передачи от 11.01.2012г. №2</w:t>
            </w:r>
          </w:p>
          <w:p w:rsidR="00AE46F9" w:rsidRPr="00AD447C" w:rsidRDefault="00AE46F9" w:rsidP="00DD3F10">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Договор о закреплении имущества на праве хозяйственного ведения от 11.04.2017г.</w:t>
            </w:r>
          </w:p>
        </w:tc>
        <w:tc>
          <w:tcPr>
            <w:tcW w:w="1662" w:type="dxa"/>
          </w:tcPr>
          <w:p w:rsidR="00AE46F9" w:rsidRPr="00AD447C" w:rsidRDefault="00AE46F9" w:rsidP="00DD3F10">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Бессрочно</w:t>
            </w:r>
          </w:p>
        </w:tc>
        <w:tc>
          <w:tcPr>
            <w:tcW w:w="2295" w:type="dxa"/>
          </w:tcPr>
          <w:p w:rsidR="00AE46F9" w:rsidRDefault="00AE46F9" w:rsidP="00DD3F1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Предприятием не и</w:t>
            </w:r>
            <w:r w:rsidRPr="00AD447C">
              <w:rPr>
                <w:rFonts w:ascii="Times New Roman" w:eastAsia="Times New Roman" w:hAnsi="Times New Roman" w:cs="Times New Roman"/>
                <w:sz w:val="20"/>
                <w:szCs w:val="20"/>
              </w:rPr>
              <w:t>спользуется</w:t>
            </w:r>
          </w:p>
          <w:p w:rsidR="00AE46F9" w:rsidRDefault="00AE46F9" w:rsidP="00DD3F10">
            <w:pPr>
              <w:spacing w:after="0" w:line="240" w:lineRule="auto"/>
              <w:rPr>
                <w:rFonts w:ascii="Times New Roman" w:eastAsia="Times New Roman" w:hAnsi="Times New Roman" w:cs="Times New Roman"/>
                <w:sz w:val="20"/>
                <w:szCs w:val="20"/>
              </w:rPr>
            </w:pPr>
          </w:p>
          <w:p w:rsidR="00AE46F9" w:rsidRPr="00AD447C" w:rsidRDefault="00AE46F9" w:rsidP="0078375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Передан в аренду ИП Сироткин А.С. от 1</w:t>
            </w:r>
            <w:r w:rsidR="00AC564A">
              <w:rPr>
                <w:rFonts w:ascii="Times New Roman" w:eastAsia="Times New Roman" w:hAnsi="Times New Roman" w:cs="Times New Roman"/>
                <w:sz w:val="20"/>
                <w:szCs w:val="20"/>
              </w:rPr>
              <w:t>7</w:t>
            </w:r>
            <w:r>
              <w:rPr>
                <w:rFonts w:ascii="Times New Roman" w:eastAsia="Times New Roman" w:hAnsi="Times New Roman" w:cs="Times New Roman"/>
                <w:sz w:val="20"/>
                <w:szCs w:val="20"/>
              </w:rPr>
              <w:t>.12.201</w:t>
            </w:r>
            <w:r w:rsidR="0078375B">
              <w:rPr>
                <w:rFonts w:ascii="Times New Roman" w:eastAsia="Times New Roman" w:hAnsi="Times New Roman" w:cs="Times New Roman"/>
                <w:sz w:val="20"/>
                <w:szCs w:val="20"/>
              </w:rPr>
              <w:t>8</w:t>
            </w:r>
            <w:r>
              <w:rPr>
                <w:rFonts w:ascii="Times New Roman" w:eastAsia="Times New Roman" w:hAnsi="Times New Roman" w:cs="Times New Roman"/>
                <w:sz w:val="20"/>
                <w:szCs w:val="20"/>
              </w:rPr>
              <w:t xml:space="preserve">г. с </w:t>
            </w:r>
            <w:r w:rsidRPr="00AD447C">
              <w:rPr>
                <w:rFonts w:ascii="Times New Roman" w:eastAsia="Times New Roman" w:hAnsi="Times New Roman" w:cs="Times New Roman"/>
                <w:sz w:val="20"/>
                <w:szCs w:val="20"/>
              </w:rPr>
              <w:t xml:space="preserve"> ежемесячной арендной </w:t>
            </w:r>
            <w:r w:rsidR="00AC564A" w:rsidRPr="0078375B">
              <w:rPr>
                <w:rFonts w:ascii="Times New Roman" w:eastAsia="Times New Roman" w:hAnsi="Times New Roman" w:cs="Times New Roman"/>
                <w:sz w:val="20"/>
                <w:szCs w:val="20"/>
              </w:rPr>
              <w:t>8 625,00</w:t>
            </w:r>
            <w:r w:rsidRPr="0078375B">
              <w:rPr>
                <w:rFonts w:ascii="Times New Roman" w:eastAsia="Times New Roman" w:hAnsi="Times New Roman" w:cs="Times New Roman"/>
                <w:sz w:val="20"/>
                <w:szCs w:val="20"/>
              </w:rPr>
              <w:t xml:space="preserve"> рублей</w:t>
            </w:r>
          </w:p>
        </w:tc>
      </w:tr>
      <w:tr w:rsidR="00AE46F9" w:rsidRPr="00F20C42" w:rsidTr="00CA0E2E">
        <w:trPr>
          <w:trHeight w:val="20"/>
        </w:trPr>
        <w:tc>
          <w:tcPr>
            <w:tcW w:w="486" w:type="dxa"/>
          </w:tcPr>
          <w:p w:rsidR="00AE46F9" w:rsidRPr="00AD447C" w:rsidRDefault="00AE46F9" w:rsidP="00DD3F1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2043" w:type="dxa"/>
          </w:tcPr>
          <w:p w:rsidR="00AE46F9" w:rsidRPr="00AD447C" w:rsidRDefault="00AE46F9" w:rsidP="00DD3F10">
            <w:pPr>
              <w:spacing w:after="0"/>
              <w:jc w:val="both"/>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Автогрейдер ГС-14.02, год выпуска 2009</w:t>
            </w:r>
          </w:p>
        </w:tc>
        <w:tc>
          <w:tcPr>
            <w:tcW w:w="3024" w:type="dxa"/>
          </w:tcPr>
          <w:p w:rsidR="00AE46F9" w:rsidRPr="00AD447C" w:rsidRDefault="00AE46F9" w:rsidP="00DD3F10">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Акт приема - передачи от 30.12.2013г. №4</w:t>
            </w:r>
          </w:p>
          <w:p w:rsidR="00AE46F9" w:rsidRPr="00AD447C" w:rsidRDefault="00AE46F9" w:rsidP="00DD3F10">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Договор о закреплении имущества на праве хозяйственного ведения от 11.04.2017г.</w:t>
            </w:r>
          </w:p>
        </w:tc>
        <w:tc>
          <w:tcPr>
            <w:tcW w:w="1662" w:type="dxa"/>
          </w:tcPr>
          <w:p w:rsidR="00AE46F9" w:rsidRPr="0078375B" w:rsidRDefault="00AE46F9" w:rsidP="00DD3F10">
            <w:pPr>
              <w:spacing w:after="0" w:line="240" w:lineRule="auto"/>
              <w:rPr>
                <w:rFonts w:ascii="Times New Roman" w:eastAsia="Times New Roman" w:hAnsi="Times New Roman" w:cs="Times New Roman"/>
                <w:sz w:val="20"/>
                <w:szCs w:val="20"/>
              </w:rPr>
            </w:pPr>
            <w:r w:rsidRPr="0078375B">
              <w:rPr>
                <w:rFonts w:ascii="Times New Roman" w:eastAsia="Times New Roman" w:hAnsi="Times New Roman" w:cs="Times New Roman"/>
                <w:sz w:val="20"/>
                <w:szCs w:val="20"/>
              </w:rPr>
              <w:t xml:space="preserve"> Бессрочно</w:t>
            </w:r>
          </w:p>
          <w:p w:rsidR="00AE46F9" w:rsidRPr="0078375B" w:rsidRDefault="00AE46F9" w:rsidP="00DD3F10">
            <w:pPr>
              <w:spacing w:after="0" w:line="240" w:lineRule="auto"/>
              <w:rPr>
                <w:rFonts w:ascii="Times New Roman" w:eastAsia="Times New Roman" w:hAnsi="Times New Roman" w:cs="Times New Roman"/>
                <w:sz w:val="20"/>
                <w:szCs w:val="20"/>
              </w:rPr>
            </w:pPr>
          </w:p>
        </w:tc>
        <w:tc>
          <w:tcPr>
            <w:tcW w:w="2295" w:type="dxa"/>
          </w:tcPr>
          <w:p w:rsidR="00AE46F9" w:rsidRPr="0078375B" w:rsidRDefault="00AE46F9" w:rsidP="00DD3F10">
            <w:pPr>
              <w:spacing w:after="0" w:line="240" w:lineRule="auto"/>
              <w:rPr>
                <w:rFonts w:ascii="Times New Roman" w:eastAsia="Times New Roman" w:hAnsi="Times New Roman" w:cs="Times New Roman"/>
                <w:sz w:val="20"/>
                <w:szCs w:val="20"/>
              </w:rPr>
            </w:pPr>
            <w:r w:rsidRPr="0078375B">
              <w:rPr>
                <w:rFonts w:ascii="Times New Roman" w:eastAsia="Times New Roman" w:hAnsi="Times New Roman" w:cs="Times New Roman"/>
                <w:sz w:val="20"/>
                <w:szCs w:val="20"/>
              </w:rPr>
              <w:t>Предприятием не используется</w:t>
            </w:r>
          </w:p>
          <w:p w:rsidR="00AE46F9" w:rsidRPr="0078375B" w:rsidRDefault="00AE46F9" w:rsidP="00DD3F10">
            <w:pPr>
              <w:spacing w:after="0" w:line="240" w:lineRule="auto"/>
              <w:rPr>
                <w:rFonts w:ascii="Times New Roman" w:eastAsia="Times New Roman" w:hAnsi="Times New Roman" w:cs="Times New Roman"/>
                <w:sz w:val="20"/>
                <w:szCs w:val="20"/>
              </w:rPr>
            </w:pPr>
          </w:p>
          <w:p w:rsidR="00AE46F9" w:rsidRPr="0078375B" w:rsidRDefault="00AE46F9" w:rsidP="0078375B">
            <w:pPr>
              <w:spacing w:after="0" w:line="240" w:lineRule="auto"/>
              <w:rPr>
                <w:rFonts w:ascii="Times New Roman" w:eastAsia="Times New Roman" w:hAnsi="Times New Roman" w:cs="Times New Roman"/>
                <w:sz w:val="20"/>
                <w:szCs w:val="20"/>
              </w:rPr>
            </w:pPr>
            <w:r w:rsidRPr="0078375B">
              <w:rPr>
                <w:rFonts w:ascii="Times New Roman" w:eastAsia="Times New Roman" w:hAnsi="Times New Roman" w:cs="Times New Roman"/>
                <w:sz w:val="20"/>
                <w:szCs w:val="20"/>
              </w:rPr>
              <w:t>Передан в аренду ИП Сироткин А.С. от 1</w:t>
            </w:r>
            <w:r w:rsidR="00AC564A" w:rsidRPr="0078375B">
              <w:rPr>
                <w:rFonts w:ascii="Times New Roman" w:eastAsia="Times New Roman" w:hAnsi="Times New Roman" w:cs="Times New Roman"/>
                <w:sz w:val="20"/>
                <w:szCs w:val="20"/>
              </w:rPr>
              <w:t>7</w:t>
            </w:r>
            <w:r w:rsidRPr="0078375B">
              <w:rPr>
                <w:rFonts w:ascii="Times New Roman" w:eastAsia="Times New Roman" w:hAnsi="Times New Roman" w:cs="Times New Roman"/>
                <w:sz w:val="20"/>
                <w:szCs w:val="20"/>
              </w:rPr>
              <w:t>.12.201</w:t>
            </w:r>
            <w:r w:rsidR="0078375B" w:rsidRPr="0078375B">
              <w:rPr>
                <w:rFonts w:ascii="Times New Roman" w:eastAsia="Times New Roman" w:hAnsi="Times New Roman" w:cs="Times New Roman"/>
                <w:sz w:val="20"/>
                <w:szCs w:val="20"/>
              </w:rPr>
              <w:t>8</w:t>
            </w:r>
            <w:r w:rsidRPr="0078375B">
              <w:rPr>
                <w:rFonts w:ascii="Times New Roman" w:eastAsia="Times New Roman" w:hAnsi="Times New Roman" w:cs="Times New Roman"/>
                <w:sz w:val="20"/>
                <w:szCs w:val="20"/>
              </w:rPr>
              <w:t xml:space="preserve">г. с  ежемесячной арендной </w:t>
            </w:r>
            <w:r w:rsidR="00AC564A" w:rsidRPr="0078375B">
              <w:rPr>
                <w:rFonts w:ascii="Times New Roman" w:eastAsia="Times New Roman" w:hAnsi="Times New Roman" w:cs="Times New Roman"/>
                <w:sz w:val="20"/>
                <w:szCs w:val="20"/>
              </w:rPr>
              <w:lastRenderedPageBreak/>
              <w:t>25 416,66</w:t>
            </w:r>
            <w:r w:rsidRPr="0078375B">
              <w:rPr>
                <w:rFonts w:ascii="Times New Roman" w:eastAsia="Times New Roman" w:hAnsi="Times New Roman" w:cs="Times New Roman"/>
                <w:sz w:val="20"/>
                <w:szCs w:val="20"/>
              </w:rPr>
              <w:t xml:space="preserve"> рублей       </w:t>
            </w:r>
          </w:p>
        </w:tc>
      </w:tr>
      <w:tr w:rsidR="00AE46F9" w:rsidRPr="00F20C42" w:rsidTr="00CA0E2E">
        <w:tc>
          <w:tcPr>
            <w:tcW w:w="486" w:type="dxa"/>
          </w:tcPr>
          <w:p w:rsidR="00AE46F9" w:rsidRPr="00AD447C" w:rsidRDefault="00AE46F9" w:rsidP="00DD3F1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6</w:t>
            </w:r>
          </w:p>
        </w:tc>
        <w:tc>
          <w:tcPr>
            <w:tcW w:w="2043" w:type="dxa"/>
          </w:tcPr>
          <w:p w:rsidR="00AE46F9" w:rsidRPr="00AD447C" w:rsidRDefault="00AE46F9" w:rsidP="00DD3F10">
            <w:pPr>
              <w:spacing w:after="0"/>
              <w:jc w:val="both"/>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Автогрейдер ДЗ-122Б-7, год выпуска 2013</w:t>
            </w:r>
          </w:p>
        </w:tc>
        <w:tc>
          <w:tcPr>
            <w:tcW w:w="3024" w:type="dxa"/>
          </w:tcPr>
          <w:p w:rsidR="00AE46F9" w:rsidRPr="00AD447C" w:rsidRDefault="00AE46F9" w:rsidP="00DD3F10">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Акт приема - передачи от 30.12.2013г. №5</w:t>
            </w:r>
          </w:p>
          <w:p w:rsidR="00AE46F9" w:rsidRPr="00AD447C" w:rsidRDefault="00AE46F9" w:rsidP="00DD3F10">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Договор о закреплении имущества на праве хозяйственного ведения от 11.04.2017г.</w:t>
            </w:r>
          </w:p>
        </w:tc>
        <w:tc>
          <w:tcPr>
            <w:tcW w:w="1662" w:type="dxa"/>
            <w:tcBorders>
              <w:bottom w:val="single" w:sz="4" w:space="0" w:color="auto"/>
            </w:tcBorders>
          </w:tcPr>
          <w:p w:rsidR="00AE46F9" w:rsidRPr="00AD447C" w:rsidRDefault="00AE46F9" w:rsidP="00DD3F10">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 xml:space="preserve"> Бессрочно</w:t>
            </w:r>
          </w:p>
          <w:p w:rsidR="00AE46F9" w:rsidRPr="00AD447C" w:rsidRDefault="00AE46F9" w:rsidP="00DD3F10">
            <w:pPr>
              <w:spacing w:after="0" w:line="240" w:lineRule="auto"/>
              <w:rPr>
                <w:rFonts w:ascii="Times New Roman" w:eastAsia="Times New Roman" w:hAnsi="Times New Roman" w:cs="Times New Roman"/>
                <w:sz w:val="20"/>
                <w:szCs w:val="20"/>
              </w:rPr>
            </w:pPr>
          </w:p>
          <w:p w:rsidR="00AE46F9" w:rsidRPr="00AD447C" w:rsidRDefault="00AE46F9" w:rsidP="00DD3F10">
            <w:pPr>
              <w:spacing w:after="0" w:line="240" w:lineRule="auto"/>
              <w:rPr>
                <w:rFonts w:ascii="Times New Roman" w:eastAsia="Times New Roman" w:hAnsi="Times New Roman" w:cs="Times New Roman"/>
                <w:sz w:val="20"/>
                <w:szCs w:val="20"/>
              </w:rPr>
            </w:pPr>
          </w:p>
          <w:p w:rsidR="00AE46F9" w:rsidRPr="00AD447C" w:rsidRDefault="00AE46F9" w:rsidP="00DD3F10">
            <w:pPr>
              <w:spacing w:after="0" w:line="240" w:lineRule="auto"/>
              <w:rPr>
                <w:rFonts w:ascii="Times New Roman" w:eastAsia="Times New Roman" w:hAnsi="Times New Roman" w:cs="Times New Roman"/>
                <w:sz w:val="20"/>
                <w:szCs w:val="20"/>
              </w:rPr>
            </w:pPr>
          </w:p>
          <w:p w:rsidR="00AE46F9" w:rsidRPr="00AD447C" w:rsidRDefault="00AE46F9" w:rsidP="00DD3F10">
            <w:pPr>
              <w:spacing w:after="0" w:line="240" w:lineRule="auto"/>
              <w:rPr>
                <w:rFonts w:ascii="Times New Roman" w:eastAsia="Times New Roman" w:hAnsi="Times New Roman" w:cs="Times New Roman"/>
                <w:sz w:val="20"/>
                <w:szCs w:val="20"/>
              </w:rPr>
            </w:pPr>
          </w:p>
          <w:p w:rsidR="00AE46F9" w:rsidRPr="00AD447C" w:rsidRDefault="00AE46F9" w:rsidP="00DD3F10">
            <w:pPr>
              <w:spacing w:after="0" w:line="240" w:lineRule="auto"/>
              <w:rPr>
                <w:rFonts w:ascii="Times New Roman" w:eastAsia="Times New Roman" w:hAnsi="Times New Roman" w:cs="Times New Roman"/>
                <w:sz w:val="20"/>
                <w:szCs w:val="20"/>
              </w:rPr>
            </w:pPr>
          </w:p>
          <w:p w:rsidR="00AE46F9" w:rsidRPr="00AD447C" w:rsidRDefault="00AE46F9" w:rsidP="00DD3F10">
            <w:pPr>
              <w:spacing w:after="0" w:line="240" w:lineRule="auto"/>
              <w:rPr>
                <w:rFonts w:ascii="Times New Roman" w:eastAsia="Times New Roman" w:hAnsi="Times New Roman" w:cs="Times New Roman"/>
                <w:sz w:val="20"/>
                <w:szCs w:val="20"/>
              </w:rPr>
            </w:pPr>
          </w:p>
        </w:tc>
        <w:tc>
          <w:tcPr>
            <w:tcW w:w="2295" w:type="dxa"/>
          </w:tcPr>
          <w:p w:rsidR="00AE46F9" w:rsidRDefault="00AE46F9" w:rsidP="00DD3F1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Предприятием не и</w:t>
            </w:r>
            <w:r w:rsidRPr="00AD447C">
              <w:rPr>
                <w:rFonts w:ascii="Times New Roman" w:eastAsia="Times New Roman" w:hAnsi="Times New Roman" w:cs="Times New Roman"/>
                <w:sz w:val="20"/>
                <w:szCs w:val="20"/>
              </w:rPr>
              <w:t>спользуется</w:t>
            </w:r>
          </w:p>
          <w:p w:rsidR="00AE46F9" w:rsidRDefault="00AE46F9" w:rsidP="00DD3F10">
            <w:pPr>
              <w:spacing w:after="0" w:line="240" w:lineRule="auto"/>
              <w:rPr>
                <w:rFonts w:ascii="Times New Roman" w:eastAsia="Times New Roman" w:hAnsi="Times New Roman" w:cs="Times New Roman"/>
                <w:sz w:val="20"/>
                <w:szCs w:val="20"/>
              </w:rPr>
            </w:pPr>
          </w:p>
          <w:p w:rsidR="00AE46F9" w:rsidRPr="00AD447C" w:rsidRDefault="00AE46F9" w:rsidP="0078375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Передан</w:t>
            </w:r>
            <w:r w:rsidR="00AC564A">
              <w:rPr>
                <w:rFonts w:ascii="Times New Roman" w:eastAsia="Times New Roman" w:hAnsi="Times New Roman" w:cs="Times New Roman"/>
                <w:sz w:val="20"/>
                <w:szCs w:val="20"/>
              </w:rPr>
              <w:t xml:space="preserve"> в аренду ИП Сироткин А.С. от 17</w:t>
            </w:r>
            <w:r>
              <w:rPr>
                <w:rFonts w:ascii="Times New Roman" w:eastAsia="Times New Roman" w:hAnsi="Times New Roman" w:cs="Times New Roman"/>
                <w:sz w:val="20"/>
                <w:szCs w:val="20"/>
              </w:rPr>
              <w:t>.12.201</w:t>
            </w:r>
            <w:r w:rsidR="0078375B">
              <w:rPr>
                <w:rFonts w:ascii="Times New Roman" w:eastAsia="Times New Roman" w:hAnsi="Times New Roman" w:cs="Times New Roman"/>
                <w:sz w:val="20"/>
                <w:szCs w:val="20"/>
              </w:rPr>
              <w:t>8</w:t>
            </w:r>
            <w:r>
              <w:rPr>
                <w:rFonts w:ascii="Times New Roman" w:eastAsia="Times New Roman" w:hAnsi="Times New Roman" w:cs="Times New Roman"/>
                <w:sz w:val="20"/>
                <w:szCs w:val="20"/>
              </w:rPr>
              <w:t xml:space="preserve">г. с </w:t>
            </w:r>
            <w:r w:rsidRPr="00AD447C">
              <w:rPr>
                <w:rFonts w:ascii="Times New Roman" w:eastAsia="Times New Roman" w:hAnsi="Times New Roman" w:cs="Times New Roman"/>
                <w:sz w:val="20"/>
                <w:szCs w:val="20"/>
              </w:rPr>
              <w:t xml:space="preserve"> ежемесячной арендной </w:t>
            </w:r>
            <w:r w:rsidR="00AC564A" w:rsidRPr="0078375B">
              <w:rPr>
                <w:rFonts w:ascii="Times New Roman" w:eastAsia="Times New Roman" w:hAnsi="Times New Roman" w:cs="Times New Roman"/>
                <w:sz w:val="20"/>
                <w:szCs w:val="20"/>
              </w:rPr>
              <w:t>27 406,66</w:t>
            </w:r>
            <w:r w:rsidRPr="00AD447C">
              <w:rPr>
                <w:rFonts w:ascii="Times New Roman" w:eastAsia="Times New Roman" w:hAnsi="Times New Roman" w:cs="Times New Roman"/>
                <w:sz w:val="20"/>
                <w:szCs w:val="20"/>
              </w:rPr>
              <w:t xml:space="preserve"> рублей   </w:t>
            </w:r>
          </w:p>
        </w:tc>
      </w:tr>
      <w:tr w:rsidR="00AE46F9" w:rsidRPr="00F20C42" w:rsidTr="00CA0E2E">
        <w:tc>
          <w:tcPr>
            <w:tcW w:w="486" w:type="dxa"/>
          </w:tcPr>
          <w:p w:rsidR="00AE46F9" w:rsidRPr="00AD447C" w:rsidRDefault="00AE46F9" w:rsidP="00DD3F1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2043" w:type="dxa"/>
          </w:tcPr>
          <w:p w:rsidR="00AE46F9" w:rsidRPr="00AD447C" w:rsidRDefault="00AE46F9" w:rsidP="00DD3F10">
            <w:pPr>
              <w:spacing w:after="0"/>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Автомобиль УАЗ 3303, год выпуска 1990</w:t>
            </w:r>
          </w:p>
        </w:tc>
        <w:tc>
          <w:tcPr>
            <w:tcW w:w="3024" w:type="dxa"/>
            <w:tcBorders>
              <w:bottom w:val="single" w:sz="4" w:space="0" w:color="auto"/>
              <w:right w:val="single" w:sz="4" w:space="0" w:color="auto"/>
            </w:tcBorders>
          </w:tcPr>
          <w:p w:rsidR="00AE46F9" w:rsidRPr="00AD447C" w:rsidRDefault="00AE46F9" w:rsidP="00DD3F10">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Акт приема - передачи от 31.03.2014г. №24</w:t>
            </w:r>
          </w:p>
          <w:p w:rsidR="00AE46F9" w:rsidRPr="00AD447C" w:rsidRDefault="00AE46F9" w:rsidP="00DD3F10">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Договор о закреплении имущества на праве хозяйственного ведения от 11.04.2017г.</w:t>
            </w:r>
          </w:p>
        </w:tc>
        <w:tc>
          <w:tcPr>
            <w:tcW w:w="1662" w:type="dxa"/>
            <w:tcBorders>
              <w:top w:val="single" w:sz="4" w:space="0" w:color="auto"/>
              <w:left w:val="single" w:sz="4" w:space="0" w:color="auto"/>
              <w:bottom w:val="single" w:sz="4" w:space="0" w:color="auto"/>
              <w:right w:val="single" w:sz="4" w:space="0" w:color="auto"/>
            </w:tcBorders>
          </w:tcPr>
          <w:p w:rsidR="00AE46F9" w:rsidRPr="00AD447C" w:rsidRDefault="00AE46F9" w:rsidP="00DD3F10">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 xml:space="preserve"> Бессрочно</w:t>
            </w:r>
          </w:p>
          <w:p w:rsidR="00AE46F9" w:rsidRPr="00AD447C" w:rsidRDefault="00AE46F9" w:rsidP="00DD3F10">
            <w:pPr>
              <w:spacing w:after="0" w:line="240" w:lineRule="auto"/>
              <w:rPr>
                <w:rFonts w:ascii="Times New Roman" w:eastAsia="Times New Roman" w:hAnsi="Times New Roman" w:cs="Times New Roman"/>
                <w:sz w:val="20"/>
                <w:szCs w:val="20"/>
              </w:rPr>
            </w:pPr>
          </w:p>
          <w:p w:rsidR="00AE46F9" w:rsidRPr="00AD447C" w:rsidRDefault="00AE46F9" w:rsidP="00DD3F10">
            <w:pPr>
              <w:spacing w:after="0" w:line="240" w:lineRule="auto"/>
              <w:rPr>
                <w:rFonts w:ascii="Times New Roman" w:eastAsia="Times New Roman" w:hAnsi="Times New Roman" w:cs="Times New Roman"/>
                <w:sz w:val="20"/>
                <w:szCs w:val="20"/>
              </w:rPr>
            </w:pPr>
          </w:p>
          <w:p w:rsidR="00AE46F9" w:rsidRPr="00AD447C" w:rsidRDefault="00AE46F9" w:rsidP="00DD3F10">
            <w:pPr>
              <w:spacing w:after="0" w:line="240" w:lineRule="auto"/>
              <w:rPr>
                <w:rFonts w:ascii="Times New Roman" w:eastAsia="Times New Roman" w:hAnsi="Times New Roman" w:cs="Times New Roman"/>
                <w:sz w:val="20"/>
                <w:szCs w:val="20"/>
              </w:rPr>
            </w:pPr>
          </w:p>
          <w:p w:rsidR="00AE46F9" w:rsidRPr="00AD447C" w:rsidRDefault="00AE46F9" w:rsidP="00DD3F10">
            <w:pPr>
              <w:spacing w:after="0" w:line="240" w:lineRule="auto"/>
              <w:rPr>
                <w:rFonts w:ascii="Times New Roman" w:eastAsia="Times New Roman" w:hAnsi="Times New Roman" w:cs="Times New Roman"/>
                <w:sz w:val="20"/>
                <w:szCs w:val="20"/>
              </w:rPr>
            </w:pPr>
          </w:p>
        </w:tc>
        <w:tc>
          <w:tcPr>
            <w:tcW w:w="2295" w:type="dxa"/>
            <w:tcBorders>
              <w:left w:val="single" w:sz="4" w:space="0" w:color="auto"/>
            </w:tcBorders>
          </w:tcPr>
          <w:p w:rsidR="00AE46F9" w:rsidRPr="002D46FE" w:rsidRDefault="00AE46F9" w:rsidP="00DD3F10">
            <w:pPr>
              <w:spacing w:after="0" w:line="240" w:lineRule="auto"/>
              <w:rPr>
                <w:rFonts w:ascii="Times New Roman" w:eastAsia="Times New Roman" w:hAnsi="Times New Roman" w:cs="Times New Roman"/>
                <w:sz w:val="20"/>
                <w:szCs w:val="20"/>
              </w:rPr>
            </w:pPr>
            <w:r w:rsidRPr="002D46FE">
              <w:rPr>
                <w:rFonts w:ascii="Times New Roman" w:eastAsia="Times New Roman" w:hAnsi="Times New Roman" w:cs="Times New Roman"/>
                <w:sz w:val="20"/>
                <w:szCs w:val="20"/>
              </w:rPr>
              <w:t xml:space="preserve">Не используется по причине технической неисправности автомобиля </w:t>
            </w:r>
          </w:p>
        </w:tc>
      </w:tr>
      <w:tr w:rsidR="00AE46F9" w:rsidRPr="00F20C42" w:rsidTr="00CA0E2E">
        <w:tc>
          <w:tcPr>
            <w:tcW w:w="486" w:type="dxa"/>
          </w:tcPr>
          <w:p w:rsidR="00AE46F9" w:rsidRPr="00AD447C" w:rsidRDefault="00AE46F9" w:rsidP="00DD3F1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2043" w:type="dxa"/>
          </w:tcPr>
          <w:p w:rsidR="00AE46F9" w:rsidRPr="00C41FDC" w:rsidRDefault="00AE46F9" w:rsidP="00307F4B">
            <w:pPr>
              <w:spacing w:after="0"/>
              <w:rPr>
                <w:rFonts w:ascii="Times New Roman" w:eastAsia="Times New Roman" w:hAnsi="Times New Roman" w:cs="Times New Roman"/>
                <w:sz w:val="20"/>
                <w:szCs w:val="20"/>
              </w:rPr>
            </w:pPr>
            <w:r w:rsidRPr="00C41FDC">
              <w:rPr>
                <w:rFonts w:ascii="Times New Roman" w:eastAsia="Times New Roman" w:hAnsi="Times New Roman" w:cs="Times New Roman"/>
                <w:sz w:val="20"/>
                <w:szCs w:val="20"/>
              </w:rPr>
              <w:t>Автомобиль Мусоровоз КО-440-7, год выпуска 2010</w:t>
            </w:r>
            <w:r w:rsidR="00307F4B" w:rsidRPr="00C41FDC">
              <w:rPr>
                <w:rFonts w:ascii="Times New Roman" w:eastAsia="Times New Roman" w:hAnsi="Times New Roman" w:cs="Times New Roman"/>
                <w:sz w:val="20"/>
                <w:szCs w:val="20"/>
              </w:rPr>
              <w:t xml:space="preserve">, без </w:t>
            </w:r>
            <w:r w:rsidR="00307F4B" w:rsidRPr="00C41FDC">
              <w:rPr>
                <w:rFonts w:ascii="Times New Roman" w:hAnsi="Times New Roman"/>
                <w:sz w:val="20"/>
                <w:szCs w:val="20"/>
              </w:rPr>
              <w:t>установки с боковой загрузкой.</w:t>
            </w:r>
          </w:p>
        </w:tc>
        <w:tc>
          <w:tcPr>
            <w:tcW w:w="3024" w:type="dxa"/>
            <w:tcBorders>
              <w:top w:val="single" w:sz="4" w:space="0" w:color="auto"/>
            </w:tcBorders>
          </w:tcPr>
          <w:p w:rsidR="00AE46F9" w:rsidRPr="00AD447C" w:rsidRDefault="00AE46F9" w:rsidP="00DD3F10">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Акт приема - передачи от 23.06.2014г. №32</w:t>
            </w:r>
          </w:p>
          <w:p w:rsidR="00AE46F9" w:rsidRPr="00AD447C" w:rsidRDefault="00AE46F9" w:rsidP="00DD3F10">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Договор о закреплении имущества на праве хозяйственного ведения от 11.04.2017г.</w:t>
            </w:r>
          </w:p>
        </w:tc>
        <w:tc>
          <w:tcPr>
            <w:tcW w:w="1662" w:type="dxa"/>
            <w:tcBorders>
              <w:top w:val="single" w:sz="4" w:space="0" w:color="auto"/>
            </w:tcBorders>
          </w:tcPr>
          <w:p w:rsidR="00AE46F9" w:rsidRPr="00AD447C" w:rsidRDefault="00AE46F9" w:rsidP="00DD3F10">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Бессрочно</w:t>
            </w:r>
          </w:p>
        </w:tc>
        <w:tc>
          <w:tcPr>
            <w:tcW w:w="2295" w:type="dxa"/>
          </w:tcPr>
          <w:p w:rsidR="00AE46F9" w:rsidRDefault="00AE46F9" w:rsidP="00DD3F1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Предприятием не и</w:t>
            </w:r>
            <w:r w:rsidRPr="00AD447C">
              <w:rPr>
                <w:rFonts w:ascii="Times New Roman" w:eastAsia="Times New Roman" w:hAnsi="Times New Roman" w:cs="Times New Roman"/>
                <w:sz w:val="20"/>
                <w:szCs w:val="20"/>
              </w:rPr>
              <w:t>спользуется</w:t>
            </w:r>
          </w:p>
          <w:p w:rsidR="00AE46F9" w:rsidRDefault="00AE46F9" w:rsidP="00DD3F10">
            <w:pPr>
              <w:spacing w:after="0" w:line="240" w:lineRule="auto"/>
              <w:rPr>
                <w:rFonts w:ascii="Times New Roman" w:eastAsia="Times New Roman" w:hAnsi="Times New Roman" w:cs="Times New Roman"/>
                <w:sz w:val="20"/>
                <w:szCs w:val="20"/>
              </w:rPr>
            </w:pPr>
          </w:p>
          <w:p w:rsidR="00AE46F9" w:rsidRPr="00AD447C" w:rsidRDefault="00AE46F9" w:rsidP="00DD3F10">
            <w:pPr>
              <w:spacing w:after="0" w:line="240" w:lineRule="auto"/>
              <w:rPr>
                <w:rFonts w:ascii="Times New Roman" w:eastAsia="Times New Roman" w:hAnsi="Times New Roman" w:cs="Times New Roman"/>
                <w:sz w:val="20"/>
                <w:szCs w:val="20"/>
              </w:rPr>
            </w:pPr>
          </w:p>
        </w:tc>
      </w:tr>
      <w:tr w:rsidR="00AE46F9" w:rsidRPr="00F20C42" w:rsidTr="00CA0E2E">
        <w:tc>
          <w:tcPr>
            <w:tcW w:w="486" w:type="dxa"/>
          </w:tcPr>
          <w:p w:rsidR="00AE46F9" w:rsidRPr="00AD447C" w:rsidRDefault="00AE46F9" w:rsidP="00DD3F10">
            <w:pPr>
              <w:spacing w:after="0" w:line="240" w:lineRule="auto"/>
              <w:rPr>
                <w:rFonts w:ascii="Times New Roman" w:hAnsi="Times New Roman"/>
                <w:sz w:val="20"/>
                <w:szCs w:val="20"/>
              </w:rPr>
            </w:pPr>
            <w:r>
              <w:rPr>
                <w:rFonts w:ascii="Times New Roman" w:hAnsi="Times New Roman"/>
                <w:sz w:val="20"/>
                <w:szCs w:val="20"/>
              </w:rPr>
              <w:t>9</w:t>
            </w:r>
          </w:p>
        </w:tc>
        <w:tc>
          <w:tcPr>
            <w:tcW w:w="2043" w:type="dxa"/>
          </w:tcPr>
          <w:p w:rsidR="00AE46F9" w:rsidRPr="00AD447C" w:rsidRDefault="00AE46F9" w:rsidP="00DD3F10">
            <w:pPr>
              <w:spacing w:after="0"/>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Трактор МТЗ-80(1), год выпуска 1987</w:t>
            </w:r>
          </w:p>
        </w:tc>
        <w:tc>
          <w:tcPr>
            <w:tcW w:w="3024" w:type="dxa"/>
            <w:tcBorders>
              <w:top w:val="single" w:sz="4" w:space="0" w:color="auto"/>
            </w:tcBorders>
          </w:tcPr>
          <w:p w:rsidR="00AE46F9" w:rsidRPr="00AD447C" w:rsidRDefault="00AE46F9" w:rsidP="00DD3F10">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Акт приема - передачи от 23.06.2014г. №29</w:t>
            </w:r>
          </w:p>
          <w:p w:rsidR="00AE46F9" w:rsidRPr="00AD447C" w:rsidRDefault="00AE46F9" w:rsidP="00DD3F10">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Договор о закреплении имущества на праве хозяйственного ведения от 11.04.2017г.</w:t>
            </w:r>
          </w:p>
        </w:tc>
        <w:tc>
          <w:tcPr>
            <w:tcW w:w="1662" w:type="dxa"/>
            <w:tcBorders>
              <w:top w:val="single" w:sz="4" w:space="0" w:color="auto"/>
            </w:tcBorders>
          </w:tcPr>
          <w:p w:rsidR="00AE46F9" w:rsidRPr="00AD447C" w:rsidRDefault="00AE46F9" w:rsidP="00DD3F10">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Бессрочно</w:t>
            </w:r>
          </w:p>
        </w:tc>
        <w:tc>
          <w:tcPr>
            <w:tcW w:w="2295" w:type="dxa"/>
          </w:tcPr>
          <w:p w:rsidR="00AE46F9" w:rsidRPr="00AD447C" w:rsidRDefault="00AE46F9" w:rsidP="00DD3F10">
            <w:pPr>
              <w:spacing w:after="0" w:line="240" w:lineRule="auto"/>
              <w:rPr>
                <w:rFonts w:ascii="Times New Roman" w:hAnsi="Times New Roman"/>
                <w:sz w:val="20"/>
                <w:szCs w:val="20"/>
              </w:rPr>
            </w:pPr>
            <w:r>
              <w:rPr>
                <w:rFonts w:ascii="Times New Roman" w:hAnsi="Times New Roman"/>
                <w:sz w:val="20"/>
                <w:szCs w:val="20"/>
              </w:rPr>
              <w:t xml:space="preserve">Используется для работ по благоустройству территории поселения </w:t>
            </w:r>
          </w:p>
        </w:tc>
      </w:tr>
      <w:tr w:rsidR="00AE46F9" w:rsidRPr="00F20C42" w:rsidTr="00CA0E2E">
        <w:tc>
          <w:tcPr>
            <w:tcW w:w="486" w:type="dxa"/>
          </w:tcPr>
          <w:p w:rsidR="00AE46F9" w:rsidRPr="00AD447C" w:rsidRDefault="00AE46F9" w:rsidP="00DD3F10">
            <w:pPr>
              <w:spacing w:after="0" w:line="240" w:lineRule="auto"/>
              <w:rPr>
                <w:rFonts w:ascii="Times New Roman" w:hAnsi="Times New Roman"/>
                <w:sz w:val="20"/>
                <w:szCs w:val="20"/>
              </w:rPr>
            </w:pPr>
            <w:r>
              <w:rPr>
                <w:rFonts w:ascii="Times New Roman" w:hAnsi="Times New Roman"/>
                <w:sz w:val="20"/>
                <w:szCs w:val="20"/>
              </w:rPr>
              <w:t>10</w:t>
            </w:r>
          </w:p>
        </w:tc>
        <w:tc>
          <w:tcPr>
            <w:tcW w:w="2043" w:type="dxa"/>
          </w:tcPr>
          <w:p w:rsidR="00AE46F9" w:rsidRPr="00AD447C" w:rsidRDefault="00AE46F9" w:rsidP="00DD3F10">
            <w:pPr>
              <w:spacing w:after="0"/>
              <w:jc w:val="both"/>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Трактор МТЗ-80(2), год выпуска 1987</w:t>
            </w:r>
          </w:p>
        </w:tc>
        <w:tc>
          <w:tcPr>
            <w:tcW w:w="3024" w:type="dxa"/>
            <w:tcBorders>
              <w:top w:val="single" w:sz="4" w:space="0" w:color="auto"/>
            </w:tcBorders>
          </w:tcPr>
          <w:p w:rsidR="00AE46F9" w:rsidRPr="00AD447C" w:rsidRDefault="00AE46F9" w:rsidP="00DD3F10">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Акт приема - передачи от 23.06.2014г. №30</w:t>
            </w:r>
          </w:p>
          <w:p w:rsidR="00AE46F9" w:rsidRPr="00AD447C" w:rsidRDefault="00AE46F9" w:rsidP="00DD3F10">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Договор о закреплении имущества на праве хозяйственного ведения от 11.04.2017г.</w:t>
            </w:r>
          </w:p>
        </w:tc>
        <w:tc>
          <w:tcPr>
            <w:tcW w:w="1662" w:type="dxa"/>
            <w:tcBorders>
              <w:top w:val="single" w:sz="4" w:space="0" w:color="auto"/>
            </w:tcBorders>
          </w:tcPr>
          <w:p w:rsidR="00AE46F9" w:rsidRPr="00AD447C" w:rsidRDefault="00AE46F9" w:rsidP="00DD3F10">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Бессрочно</w:t>
            </w:r>
          </w:p>
        </w:tc>
        <w:tc>
          <w:tcPr>
            <w:tcW w:w="2295" w:type="dxa"/>
          </w:tcPr>
          <w:p w:rsidR="00AE46F9" w:rsidRPr="00AD447C" w:rsidRDefault="00AE46F9" w:rsidP="00DD3F10">
            <w:pPr>
              <w:spacing w:after="0" w:line="240" w:lineRule="auto"/>
              <w:rPr>
                <w:rFonts w:ascii="Times New Roman" w:hAnsi="Times New Roman"/>
                <w:sz w:val="20"/>
                <w:szCs w:val="20"/>
              </w:rPr>
            </w:pPr>
            <w:r>
              <w:rPr>
                <w:rFonts w:ascii="Times New Roman" w:hAnsi="Times New Roman"/>
                <w:sz w:val="20"/>
                <w:szCs w:val="20"/>
              </w:rPr>
              <w:t xml:space="preserve">Используется для работ по благоустройству территории поселения </w:t>
            </w:r>
          </w:p>
        </w:tc>
      </w:tr>
      <w:tr w:rsidR="00AE46F9" w:rsidRPr="00F20C42" w:rsidTr="00CA0E2E">
        <w:tc>
          <w:tcPr>
            <w:tcW w:w="486" w:type="dxa"/>
          </w:tcPr>
          <w:p w:rsidR="00AE46F9" w:rsidRPr="00C41FDC" w:rsidRDefault="00AE46F9" w:rsidP="00DD3F10">
            <w:pPr>
              <w:spacing w:after="0" w:line="240" w:lineRule="auto"/>
              <w:rPr>
                <w:rFonts w:ascii="Times New Roman" w:hAnsi="Times New Roman"/>
                <w:sz w:val="20"/>
                <w:szCs w:val="20"/>
                <w:highlight w:val="yellow"/>
              </w:rPr>
            </w:pPr>
            <w:r w:rsidRPr="00C41FDC">
              <w:rPr>
                <w:rFonts w:ascii="Times New Roman" w:hAnsi="Times New Roman"/>
                <w:sz w:val="20"/>
                <w:szCs w:val="20"/>
              </w:rPr>
              <w:t>1</w:t>
            </w:r>
            <w:r w:rsidR="00C41FDC">
              <w:rPr>
                <w:rFonts w:ascii="Times New Roman" w:hAnsi="Times New Roman"/>
                <w:sz w:val="20"/>
                <w:szCs w:val="20"/>
              </w:rPr>
              <w:t>1</w:t>
            </w:r>
          </w:p>
        </w:tc>
        <w:tc>
          <w:tcPr>
            <w:tcW w:w="2043" w:type="dxa"/>
          </w:tcPr>
          <w:p w:rsidR="00AE46F9" w:rsidRPr="00AD447C" w:rsidRDefault="00AE46F9" w:rsidP="00DD3F10">
            <w:pPr>
              <w:spacing w:after="0"/>
              <w:jc w:val="both"/>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 xml:space="preserve">Компьютер  2005 года выпуска </w:t>
            </w:r>
          </w:p>
        </w:tc>
        <w:tc>
          <w:tcPr>
            <w:tcW w:w="3024" w:type="dxa"/>
            <w:tcBorders>
              <w:top w:val="single" w:sz="4" w:space="0" w:color="auto"/>
            </w:tcBorders>
          </w:tcPr>
          <w:p w:rsidR="00AE46F9" w:rsidRPr="00AD447C" w:rsidRDefault="00AE46F9" w:rsidP="00DD3F10">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Акт приема - передачи от 30.12.2013г. №3</w:t>
            </w:r>
          </w:p>
          <w:p w:rsidR="00AE46F9" w:rsidRPr="00AD447C" w:rsidRDefault="00AE46F9" w:rsidP="00DD3F10">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Договор о закреплении имущества на праве хозяйственного ведения от 11.04.2017г.</w:t>
            </w:r>
          </w:p>
        </w:tc>
        <w:tc>
          <w:tcPr>
            <w:tcW w:w="1662" w:type="dxa"/>
            <w:tcBorders>
              <w:top w:val="single" w:sz="4" w:space="0" w:color="auto"/>
            </w:tcBorders>
          </w:tcPr>
          <w:p w:rsidR="00AE46F9" w:rsidRPr="00AD447C" w:rsidRDefault="00AE46F9" w:rsidP="00DD3F10">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Бессрочно</w:t>
            </w:r>
          </w:p>
        </w:tc>
        <w:tc>
          <w:tcPr>
            <w:tcW w:w="2295" w:type="dxa"/>
          </w:tcPr>
          <w:p w:rsidR="00AE46F9" w:rsidRPr="00AD447C" w:rsidRDefault="00AE46F9" w:rsidP="006A2A98">
            <w:pPr>
              <w:spacing w:after="0" w:line="240" w:lineRule="auto"/>
              <w:rPr>
                <w:rFonts w:ascii="Times New Roman" w:hAnsi="Times New Roman"/>
                <w:sz w:val="20"/>
                <w:szCs w:val="20"/>
              </w:rPr>
            </w:pPr>
            <w:r>
              <w:rPr>
                <w:rFonts w:ascii="Times New Roman" w:hAnsi="Times New Roman"/>
                <w:sz w:val="20"/>
                <w:szCs w:val="20"/>
              </w:rPr>
              <w:t>Монитор не используется</w:t>
            </w:r>
          </w:p>
        </w:tc>
      </w:tr>
      <w:tr w:rsidR="00AE46F9" w:rsidRPr="00F20C42" w:rsidTr="00CA0E2E">
        <w:tc>
          <w:tcPr>
            <w:tcW w:w="486" w:type="dxa"/>
          </w:tcPr>
          <w:p w:rsidR="00AE46F9" w:rsidRPr="00AD447C" w:rsidRDefault="00AE46F9" w:rsidP="00C41FDC">
            <w:pPr>
              <w:spacing w:after="0" w:line="240" w:lineRule="auto"/>
              <w:rPr>
                <w:rFonts w:ascii="Times New Roman" w:hAnsi="Times New Roman"/>
                <w:sz w:val="20"/>
                <w:szCs w:val="20"/>
              </w:rPr>
            </w:pPr>
            <w:r>
              <w:rPr>
                <w:rFonts w:ascii="Times New Roman" w:hAnsi="Times New Roman"/>
                <w:sz w:val="20"/>
                <w:szCs w:val="20"/>
              </w:rPr>
              <w:t>1</w:t>
            </w:r>
            <w:r w:rsidR="00C41FDC">
              <w:rPr>
                <w:rFonts w:ascii="Times New Roman" w:hAnsi="Times New Roman"/>
                <w:sz w:val="20"/>
                <w:szCs w:val="20"/>
              </w:rPr>
              <w:t>2</w:t>
            </w:r>
          </w:p>
        </w:tc>
        <w:tc>
          <w:tcPr>
            <w:tcW w:w="2043" w:type="dxa"/>
          </w:tcPr>
          <w:p w:rsidR="00AE46F9" w:rsidRPr="00AD447C" w:rsidRDefault="00AE46F9" w:rsidP="00DD3F10">
            <w:pPr>
              <w:spacing w:after="0"/>
              <w:jc w:val="both"/>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Револьвер шестизарядный «Лидер-4пгл»</w:t>
            </w:r>
          </w:p>
        </w:tc>
        <w:tc>
          <w:tcPr>
            <w:tcW w:w="3024" w:type="dxa"/>
            <w:tcBorders>
              <w:top w:val="single" w:sz="4" w:space="0" w:color="auto"/>
            </w:tcBorders>
          </w:tcPr>
          <w:p w:rsidR="00AE46F9" w:rsidRPr="00AD447C" w:rsidRDefault="00AE46F9" w:rsidP="00DD3F10">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Акт приема - передачи от 26.04.2016г. №15</w:t>
            </w:r>
          </w:p>
          <w:p w:rsidR="00AE46F9" w:rsidRPr="00AD447C" w:rsidRDefault="00AE46F9" w:rsidP="00DD3F10">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Договор о закреплении имущества на праве хозяйственного ведения от 11.04.2017г.</w:t>
            </w:r>
          </w:p>
        </w:tc>
        <w:tc>
          <w:tcPr>
            <w:tcW w:w="1662" w:type="dxa"/>
            <w:tcBorders>
              <w:top w:val="single" w:sz="4" w:space="0" w:color="auto"/>
            </w:tcBorders>
          </w:tcPr>
          <w:p w:rsidR="00AE46F9" w:rsidRPr="00AD447C" w:rsidRDefault="00AE46F9" w:rsidP="00DD3F10">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Бессрочно</w:t>
            </w:r>
          </w:p>
        </w:tc>
        <w:tc>
          <w:tcPr>
            <w:tcW w:w="2295" w:type="dxa"/>
          </w:tcPr>
          <w:p w:rsidR="00AE46F9" w:rsidRPr="00AD447C" w:rsidRDefault="00AE46F9" w:rsidP="00DD3F10">
            <w:pPr>
              <w:spacing w:after="0" w:line="240" w:lineRule="auto"/>
              <w:rPr>
                <w:rFonts w:ascii="Times New Roman" w:hAnsi="Times New Roman"/>
                <w:sz w:val="20"/>
                <w:szCs w:val="20"/>
              </w:rPr>
            </w:pPr>
            <w:r>
              <w:rPr>
                <w:rFonts w:ascii="Times New Roman" w:hAnsi="Times New Roman"/>
                <w:sz w:val="20"/>
                <w:szCs w:val="20"/>
              </w:rPr>
              <w:t>Не используется</w:t>
            </w:r>
          </w:p>
        </w:tc>
      </w:tr>
      <w:tr w:rsidR="00AE46F9" w:rsidRPr="00F20C42" w:rsidTr="00CA0E2E">
        <w:tc>
          <w:tcPr>
            <w:tcW w:w="486" w:type="dxa"/>
          </w:tcPr>
          <w:p w:rsidR="00AE46F9" w:rsidRPr="00AD447C" w:rsidRDefault="00AE46F9" w:rsidP="00C41FDC">
            <w:pPr>
              <w:spacing w:after="0" w:line="240" w:lineRule="auto"/>
              <w:rPr>
                <w:rFonts w:ascii="Times New Roman" w:hAnsi="Times New Roman"/>
                <w:sz w:val="20"/>
                <w:szCs w:val="20"/>
              </w:rPr>
            </w:pPr>
            <w:r>
              <w:rPr>
                <w:rFonts w:ascii="Times New Roman" w:hAnsi="Times New Roman"/>
                <w:sz w:val="20"/>
                <w:szCs w:val="20"/>
              </w:rPr>
              <w:t>1</w:t>
            </w:r>
            <w:r w:rsidR="00C41FDC">
              <w:rPr>
                <w:rFonts w:ascii="Times New Roman" w:hAnsi="Times New Roman"/>
                <w:sz w:val="20"/>
                <w:szCs w:val="20"/>
              </w:rPr>
              <w:t>3</w:t>
            </w:r>
          </w:p>
        </w:tc>
        <w:tc>
          <w:tcPr>
            <w:tcW w:w="2043" w:type="dxa"/>
          </w:tcPr>
          <w:p w:rsidR="00AE46F9" w:rsidRPr="00AD447C" w:rsidRDefault="00AE46F9" w:rsidP="00DD3F10">
            <w:pPr>
              <w:spacing w:after="0"/>
              <w:jc w:val="both"/>
              <w:rPr>
                <w:rFonts w:ascii="Times New Roman" w:eastAsia="Times New Roman" w:hAnsi="Times New Roman" w:cs="Times New Roman"/>
                <w:sz w:val="20"/>
                <w:szCs w:val="20"/>
              </w:rPr>
            </w:pPr>
            <w:proofErr w:type="spellStart"/>
            <w:r w:rsidRPr="00AD447C">
              <w:rPr>
                <w:rFonts w:ascii="Times New Roman" w:eastAsia="Times New Roman" w:hAnsi="Times New Roman" w:cs="Times New Roman"/>
                <w:sz w:val="20"/>
                <w:szCs w:val="20"/>
              </w:rPr>
              <w:t>Бензокоса</w:t>
            </w:r>
            <w:proofErr w:type="spellEnd"/>
            <w:r w:rsidRPr="00AD447C">
              <w:rPr>
                <w:rFonts w:ascii="Times New Roman" w:eastAsia="Times New Roman" w:hAnsi="Times New Roman" w:cs="Times New Roman"/>
                <w:sz w:val="20"/>
                <w:szCs w:val="20"/>
                <w:lang w:val="en-US"/>
              </w:rPr>
              <w:t>FS</w:t>
            </w:r>
            <w:r w:rsidRPr="00AD447C">
              <w:rPr>
                <w:rFonts w:ascii="Times New Roman" w:eastAsia="Times New Roman" w:hAnsi="Times New Roman" w:cs="Times New Roman"/>
                <w:sz w:val="20"/>
                <w:szCs w:val="20"/>
              </w:rPr>
              <w:t xml:space="preserve"> 70</w:t>
            </w:r>
            <w:r w:rsidRPr="00AD447C">
              <w:rPr>
                <w:rFonts w:ascii="Times New Roman" w:eastAsia="Times New Roman" w:hAnsi="Times New Roman" w:cs="Times New Roman"/>
                <w:sz w:val="20"/>
                <w:szCs w:val="20"/>
                <w:lang w:val="en-US"/>
              </w:rPr>
              <w:t>C</w:t>
            </w:r>
            <w:r w:rsidRPr="00AD447C">
              <w:rPr>
                <w:rFonts w:ascii="Times New Roman" w:eastAsia="Times New Roman" w:hAnsi="Times New Roman" w:cs="Times New Roman"/>
                <w:sz w:val="20"/>
                <w:szCs w:val="20"/>
              </w:rPr>
              <w:t>-</w:t>
            </w:r>
            <w:r w:rsidRPr="00AD447C">
              <w:rPr>
                <w:rFonts w:ascii="Times New Roman" w:eastAsia="Times New Roman" w:hAnsi="Times New Roman" w:cs="Times New Roman"/>
                <w:sz w:val="20"/>
                <w:szCs w:val="20"/>
                <w:lang w:val="en-US"/>
              </w:rPr>
              <w:t>E</w:t>
            </w:r>
          </w:p>
        </w:tc>
        <w:tc>
          <w:tcPr>
            <w:tcW w:w="3024" w:type="dxa"/>
            <w:tcBorders>
              <w:top w:val="single" w:sz="4" w:space="0" w:color="auto"/>
            </w:tcBorders>
          </w:tcPr>
          <w:p w:rsidR="00AE46F9" w:rsidRPr="00AD447C" w:rsidRDefault="00AE46F9" w:rsidP="00DD3F10">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Акт приема - передачи от 26.04.2016г. №18</w:t>
            </w:r>
          </w:p>
          <w:p w:rsidR="00AE46F9" w:rsidRPr="00AD447C" w:rsidRDefault="00AE46F9" w:rsidP="00DD3F10">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Договор о закреплении имущества на праве хозяйственного ведения от 11.04.2017г.</w:t>
            </w:r>
          </w:p>
        </w:tc>
        <w:tc>
          <w:tcPr>
            <w:tcW w:w="1662" w:type="dxa"/>
            <w:tcBorders>
              <w:top w:val="single" w:sz="4" w:space="0" w:color="auto"/>
            </w:tcBorders>
          </w:tcPr>
          <w:p w:rsidR="00AE46F9" w:rsidRPr="00AD447C" w:rsidRDefault="00AE46F9" w:rsidP="00DD3F10">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Бессрочно</w:t>
            </w:r>
          </w:p>
        </w:tc>
        <w:tc>
          <w:tcPr>
            <w:tcW w:w="2295" w:type="dxa"/>
          </w:tcPr>
          <w:p w:rsidR="00AE46F9" w:rsidRPr="00AD447C" w:rsidRDefault="00AE46F9" w:rsidP="00DD3F10">
            <w:pPr>
              <w:spacing w:after="0" w:line="240" w:lineRule="auto"/>
              <w:rPr>
                <w:rFonts w:ascii="Times New Roman" w:hAnsi="Times New Roman"/>
                <w:sz w:val="20"/>
                <w:szCs w:val="20"/>
              </w:rPr>
            </w:pPr>
            <w:r>
              <w:rPr>
                <w:rFonts w:ascii="Times New Roman" w:hAnsi="Times New Roman"/>
                <w:sz w:val="20"/>
                <w:szCs w:val="20"/>
              </w:rPr>
              <w:t xml:space="preserve">Используется для скашивания сорной растительности </w:t>
            </w:r>
          </w:p>
        </w:tc>
      </w:tr>
      <w:tr w:rsidR="00AE46F9" w:rsidRPr="00F20C42" w:rsidTr="00CA0E2E">
        <w:tc>
          <w:tcPr>
            <w:tcW w:w="486" w:type="dxa"/>
          </w:tcPr>
          <w:p w:rsidR="00AE46F9" w:rsidRPr="00AD447C" w:rsidRDefault="00AE46F9" w:rsidP="00C41FDC">
            <w:pPr>
              <w:spacing w:after="0" w:line="240" w:lineRule="auto"/>
              <w:rPr>
                <w:rFonts w:ascii="Times New Roman" w:hAnsi="Times New Roman"/>
                <w:sz w:val="20"/>
                <w:szCs w:val="20"/>
              </w:rPr>
            </w:pPr>
            <w:r>
              <w:rPr>
                <w:rFonts w:ascii="Times New Roman" w:hAnsi="Times New Roman"/>
                <w:sz w:val="20"/>
                <w:szCs w:val="20"/>
              </w:rPr>
              <w:t>1</w:t>
            </w:r>
            <w:r w:rsidR="00C41FDC">
              <w:rPr>
                <w:rFonts w:ascii="Times New Roman" w:hAnsi="Times New Roman"/>
                <w:sz w:val="20"/>
                <w:szCs w:val="20"/>
              </w:rPr>
              <w:t>4</w:t>
            </w:r>
          </w:p>
        </w:tc>
        <w:tc>
          <w:tcPr>
            <w:tcW w:w="2043" w:type="dxa"/>
          </w:tcPr>
          <w:p w:rsidR="00AE46F9" w:rsidRPr="00AD447C" w:rsidRDefault="00AE46F9" w:rsidP="00DD3F10">
            <w:pPr>
              <w:spacing w:after="0"/>
              <w:ind w:left="1018" w:hanging="985"/>
              <w:jc w:val="both"/>
              <w:rPr>
                <w:rFonts w:ascii="Times New Roman" w:eastAsia="Times New Roman" w:hAnsi="Times New Roman" w:cs="Times New Roman"/>
                <w:sz w:val="20"/>
                <w:szCs w:val="20"/>
              </w:rPr>
            </w:pPr>
            <w:proofErr w:type="spellStart"/>
            <w:r w:rsidRPr="00AD447C">
              <w:rPr>
                <w:rFonts w:ascii="Times New Roman" w:eastAsia="Times New Roman" w:hAnsi="Times New Roman" w:cs="Times New Roman"/>
                <w:sz w:val="20"/>
                <w:szCs w:val="20"/>
              </w:rPr>
              <w:t>Бензоко</w:t>
            </w:r>
            <w:r>
              <w:rPr>
                <w:rFonts w:ascii="Times New Roman" w:eastAsia="Times New Roman" w:hAnsi="Times New Roman" w:cs="Times New Roman"/>
                <w:sz w:val="20"/>
                <w:szCs w:val="20"/>
              </w:rPr>
              <w:t>са</w:t>
            </w:r>
            <w:proofErr w:type="spellEnd"/>
          </w:p>
        </w:tc>
        <w:tc>
          <w:tcPr>
            <w:tcW w:w="3024" w:type="dxa"/>
            <w:tcBorders>
              <w:top w:val="single" w:sz="4" w:space="0" w:color="auto"/>
            </w:tcBorders>
          </w:tcPr>
          <w:p w:rsidR="00AE46F9" w:rsidRPr="00AD447C" w:rsidRDefault="00AE46F9" w:rsidP="00DD3F10">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Акт приема - передачи от 26.04.2016г. №20</w:t>
            </w:r>
          </w:p>
          <w:p w:rsidR="00AE46F9" w:rsidRPr="00AD447C" w:rsidRDefault="00AE46F9" w:rsidP="00DD3F10">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Договор о закреплении имущества на праве хозяйственного ведения от 11.04.2017г.</w:t>
            </w:r>
          </w:p>
        </w:tc>
        <w:tc>
          <w:tcPr>
            <w:tcW w:w="1662" w:type="dxa"/>
            <w:tcBorders>
              <w:top w:val="single" w:sz="4" w:space="0" w:color="auto"/>
            </w:tcBorders>
          </w:tcPr>
          <w:p w:rsidR="00AE46F9" w:rsidRPr="00AD447C" w:rsidRDefault="00AE46F9" w:rsidP="00DD3F10">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Бессрочно</w:t>
            </w:r>
          </w:p>
        </w:tc>
        <w:tc>
          <w:tcPr>
            <w:tcW w:w="2295" w:type="dxa"/>
          </w:tcPr>
          <w:p w:rsidR="00AE46F9" w:rsidRPr="00AD447C" w:rsidRDefault="00AE46F9" w:rsidP="00DD3F10">
            <w:pPr>
              <w:spacing w:after="0" w:line="240" w:lineRule="auto"/>
              <w:rPr>
                <w:rFonts w:ascii="Times New Roman" w:hAnsi="Times New Roman"/>
                <w:sz w:val="20"/>
                <w:szCs w:val="20"/>
              </w:rPr>
            </w:pPr>
            <w:r>
              <w:rPr>
                <w:rFonts w:ascii="Times New Roman" w:hAnsi="Times New Roman"/>
                <w:sz w:val="20"/>
                <w:szCs w:val="20"/>
              </w:rPr>
              <w:t xml:space="preserve">Используется для скашивания сорной растительности </w:t>
            </w:r>
          </w:p>
        </w:tc>
      </w:tr>
      <w:tr w:rsidR="00AE46F9" w:rsidRPr="00F20C42" w:rsidTr="00CA0E2E">
        <w:tc>
          <w:tcPr>
            <w:tcW w:w="486" w:type="dxa"/>
          </w:tcPr>
          <w:p w:rsidR="00AE46F9" w:rsidRPr="00AD447C" w:rsidRDefault="00AE46F9" w:rsidP="00C41FDC">
            <w:pPr>
              <w:spacing w:after="0" w:line="240" w:lineRule="auto"/>
              <w:rPr>
                <w:rFonts w:ascii="Times New Roman" w:hAnsi="Times New Roman"/>
                <w:sz w:val="20"/>
                <w:szCs w:val="20"/>
              </w:rPr>
            </w:pPr>
            <w:r>
              <w:rPr>
                <w:rFonts w:ascii="Times New Roman" w:hAnsi="Times New Roman"/>
                <w:sz w:val="20"/>
                <w:szCs w:val="20"/>
              </w:rPr>
              <w:t>1</w:t>
            </w:r>
            <w:r w:rsidR="00C41FDC">
              <w:rPr>
                <w:rFonts w:ascii="Times New Roman" w:hAnsi="Times New Roman"/>
                <w:sz w:val="20"/>
                <w:szCs w:val="20"/>
              </w:rPr>
              <w:t>5</w:t>
            </w:r>
          </w:p>
        </w:tc>
        <w:tc>
          <w:tcPr>
            <w:tcW w:w="2043" w:type="dxa"/>
          </w:tcPr>
          <w:p w:rsidR="00AE46F9" w:rsidRPr="00CE02F1" w:rsidRDefault="00AE46F9" w:rsidP="00DD3F10">
            <w:pPr>
              <w:tabs>
                <w:tab w:val="left" w:pos="567"/>
              </w:tabs>
              <w:spacing w:after="0"/>
              <w:jc w:val="both"/>
              <w:rPr>
                <w:rFonts w:ascii="Times New Roman" w:eastAsia="Times New Roman" w:hAnsi="Times New Roman" w:cs="Times New Roman"/>
                <w:sz w:val="20"/>
                <w:szCs w:val="20"/>
              </w:rPr>
            </w:pPr>
            <w:r w:rsidRPr="00CE02F1">
              <w:rPr>
                <w:rFonts w:ascii="Times New Roman" w:hAnsi="Times New Roman" w:cs="Times New Roman"/>
                <w:sz w:val="20"/>
                <w:szCs w:val="20"/>
              </w:rPr>
              <w:t>ВАЗ -2104 2007 года выпуска</w:t>
            </w:r>
          </w:p>
        </w:tc>
        <w:tc>
          <w:tcPr>
            <w:tcW w:w="3024" w:type="dxa"/>
            <w:tcBorders>
              <w:top w:val="single" w:sz="4" w:space="0" w:color="auto"/>
            </w:tcBorders>
          </w:tcPr>
          <w:p w:rsidR="00AE46F9" w:rsidRPr="00AD447C" w:rsidRDefault="00AE46F9" w:rsidP="00DD3F1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Имущество Предприятия</w:t>
            </w:r>
          </w:p>
        </w:tc>
        <w:tc>
          <w:tcPr>
            <w:tcW w:w="1662" w:type="dxa"/>
            <w:tcBorders>
              <w:top w:val="single" w:sz="4" w:space="0" w:color="auto"/>
            </w:tcBorders>
          </w:tcPr>
          <w:p w:rsidR="00AE46F9" w:rsidRPr="00AD447C" w:rsidRDefault="00AE46F9" w:rsidP="00DD3F10">
            <w:pPr>
              <w:spacing w:after="0" w:line="240" w:lineRule="auto"/>
              <w:rPr>
                <w:rFonts w:ascii="Times New Roman" w:hAnsi="Times New Roman"/>
                <w:sz w:val="20"/>
                <w:szCs w:val="20"/>
              </w:rPr>
            </w:pPr>
          </w:p>
        </w:tc>
        <w:tc>
          <w:tcPr>
            <w:tcW w:w="2295" w:type="dxa"/>
          </w:tcPr>
          <w:p w:rsidR="00AE46F9" w:rsidRPr="00AD447C" w:rsidRDefault="00AE46F9" w:rsidP="00DD3F10">
            <w:pPr>
              <w:spacing w:after="0" w:line="240" w:lineRule="auto"/>
              <w:rPr>
                <w:rFonts w:ascii="Times New Roman" w:hAnsi="Times New Roman"/>
                <w:sz w:val="20"/>
                <w:szCs w:val="20"/>
              </w:rPr>
            </w:pPr>
            <w:r>
              <w:rPr>
                <w:rFonts w:ascii="Times New Roman" w:hAnsi="Times New Roman"/>
                <w:sz w:val="20"/>
                <w:szCs w:val="20"/>
              </w:rPr>
              <w:t>Используется</w:t>
            </w:r>
          </w:p>
        </w:tc>
      </w:tr>
      <w:tr w:rsidR="00AE46F9" w:rsidRPr="00F20C42" w:rsidTr="00CA0E2E">
        <w:tc>
          <w:tcPr>
            <w:tcW w:w="486" w:type="dxa"/>
          </w:tcPr>
          <w:p w:rsidR="00AE46F9" w:rsidRPr="00AD447C" w:rsidRDefault="00AE46F9" w:rsidP="00C41FDC">
            <w:pPr>
              <w:spacing w:after="0" w:line="240" w:lineRule="auto"/>
              <w:rPr>
                <w:rFonts w:ascii="Times New Roman" w:hAnsi="Times New Roman"/>
                <w:sz w:val="20"/>
                <w:szCs w:val="20"/>
              </w:rPr>
            </w:pPr>
            <w:r>
              <w:rPr>
                <w:rFonts w:ascii="Times New Roman" w:hAnsi="Times New Roman"/>
                <w:sz w:val="20"/>
                <w:szCs w:val="20"/>
              </w:rPr>
              <w:t>1</w:t>
            </w:r>
            <w:r w:rsidR="00C41FDC">
              <w:rPr>
                <w:rFonts w:ascii="Times New Roman" w:hAnsi="Times New Roman"/>
                <w:sz w:val="20"/>
                <w:szCs w:val="20"/>
              </w:rPr>
              <w:t>6</w:t>
            </w:r>
          </w:p>
        </w:tc>
        <w:tc>
          <w:tcPr>
            <w:tcW w:w="2043" w:type="dxa"/>
          </w:tcPr>
          <w:p w:rsidR="00AE46F9" w:rsidRPr="00CE02F1" w:rsidRDefault="00AE46F9" w:rsidP="00DD3F10">
            <w:pPr>
              <w:spacing w:after="0"/>
              <w:jc w:val="both"/>
              <w:rPr>
                <w:rFonts w:ascii="Times New Roman" w:eastAsia="Times New Roman" w:hAnsi="Times New Roman" w:cs="Times New Roman"/>
                <w:sz w:val="20"/>
                <w:szCs w:val="20"/>
              </w:rPr>
            </w:pPr>
            <w:r w:rsidRPr="00CE02F1">
              <w:rPr>
                <w:rFonts w:ascii="Times New Roman" w:eastAsia="Times New Roman" w:hAnsi="Times New Roman" w:cs="Times New Roman"/>
                <w:sz w:val="20"/>
                <w:szCs w:val="20"/>
              </w:rPr>
              <w:t>ГАЗ 32212 2000 года выпуска</w:t>
            </w:r>
          </w:p>
        </w:tc>
        <w:tc>
          <w:tcPr>
            <w:tcW w:w="3024" w:type="dxa"/>
            <w:tcBorders>
              <w:top w:val="single" w:sz="4" w:space="0" w:color="auto"/>
            </w:tcBorders>
          </w:tcPr>
          <w:p w:rsidR="00AE46F9" w:rsidRPr="00AD447C" w:rsidRDefault="00AE46F9" w:rsidP="00DD3F1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Имущество Предприятия</w:t>
            </w:r>
          </w:p>
        </w:tc>
        <w:tc>
          <w:tcPr>
            <w:tcW w:w="1662" w:type="dxa"/>
            <w:tcBorders>
              <w:top w:val="single" w:sz="4" w:space="0" w:color="auto"/>
            </w:tcBorders>
          </w:tcPr>
          <w:p w:rsidR="00AE46F9" w:rsidRPr="00AD447C" w:rsidRDefault="00AE46F9" w:rsidP="00DD3F10">
            <w:pPr>
              <w:spacing w:after="0" w:line="240" w:lineRule="auto"/>
              <w:rPr>
                <w:rFonts w:ascii="Times New Roman" w:hAnsi="Times New Roman"/>
                <w:sz w:val="20"/>
                <w:szCs w:val="20"/>
              </w:rPr>
            </w:pPr>
          </w:p>
        </w:tc>
        <w:tc>
          <w:tcPr>
            <w:tcW w:w="2295" w:type="dxa"/>
          </w:tcPr>
          <w:p w:rsidR="00AE46F9" w:rsidRPr="00AD447C" w:rsidRDefault="00AE46F9" w:rsidP="00DD3F10">
            <w:pPr>
              <w:spacing w:after="0" w:line="240" w:lineRule="auto"/>
              <w:rPr>
                <w:rFonts w:ascii="Times New Roman" w:hAnsi="Times New Roman"/>
                <w:sz w:val="20"/>
                <w:szCs w:val="20"/>
              </w:rPr>
            </w:pPr>
            <w:r>
              <w:rPr>
                <w:rFonts w:ascii="Times New Roman" w:hAnsi="Times New Roman"/>
                <w:sz w:val="20"/>
                <w:szCs w:val="20"/>
              </w:rPr>
              <w:t>Используется для оказания ритуальных услуг</w:t>
            </w:r>
          </w:p>
        </w:tc>
      </w:tr>
      <w:tr w:rsidR="00AE46F9" w:rsidRPr="00F20C42" w:rsidTr="00CA0E2E">
        <w:tc>
          <w:tcPr>
            <w:tcW w:w="486" w:type="dxa"/>
          </w:tcPr>
          <w:p w:rsidR="00AE46F9" w:rsidRPr="00AD447C" w:rsidRDefault="00AE46F9" w:rsidP="00C41FDC">
            <w:pPr>
              <w:spacing w:after="0" w:line="240" w:lineRule="auto"/>
              <w:rPr>
                <w:rFonts w:ascii="Times New Roman" w:hAnsi="Times New Roman"/>
                <w:sz w:val="20"/>
                <w:szCs w:val="20"/>
              </w:rPr>
            </w:pPr>
            <w:r>
              <w:rPr>
                <w:rFonts w:ascii="Times New Roman" w:hAnsi="Times New Roman"/>
                <w:sz w:val="20"/>
                <w:szCs w:val="20"/>
              </w:rPr>
              <w:t>1</w:t>
            </w:r>
            <w:r w:rsidR="00C41FDC">
              <w:rPr>
                <w:rFonts w:ascii="Times New Roman" w:hAnsi="Times New Roman"/>
                <w:sz w:val="20"/>
                <w:szCs w:val="20"/>
              </w:rPr>
              <w:t>7</w:t>
            </w:r>
          </w:p>
        </w:tc>
        <w:tc>
          <w:tcPr>
            <w:tcW w:w="2043" w:type="dxa"/>
          </w:tcPr>
          <w:p w:rsidR="00AE46F9" w:rsidRPr="00CE02F1" w:rsidRDefault="00AE46F9" w:rsidP="00DD3F10">
            <w:pPr>
              <w:tabs>
                <w:tab w:val="left" w:pos="567"/>
              </w:tabs>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Прицеп 2 ПТС-4</w:t>
            </w:r>
          </w:p>
          <w:p w:rsidR="00AE46F9" w:rsidRPr="00CE02F1" w:rsidRDefault="00AE46F9" w:rsidP="00DD3F10">
            <w:pPr>
              <w:spacing w:after="0"/>
              <w:ind w:left="1018" w:hanging="985"/>
              <w:jc w:val="both"/>
              <w:rPr>
                <w:rFonts w:ascii="Times New Roman" w:eastAsia="Times New Roman" w:hAnsi="Times New Roman" w:cs="Times New Roman"/>
                <w:sz w:val="20"/>
                <w:szCs w:val="20"/>
              </w:rPr>
            </w:pPr>
          </w:p>
        </w:tc>
        <w:tc>
          <w:tcPr>
            <w:tcW w:w="3024" w:type="dxa"/>
            <w:tcBorders>
              <w:top w:val="single" w:sz="4" w:space="0" w:color="auto"/>
            </w:tcBorders>
          </w:tcPr>
          <w:p w:rsidR="00AE46F9" w:rsidRPr="00AD447C" w:rsidRDefault="00AE46F9" w:rsidP="00DD3F1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Имущество Предприятия</w:t>
            </w:r>
          </w:p>
        </w:tc>
        <w:tc>
          <w:tcPr>
            <w:tcW w:w="1662" w:type="dxa"/>
            <w:tcBorders>
              <w:top w:val="single" w:sz="4" w:space="0" w:color="auto"/>
            </w:tcBorders>
          </w:tcPr>
          <w:p w:rsidR="00AE46F9" w:rsidRPr="00AD447C" w:rsidRDefault="00AE46F9" w:rsidP="00DD3F10">
            <w:pPr>
              <w:spacing w:after="0" w:line="240" w:lineRule="auto"/>
              <w:rPr>
                <w:rFonts w:ascii="Times New Roman" w:hAnsi="Times New Roman"/>
                <w:sz w:val="20"/>
                <w:szCs w:val="20"/>
              </w:rPr>
            </w:pPr>
          </w:p>
        </w:tc>
        <w:tc>
          <w:tcPr>
            <w:tcW w:w="2295" w:type="dxa"/>
          </w:tcPr>
          <w:p w:rsidR="00AE46F9" w:rsidRPr="00AD447C" w:rsidRDefault="00AE46F9" w:rsidP="00DD3F10">
            <w:pPr>
              <w:spacing w:after="0" w:line="240" w:lineRule="auto"/>
              <w:rPr>
                <w:rFonts w:ascii="Times New Roman" w:hAnsi="Times New Roman"/>
                <w:sz w:val="20"/>
                <w:szCs w:val="20"/>
              </w:rPr>
            </w:pPr>
            <w:r>
              <w:rPr>
                <w:rFonts w:ascii="Times New Roman" w:hAnsi="Times New Roman"/>
                <w:sz w:val="20"/>
                <w:szCs w:val="20"/>
              </w:rPr>
              <w:t>Используется для вывоза мусора</w:t>
            </w:r>
          </w:p>
        </w:tc>
      </w:tr>
      <w:tr w:rsidR="00AE46F9" w:rsidRPr="00F20C42" w:rsidTr="00CA0E2E">
        <w:tc>
          <w:tcPr>
            <w:tcW w:w="486" w:type="dxa"/>
          </w:tcPr>
          <w:p w:rsidR="00AE46F9" w:rsidRPr="00AD447C" w:rsidRDefault="00C41FDC" w:rsidP="00DD3F10">
            <w:pPr>
              <w:spacing w:after="0" w:line="240" w:lineRule="auto"/>
              <w:rPr>
                <w:rFonts w:ascii="Times New Roman" w:hAnsi="Times New Roman"/>
                <w:sz w:val="20"/>
                <w:szCs w:val="20"/>
              </w:rPr>
            </w:pPr>
            <w:r>
              <w:rPr>
                <w:rFonts w:ascii="Times New Roman" w:hAnsi="Times New Roman"/>
                <w:sz w:val="20"/>
                <w:szCs w:val="20"/>
              </w:rPr>
              <w:t>18</w:t>
            </w:r>
          </w:p>
        </w:tc>
        <w:tc>
          <w:tcPr>
            <w:tcW w:w="2043" w:type="dxa"/>
          </w:tcPr>
          <w:p w:rsidR="00AE46F9" w:rsidRPr="00CE02F1" w:rsidRDefault="00AE46F9" w:rsidP="00DD3F10">
            <w:pPr>
              <w:spacing w:after="0"/>
              <w:jc w:val="both"/>
              <w:rPr>
                <w:rFonts w:ascii="Times New Roman" w:eastAsia="Times New Roman" w:hAnsi="Times New Roman" w:cs="Times New Roman"/>
                <w:sz w:val="20"/>
                <w:szCs w:val="20"/>
              </w:rPr>
            </w:pPr>
            <w:r>
              <w:rPr>
                <w:rFonts w:ascii="Times New Roman" w:hAnsi="Times New Roman" w:cs="Times New Roman"/>
                <w:sz w:val="20"/>
                <w:szCs w:val="20"/>
              </w:rPr>
              <w:t>В</w:t>
            </w:r>
            <w:r w:rsidRPr="00CE02F1">
              <w:rPr>
                <w:rFonts w:ascii="Times New Roman" w:hAnsi="Times New Roman" w:cs="Times New Roman"/>
                <w:sz w:val="20"/>
                <w:szCs w:val="20"/>
              </w:rPr>
              <w:t>агончик полевой</w:t>
            </w:r>
          </w:p>
        </w:tc>
        <w:tc>
          <w:tcPr>
            <w:tcW w:w="3024" w:type="dxa"/>
            <w:tcBorders>
              <w:top w:val="single" w:sz="4" w:space="0" w:color="auto"/>
              <w:bottom w:val="single" w:sz="4" w:space="0" w:color="auto"/>
            </w:tcBorders>
          </w:tcPr>
          <w:p w:rsidR="00AE46F9" w:rsidRPr="00AD447C" w:rsidRDefault="00AE46F9" w:rsidP="00DD3F1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Имущество Предприятия</w:t>
            </w:r>
          </w:p>
        </w:tc>
        <w:tc>
          <w:tcPr>
            <w:tcW w:w="1662" w:type="dxa"/>
            <w:tcBorders>
              <w:top w:val="single" w:sz="4" w:space="0" w:color="auto"/>
              <w:bottom w:val="single" w:sz="4" w:space="0" w:color="auto"/>
            </w:tcBorders>
          </w:tcPr>
          <w:p w:rsidR="00AE46F9" w:rsidRPr="00AD447C" w:rsidRDefault="00AE46F9" w:rsidP="00DD3F10">
            <w:pPr>
              <w:spacing w:after="0" w:line="240" w:lineRule="auto"/>
              <w:rPr>
                <w:rFonts w:ascii="Times New Roman" w:hAnsi="Times New Roman"/>
                <w:sz w:val="20"/>
                <w:szCs w:val="20"/>
              </w:rPr>
            </w:pPr>
          </w:p>
        </w:tc>
        <w:tc>
          <w:tcPr>
            <w:tcW w:w="2295" w:type="dxa"/>
          </w:tcPr>
          <w:p w:rsidR="00AE46F9" w:rsidRPr="00AD447C" w:rsidRDefault="00AE46F9" w:rsidP="00DD3F10">
            <w:pPr>
              <w:spacing w:after="0" w:line="240" w:lineRule="auto"/>
              <w:rPr>
                <w:rFonts w:ascii="Times New Roman" w:hAnsi="Times New Roman"/>
                <w:sz w:val="20"/>
                <w:szCs w:val="20"/>
              </w:rPr>
            </w:pPr>
            <w:r>
              <w:rPr>
                <w:rFonts w:ascii="Times New Roman" w:hAnsi="Times New Roman"/>
                <w:sz w:val="20"/>
                <w:szCs w:val="20"/>
              </w:rPr>
              <w:t>Используется во время проведения праздничных мероприятий</w:t>
            </w:r>
          </w:p>
        </w:tc>
      </w:tr>
      <w:tr w:rsidR="00AE46F9" w:rsidRPr="00F20C42" w:rsidTr="00CA0E2E">
        <w:tc>
          <w:tcPr>
            <w:tcW w:w="486" w:type="dxa"/>
          </w:tcPr>
          <w:p w:rsidR="00AE46F9" w:rsidRDefault="00C41FDC" w:rsidP="00DD3F10">
            <w:pPr>
              <w:spacing w:after="0" w:line="240" w:lineRule="auto"/>
              <w:rPr>
                <w:rFonts w:ascii="Times New Roman" w:hAnsi="Times New Roman"/>
                <w:sz w:val="20"/>
                <w:szCs w:val="20"/>
              </w:rPr>
            </w:pPr>
            <w:r>
              <w:rPr>
                <w:rFonts w:ascii="Times New Roman" w:hAnsi="Times New Roman"/>
                <w:sz w:val="20"/>
                <w:szCs w:val="20"/>
              </w:rPr>
              <w:t>19</w:t>
            </w:r>
          </w:p>
        </w:tc>
        <w:tc>
          <w:tcPr>
            <w:tcW w:w="2043" w:type="dxa"/>
          </w:tcPr>
          <w:p w:rsidR="00AE46F9" w:rsidRPr="00CE02F1" w:rsidRDefault="00AE46F9" w:rsidP="00DD3F10">
            <w:pPr>
              <w:spacing w:after="0"/>
              <w:jc w:val="both"/>
              <w:rPr>
                <w:rFonts w:ascii="Times New Roman" w:hAnsi="Times New Roman" w:cs="Times New Roman"/>
                <w:sz w:val="20"/>
                <w:szCs w:val="20"/>
              </w:rPr>
            </w:pPr>
            <w:r>
              <w:rPr>
                <w:rFonts w:ascii="Times New Roman" w:hAnsi="Times New Roman" w:cs="Times New Roman"/>
                <w:sz w:val="20"/>
                <w:szCs w:val="20"/>
              </w:rPr>
              <w:t>С</w:t>
            </w:r>
            <w:r w:rsidRPr="00CE02F1">
              <w:rPr>
                <w:rFonts w:ascii="Times New Roman" w:hAnsi="Times New Roman" w:cs="Times New Roman"/>
                <w:sz w:val="20"/>
                <w:szCs w:val="20"/>
              </w:rPr>
              <w:t>негоуборочная машина</w:t>
            </w:r>
          </w:p>
        </w:tc>
        <w:tc>
          <w:tcPr>
            <w:tcW w:w="3024" w:type="dxa"/>
            <w:tcBorders>
              <w:top w:val="single" w:sz="4" w:space="0" w:color="auto"/>
              <w:bottom w:val="single" w:sz="4" w:space="0" w:color="auto"/>
            </w:tcBorders>
          </w:tcPr>
          <w:p w:rsidR="00AE46F9" w:rsidRPr="00AD447C" w:rsidRDefault="00AE46F9" w:rsidP="00DD3F1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Имущество Предприятия</w:t>
            </w:r>
          </w:p>
        </w:tc>
        <w:tc>
          <w:tcPr>
            <w:tcW w:w="1662" w:type="dxa"/>
            <w:tcBorders>
              <w:top w:val="single" w:sz="4" w:space="0" w:color="auto"/>
              <w:bottom w:val="single" w:sz="4" w:space="0" w:color="auto"/>
            </w:tcBorders>
          </w:tcPr>
          <w:p w:rsidR="00AE46F9" w:rsidRPr="00AD447C" w:rsidRDefault="00AE46F9" w:rsidP="00DD3F10">
            <w:pPr>
              <w:spacing w:after="0" w:line="240" w:lineRule="auto"/>
              <w:rPr>
                <w:rFonts w:ascii="Times New Roman" w:hAnsi="Times New Roman"/>
                <w:sz w:val="20"/>
                <w:szCs w:val="20"/>
              </w:rPr>
            </w:pPr>
          </w:p>
        </w:tc>
        <w:tc>
          <w:tcPr>
            <w:tcW w:w="2295" w:type="dxa"/>
          </w:tcPr>
          <w:p w:rsidR="00AE46F9" w:rsidRPr="00AD447C" w:rsidRDefault="00AE46F9" w:rsidP="00DD3F10">
            <w:pPr>
              <w:spacing w:after="0" w:line="240" w:lineRule="auto"/>
              <w:rPr>
                <w:rFonts w:ascii="Times New Roman" w:hAnsi="Times New Roman"/>
                <w:sz w:val="20"/>
                <w:szCs w:val="20"/>
              </w:rPr>
            </w:pPr>
            <w:r>
              <w:rPr>
                <w:rFonts w:ascii="Times New Roman" w:hAnsi="Times New Roman"/>
                <w:sz w:val="20"/>
                <w:szCs w:val="20"/>
              </w:rPr>
              <w:t>Используется</w:t>
            </w:r>
          </w:p>
        </w:tc>
      </w:tr>
      <w:tr w:rsidR="00AE46F9" w:rsidRPr="00F20C42" w:rsidTr="00CA0E2E">
        <w:tc>
          <w:tcPr>
            <w:tcW w:w="486" w:type="dxa"/>
          </w:tcPr>
          <w:p w:rsidR="00AE46F9" w:rsidRDefault="00AE46F9" w:rsidP="00C41FDC">
            <w:pPr>
              <w:spacing w:after="0" w:line="240" w:lineRule="auto"/>
              <w:rPr>
                <w:rFonts w:ascii="Times New Roman" w:hAnsi="Times New Roman"/>
                <w:sz w:val="20"/>
                <w:szCs w:val="20"/>
              </w:rPr>
            </w:pPr>
            <w:r>
              <w:rPr>
                <w:rFonts w:ascii="Times New Roman" w:hAnsi="Times New Roman"/>
                <w:sz w:val="20"/>
                <w:szCs w:val="20"/>
              </w:rPr>
              <w:t>2</w:t>
            </w:r>
            <w:r w:rsidR="00C41FDC">
              <w:rPr>
                <w:rFonts w:ascii="Times New Roman" w:hAnsi="Times New Roman"/>
                <w:sz w:val="20"/>
                <w:szCs w:val="20"/>
              </w:rPr>
              <w:t>0</w:t>
            </w:r>
          </w:p>
        </w:tc>
        <w:tc>
          <w:tcPr>
            <w:tcW w:w="2043" w:type="dxa"/>
          </w:tcPr>
          <w:p w:rsidR="00AE46F9" w:rsidRPr="00CE02F1" w:rsidRDefault="00AE46F9" w:rsidP="00DD3F10">
            <w:pPr>
              <w:spacing w:after="0"/>
              <w:jc w:val="both"/>
              <w:rPr>
                <w:rFonts w:ascii="Times New Roman" w:hAnsi="Times New Roman" w:cs="Times New Roman"/>
                <w:sz w:val="20"/>
                <w:szCs w:val="20"/>
              </w:rPr>
            </w:pPr>
            <w:r>
              <w:rPr>
                <w:rFonts w:ascii="Times New Roman" w:hAnsi="Times New Roman" w:cs="Times New Roman"/>
                <w:sz w:val="20"/>
                <w:szCs w:val="20"/>
              </w:rPr>
              <w:t>П</w:t>
            </w:r>
            <w:r w:rsidRPr="00CE02F1">
              <w:rPr>
                <w:rFonts w:ascii="Times New Roman" w:hAnsi="Times New Roman" w:cs="Times New Roman"/>
                <w:sz w:val="20"/>
                <w:szCs w:val="20"/>
              </w:rPr>
              <w:t xml:space="preserve">ресс </w:t>
            </w:r>
            <w:proofErr w:type="spellStart"/>
            <w:r w:rsidRPr="00CE02F1">
              <w:rPr>
                <w:rFonts w:ascii="Times New Roman" w:hAnsi="Times New Roman" w:cs="Times New Roman"/>
                <w:sz w:val="20"/>
                <w:szCs w:val="20"/>
              </w:rPr>
              <w:t>пакетировочный</w:t>
            </w:r>
            <w:proofErr w:type="spellEnd"/>
            <w:r w:rsidRPr="00CE02F1">
              <w:rPr>
                <w:rFonts w:ascii="Times New Roman" w:hAnsi="Times New Roman" w:cs="Times New Roman"/>
                <w:sz w:val="20"/>
                <w:szCs w:val="20"/>
              </w:rPr>
              <w:t xml:space="preserve"> ПГП-16-2</w:t>
            </w:r>
          </w:p>
        </w:tc>
        <w:tc>
          <w:tcPr>
            <w:tcW w:w="3024" w:type="dxa"/>
            <w:tcBorders>
              <w:top w:val="single" w:sz="4" w:space="0" w:color="auto"/>
              <w:bottom w:val="single" w:sz="4" w:space="0" w:color="auto"/>
            </w:tcBorders>
          </w:tcPr>
          <w:p w:rsidR="00AE46F9" w:rsidRPr="00AD447C" w:rsidRDefault="00AE46F9" w:rsidP="00DD3F1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Имущество Предприятия</w:t>
            </w:r>
          </w:p>
        </w:tc>
        <w:tc>
          <w:tcPr>
            <w:tcW w:w="1662" w:type="dxa"/>
            <w:tcBorders>
              <w:top w:val="single" w:sz="4" w:space="0" w:color="auto"/>
              <w:bottom w:val="single" w:sz="4" w:space="0" w:color="auto"/>
            </w:tcBorders>
          </w:tcPr>
          <w:p w:rsidR="00AE46F9" w:rsidRPr="00AD447C" w:rsidRDefault="00AE46F9" w:rsidP="00DD3F10">
            <w:pPr>
              <w:spacing w:after="0" w:line="240" w:lineRule="auto"/>
              <w:rPr>
                <w:rFonts w:ascii="Times New Roman" w:hAnsi="Times New Roman"/>
                <w:sz w:val="20"/>
                <w:szCs w:val="20"/>
              </w:rPr>
            </w:pPr>
          </w:p>
        </w:tc>
        <w:tc>
          <w:tcPr>
            <w:tcW w:w="2295" w:type="dxa"/>
          </w:tcPr>
          <w:p w:rsidR="00AE46F9" w:rsidRPr="00AD447C" w:rsidRDefault="00AE46F9" w:rsidP="00DD3F10">
            <w:pPr>
              <w:spacing w:after="0" w:line="240" w:lineRule="auto"/>
              <w:rPr>
                <w:rFonts w:ascii="Times New Roman" w:hAnsi="Times New Roman"/>
                <w:sz w:val="20"/>
                <w:szCs w:val="20"/>
              </w:rPr>
            </w:pPr>
            <w:r>
              <w:rPr>
                <w:rFonts w:ascii="Times New Roman" w:hAnsi="Times New Roman"/>
                <w:sz w:val="20"/>
                <w:szCs w:val="20"/>
              </w:rPr>
              <w:t>Используется для пресса пластикового лома</w:t>
            </w:r>
          </w:p>
        </w:tc>
      </w:tr>
      <w:tr w:rsidR="00AE46F9" w:rsidRPr="00F20C42" w:rsidTr="00CA0E2E">
        <w:tc>
          <w:tcPr>
            <w:tcW w:w="486" w:type="dxa"/>
          </w:tcPr>
          <w:p w:rsidR="00AE46F9" w:rsidRDefault="00AE46F9" w:rsidP="00C41FDC">
            <w:pPr>
              <w:spacing w:after="0" w:line="240" w:lineRule="auto"/>
              <w:rPr>
                <w:rFonts w:ascii="Times New Roman" w:hAnsi="Times New Roman"/>
                <w:sz w:val="20"/>
                <w:szCs w:val="20"/>
              </w:rPr>
            </w:pPr>
            <w:r>
              <w:rPr>
                <w:rFonts w:ascii="Times New Roman" w:hAnsi="Times New Roman"/>
                <w:sz w:val="20"/>
                <w:szCs w:val="20"/>
              </w:rPr>
              <w:t>2</w:t>
            </w:r>
            <w:r w:rsidR="00C41FDC">
              <w:rPr>
                <w:rFonts w:ascii="Times New Roman" w:hAnsi="Times New Roman"/>
                <w:sz w:val="20"/>
                <w:szCs w:val="20"/>
              </w:rPr>
              <w:t>1</w:t>
            </w:r>
          </w:p>
        </w:tc>
        <w:tc>
          <w:tcPr>
            <w:tcW w:w="2043" w:type="dxa"/>
          </w:tcPr>
          <w:p w:rsidR="00AE46F9" w:rsidRPr="00CE02F1" w:rsidRDefault="00AE46F9" w:rsidP="00DD3F10">
            <w:pPr>
              <w:spacing w:after="0"/>
              <w:jc w:val="both"/>
              <w:rPr>
                <w:rFonts w:ascii="Times New Roman" w:hAnsi="Times New Roman" w:cs="Times New Roman"/>
                <w:sz w:val="20"/>
                <w:szCs w:val="20"/>
              </w:rPr>
            </w:pPr>
            <w:r>
              <w:rPr>
                <w:rFonts w:ascii="Times New Roman" w:hAnsi="Times New Roman" w:cs="Times New Roman"/>
                <w:sz w:val="20"/>
                <w:szCs w:val="20"/>
              </w:rPr>
              <w:t>Н</w:t>
            </w:r>
            <w:r w:rsidRPr="00CE02F1">
              <w:rPr>
                <w:rFonts w:ascii="Times New Roman" w:hAnsi="Times New Roman" w:cs="Times New Roman"/>
                <w:sz w:val="20"/>
                <w:szCs w:val="20"/>
              </w:rPr>
              <w:t>оутбук</w:t>
            </w:r>
          </w:p>
        </w:tc>
        <w:tc>
          <w:tcPr>
            <w:tcW w:w="3024" w:type="dxa"/>
            <w:tcBorders>
              <w:top w:val="single" w:sz="4" w:space="0" w:color="auto"/>
              <w:bottom w:val="single" w:sz="4" w:space="0" w:color="auto"/>
            </w:tcBorders>
          </w:tcPr>
          <w:p w:rsidR="00AE46F9" w:rsidRPr="00AD447C" w:rsidRDefault="00AE46F9" w:rsidP="00DD3F1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Имущество Предприятия</w:t>
            </w:r>
          </w:p>
        </w:tc>
        <w:tc>
          <w:tcPr>
            <w:tcW w:w="1662" w:type="dxa"/>
            <w:tcBorders>
              <w:top w:val="single" w:sz="4" w:space="0" w:color="auto"/>
              <w:bottom w:val="single" w:sz="4" w:space="0" w:color="auto"/>
            </w:tcBorders>
          </w:tcPr>
          <w:p w:rsidR="00AE46F9" w:rsidRPr="00AD447C" w:rsidRDefault="00AE46F9" w:rsidP="00DD3F10">
            <w:pPr>
              <w:spacing w:after="0" w:line="240" w:lineRule="auto"/>
              <w:rPr>
                <w:rFonts w:ascii="Times New Roman" w:hAnsi="Times New Roman"/>
                <w:sz w:val="20"/>
                <w:szCs w:val="20"/>
              </w:rPr>
            </w:pPr>
          </w:p>
        </w:tc>
        <w:tc>
          <w:tcPr>
            <w:tcW w:w="2295" w:type="dxa"/>
          </w:tcPr>
          <w:p w:rsidR="00AE46F9" w:rsidRPr="00AD447C" w:rsidRDefault="00AE46F9" w:rsidP="00DD3F10">
            <w:pPr>
              <w:spacing w:after="0" w:line="240" w:lineRule="auto"/>
              <w:rPr>
                <w:rFonts w:ascii="Times New Roman" w:hAnsi="Times New Roman"/>
                <w:sz w:val="20"/>
                <w:szCs w:val="20"/>
              </w:rPr>
            </w:pPr>
            <w:r>
              <w:rPr>
                <w:rFonts w:ascii="Times New Roman" w:hAnsi="Times New Roman"/>
                <w:sz w:val="20"/>
                <w:szCs w:val="20"/>
              </w:rPr>
              <w:t xml:space="preserve">Используется </w:t>
            </w:r>
          </w:p>
        </w:tc>
      </w:tr>
      <w:tr w:rsidR="00AE46F9" w:rsidRPr="00F20C42" w:rsidTr="00CA0E2E">
        <w:tc>
          <w:tcPr>
            <w:tcW w:w="486" w:type="dxa"/>
          </w:tcPr>
          <w:p w:rsidR="00AE46F9" w:rsidRDefault="00AE46F9" w:rsidP="00C41FDC">
            <w:pPr>
              <w:spacing w:after="0" w:line="240" w:lineRule="auto"/>
              <w:rPr>
                <w:rFonts w:ascii="Times New Roman" w:hAnsi="Times New Roman"/>
                <w:sz w:val="20"/>
                <w:szCs w:val="20"/>
              </w:rPr>
            </w:pPr>
            <w:r>
              <w:rPr>
                <w:rFonts w:ascii="Times New Roman" w:hAnsi="Times New Roman"/>
                <w:sz w:val="20"/>
                <w:szCs w:val="20"/>
              </w:rPr>
              <w:t>2</w:t>
            </w:r>
            <w:r w:rsidR="00C41FDC">
              <w:rPr>
                <w:rFonts w:ascii="Times New Roman" w:hAnsi="Times New Roman"/>
                <w:sz w:val="20"/>
                <w:szCs w:val="20"/>
              </w:rPr>
              <w:t>2</w:t>
            </w:r>
          </w:p>
        </w:tc>
        <w:tc>
          <w:tcPr>
            <w:tcW w:w="2043" w:type="dxa"/>
          </w:tcPr>
          <w:p w:rsidR="00AE46F9" w:rsidRDefault="00AE46F9" w:rsidP="00DD3F10">
            <w:pPr>
              <w:spacing w:after="0"/>
              <w:jc w:val="both"/>
              <w:rPr>
                <w:rFonts w:ascii="Times New Roman" w:hAnsi="Times New Roman" w:cs="Times New Roman"/>
                <w:sz w:val="20"/>
                <w:szCs w:val="20"/>
              </w:rPr>
            </w:pPr>
            <w:r>
              <w:rPr>
                <w:rFonts w:ascii="Times New Roman" w:hAnsi="Times New Roman" w:cs="Times New Roman"/>
                <w:sz w:val="20"/>
                <w:szCs w:val="20"/>
              </w:rPr>
              <w:t>Монитор</w:t>
            </w:r>
          </w:p>
        </w:tc>
        <w:tc>
          <w:tcPr>
            <w:tcW w:w="3024" w:type="dxa"/>
            <w:tcBorders>
              <w:top w:val="single" w:sz="4" w:space="0" w:color="auto"/>
              <w:bottom w:val="single" w:sz="4" w:space="0" w:color="auto"/>
            </w:tcBorders>
          </w:tcPr>
          <w:p w:rsidR="00AE46F9" w:rsidRPr="00AD447C" w:rsidRDefault="00AE46F9" w:rsidP="00DD3F1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Имущество Предприятия</w:t>
            </w:r>
          </w:p>
        </w:tc>
        <w:tc>
          <w:tcPr>
            <w:tcW w:w="1662" w:type="dxa"/>
            <w:tcBorders>
              <w:top w:val="single" w:sz="4" w:space="0" w:color="auto"/>
              <w:bottom w:val="single" w:sz="4" w:space="0" w:color="auto"/>
            </w:tcBorders>
          </w:tcPr>
          <w:p w:rsidR="00AE46F9" w:rsidRPr="00AD447C" w:rsidRDefault="00AE46F9" w:rsidP="00DD3F10">
            <w:pPr>
              <w:spacing w:after="0" w:line="240" w:lineRule="auto"/>
              <w:rPr>
                <w:rFonts w:ascii="Times New Roman" w:hAnsi="Times New Roman"/>
                <w:sz w:val="20"/>
                <w:szCs w:val="20"/>
              </w:rPr>
            </w:pPr>
          </w:p>
        </w:tc>
        <w:tc>
          <w:tcPr>
            <w:tcW w:w="2295" w:type="dxa"/>
          </w:tcPr>
          <w:p w:rsidR="00AE46F9" w:rsidRDefault="00AE46F9" w:rsidP="00DD3F10">
            <w:pPr>
              <w:spacing w:after="0" w:line="240" w:lineRule="auto"/>
              <w:rPr>
                <w:rFonts w:ascii="Times New Roman" w:hAnsi="Times New Roman"/>
                <w:sz w:val="20"/>
                <w:szCs w:val="20"/>
              </w:rPr>
            </w:pPr>
            <w:r>
              <w:rPr>
                <w:rFonts w:ascii="Times New Roman" w:hAnsi="Times New Roman"/>
                <w:sz w:val="20"/>
                <w:szCs w:val="20"/>
              </w:rPr>
              <w:t>Используется</w:t>
            </w:r>
          </w:p>
        </w:tc>
      </w:tr>
      <w:tr w:rsidR="00AE46F9" w:rsidRPr="00F20C42" w:rsidTr="00CA0E2E">
        <w:tc>
          <w:tcPr>
            <w:tcW w:w="486" w:type="dxa"/>
          </w:tcPr>
          <w:p w:rsidR="00AE46F9" w:rsidRDefault="00AE46F9" w:rsidP="00C41FDC">
            <w:pPr>
              <w:spacing w:after="0" w:line="240" w:lineRule="auto"/>
              <w:rPr>
                <w:rFonts w:ascii="Times New Roman" w:hAnsi="Times New Roman"/>
                <w:sz w:val="20"/>
                <w:szCs w:val="20"/>
              </w:rPr>
            </w:pPr>
            <w:r>
              <w:rPr>
                <w:rFonts w:ascii="Times New Roman" w:hAnsi="Times New Roman"/>
                <w:sz w:val="20"/>
                <w:szCs w:val="20"/>
              </w:rPr>
              <w:t>2</w:t>
            </w:r>
            <w:r w:rsidR="00C41FDC">
              <w:rPr>
                <w:rFonts w:ascii="Times New Roman" w:hAnsi="Times New Roman"/>
                <w:sz w:val="20"/>
                <w:szCs w:val="20"/>
              </w:rPr>
              <w:t>3</w:t>
            </w:r>
          </w:p>
        </w:tc>
        <w:tc>
          <w:tcPr>
            <w:tcW w:w="2043" w:type="dxa"/>
          </w:tcPr>
          <w:p w:rsidR="00AE46F9" w:rsidRPr="00CE02F1" w:rsidRDefault="00AE46F9" w:rsidP="00DD3F10">
            <w:pPr>
              <w:spacing w:after="0"/>
              <w:jc w:val="both"/>
              <w:rPr>
                <w:rFonts w:ascii="Times New Roman" w:hAnsi="Times New Roman" w:cs="Times New Roman"/>
                <w:sz w:val="20"/>
                <w:szCs w:val="20"/>
              </w:rPr>
            </w:pPr>
            <w:r>
              <w:rPr>
                <w:rFonts w:ascii="Times New Roman" w:hAnsi="Times New Roman" w:cs="Times New Roman"/>
                <w:sz w:val="20"/>
                <w:szCs w:val="20"/>
              </w:rPr>
              <w:t>Г</w:t>
            </w:r>
            <w:r w:rsidRPr="00CE02F1">
              <w:rPr>
                <w:rFonts w:ascii="Times New Roman" w:hAnsi="Times New Roman" w:cs="Times New Roman"/>
                <w:sz w:val="20"/>
                <w:szCs w:val="20"/>
              </w:rPr>
              <w:t>ранд – смета</w:t>
            </w:r>
          </w:p>
        </w:tc>
        <w:tc>
          <w:tcPr>
            <w:tcW w:w="3024" w:type="dxa"/>
            <w:tcBorders>
              <w:top w:val="single" w:sz="4" w:space="0" w:color="auto"/>
            </w:tcBorders>
          </w:tcPr>
          <w:p w:rsidR="00AE46F9" w:rsidRPr="00AD447C" w:rsidRDefault="00AE46F9" w:rsidP="00DD3F1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Имущество Предприятия</w:t>
            </w:r>
          </w:p>
        </w:tc>
        <w:tc>
          <w:tcPr>
            <w:tcW w:w="1662" w:type="dxa"/>
            <w:tcBorders>
              <w:top w:val="single" w:sz="4" w:space="0" w:color="auto"/>
            </w:tcBorders>
          </w:tcPr>
          <w:p w:rsidR="00AE46F9" w:rsidRPr="00AD447C" w:rsidRDefault="00AE46F9" w:rsidP="00DD3F10">
            <w:pPr>
              <w:spacing w:after="0" w:line="240" w:lineRule="auto"/>
              <w:rPr>
                <w:rFonts w:ascii="Times New Roman" w:hAnsi="Times New Roman"/>
                <w:sz w:val="20"/>
                <w:szCs w:val="20"/>
              </w:rPr>
            </w:pPr>
          </w:p>
        </w:tc>
        <w:tc>
          <w:tcPr>
            <w:tcW w:w="2295" w:type="dxa"/>
          </w:tcPr>
          <w:p w:rsidR="00AE46F9" w:rsidRPr="00AD447C" w:rsidRDefault="00AE46F9" w:rsidP="00DD3F10">
            <w:pPr>
              <w:spacing w:after="0" w:line="240" w:lineRule="auto"/>
              <w:rPr>
                <w:rFonts w:ascii="Times New Roman" w:hAnsi="Times New Roman"/>
                <w:sz w:val="20"/>
                <w:szCs w:val="20"/>
              </w:rPr>
            </w:pPr>
            <w:r>
              <w:rPr>
                <w:rFonts w:ascii="Times New Roman" w:hAnsi="Times New Roman"/>
                <w:sz w:val="20"/>
                <w:szCs w:val="20"/>
              </w:rPr>
              <w:t>Используется</w:t>
            </w:r>
          </w:p>
        </w:tc>
      </w:tr>
    </w:tbl>
    <w:p w:rsidR="0094409F" w:rsidRDefault="0094409F" w:rsidP="0094409F">
      <w:pPr>
        <w:tabs>
          <w:tab w:val="left" w:pos="567"/>
        </w:tabs>
        <w:spacing w:after="0" w:line="240" w:lineRule="auto"/>
        <w:jc w:val="both"/>
        <w:rPr>
          <w:rFonts w:ascii="Times New Roman" w:eastAsia="Times New Roman" w:hAnsi="Times New Roman" w:cs="Times New Roman"/>
          <w:sz w:val="28"/>
          <w:szCs w:val="28"/>
        </w:rPr>
      </w:pPr>
    </w:p>
    <w:p w:rsidR="0094409F" w:rsidRPr="00BD050D" w:rsidRDefault="00F87AAB" w:rsidP="00E95995">
      <w:pPr>
        <w:tabs>
          <w:tab w:val="left" w:pos="567"/>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4409F" w:rsidRPr="00BD050D">
        <w:rPr>
          <w:rFonts w:ascii="Times New Roman" w:eastAsia="Times New Roman" w:hAnsi="Times New Roman" w:cs="Times New Roman"/>
          <w:sz w:val="28"/>
          <w:szCs w:val="28"/>
        </w:rPr>
        <w:t>Из данных</w:t>
      </w:r>
      <w:r w:rsidR="0094409F">
        <w:rPr>
          <w:rFonts w:ascii="Times New Roman" w:eastAsia="Times New Roman" w:hAnsi="Times New Roman" w:cs="Times New Roman"/>
          <w:sz w:val="28"/>
          <w:szCs w:val="28"/>
        </w:rPr>
        <w:t xml:space="preserve"> таблицы</w:t>
      </w:r>
      <w:r w:rsidR="0094409F" w:rsidRPr="00BD050D">
        <w:rPr>
          <w:rFonts w:ascii="Times New Roman" w:eastAsia="Times New Roman" w:hAnsi="Times New Roman" w:cs="Times New Roman"/>
          <w:sz w:val="28"/>
          <w:szCs w:val="28"/>
        </w:rPr>
        <w:t xml:space="preserve"> видно, что имущество, закрепленное за Предприятием на праве хозяйственного ведения и переданное в аренду, используется Предприятием не полностью.  </w:t>
      </w:r>
    </w:p>
    <w:p w:rsidR="002E44A1" w:rsidRDefault="00F87AAB" w:rsidP="00E95995">
      <w:pPr>
        <w:pStyle w:val="32"/>
        <w:tabs>
          <w:tab w:val="left" w:pos="567"/>
          <w:tab w:val="left" w:pos="709"/>
        </w:tabs>
        <w:spacing w:after="0"/>
        <w:ind w:left="0"/>
        <w:jc w:val="both"/>
        <w:rPr>
          <w:rFonts w:ascii="Times New Roman" w:hAnsi="Times New Roman"/>
          <w:sz w:val="28"/>
          <w:szCs w:val="28"/>
        </w:rPr>
      </w:pPr>
      <w:r>
        <w:rPr>
          <w:rFonts w:ascii="Times New Roman" w:hAnsi="Times New Roman"/>
          <w:sz w:val="28"/>
          <w:szCs w:val="28"/>
        </w:rPr>
        <w:t xml:space="preserve">        </w:t>
      </w:r>
      <w:r w:rsidR="003368E9" w:rsidRPr="00A44F46">
        <w:rPr>
          <w:rFonts w:ascii="Times New Roman" w:hAnsi="Times New Roman"/>
          <w:sz w:val="28"/>
          <w:szCs w:val="28"/>
        </w:rPr>
        <w:t xml:space="preserve">В ходе проверки установлен факт, подтверждающий </w:t>
      </w:r>
      <w:r w:rsidR="00580655">
        <w:rPr>
          <w:rFonts w:ascii="Times New Roman" w:hAnsi="Times New Roman"/>
          <w:sz w:val="28"/>
          <w:szCs w:val="28"/>
        </w:rPr>
        <w:t>продажу в 2019 году двух объектов движимого имущества</w:t>
      </w:r>
      <w:r w:rsidR="002E44A1">
        <w:rPr>
          <w:rFonts w:ascii="Times New Roman" w:hAnsi="Times New Roman"/>
          <w:sz w:val="28"/>
          <w:szCs w:val="28"/>
        </w:rPr>
        <w:t>, д</w:t>
      </w:r>
      <w:r w:rsidR="002E44A1" w:rsidRPr="00A44F46">
        <w:rPr>
          <w:rFonts w:ascii="Times New Roman" w:hAnsi="Times New Roman"/>
          <w:sz w:val="28"/>
          <w:szCs w:val="28"/>
        </w:rPr>
        <w:t xml:space="preserve">окументы свидетельствующие, </w:t>
      </w:r>
      <w:r w:rsidR="002E44A1">
        <w:rPr>
          <w:rFonts w:ascii="Times New Roman" w:hAnsi="Times New Roman"/>
          <w:sz w:val="28"/>
          <w:szCs w:val="28"/>
        </w:rPr>
        <w:t>куплю-продажу данных объектов имеются</w:t>
      </w:r>
      <w:r w:rsidR="00580655">
        <w:rPr>
          <w:rFonts w:ascii="Times New Roman" w:hAnsi="Times New Roman"/>
          <w:sz w:val="28"/>
          <w:szCs w:val="28"/>
        </w:rPr>
        <w:t xml:space="preserve">: </w:t>
      </w:r>
    </w:p>
    <w:p w:rsidR="002E44A1" w:rsidRDefault="002E44A1" w:rsidP="00E95995">
      <w:pPr>
        <w:pStyle w:val="32"/>
        <w:tabs>
          <w:tab w:val="left" w:pos="567"/>
          <w:tab w:val="left" w:pos="709"/>
        </w:tabs>
        <w:spacing w:after="0"/>
        <w:ind w:left="0"/>
        <w:jc w:val="both"/>
        <w:rPr>
          <w:rFonts w:ascii="Times New Roman" w:hAnsi="Times New Roman"/>
          <w:sz w:val="28"/>
          <w:szCs w:val="28"/>
        </w:rPr>
      </w:pPr>
      <w:r>
        <w:rPr>
          <w:rFonts w:ascii="Times New Roman" w:hAnsi="Times New Roman"/>
          <w:sz w:val="28"/>
          <w:szCs w:val="28"/>
        </w:rPr>
        <w:t xml:space="preserve">  </w:t>
      </w:r>
      <w:r w:rsidR="00F87AAB">
        <w:rPr>
          <w:rFonts w:ascii="Times New Roman" w:hAnsi="Times New Roman"/>
          <w:sz w:val="28"/>
          <w:szCs w:val="28"/>
        </w:rPr>
        <w:t xml:space="preserve">      </w:t>
      </w:r>
      <w:r>
        <w:rPr>
          <w:rFonts w:ascii="Times New Roman" w:hAnsi="Times New Roman"/>
          <w:sz w:val="28"/>
          <w:szCs w:val="28"/>
        </w:rPr>
        <w:t xml:space="preserve">- </w:t>
      </w:r>
      <w:r w:rsidR="003368E9" w:rsidRPr="00A44F46">
        <w:rPr>
          <w:rFonts w:ascii="Times New Roman" w:hAnsi="Times New Roman"/>
          <w:sz w:val="28"/>
          <w:szCs w:val="28"/>
        </w:rPr>
        <w:t>транспортно</w:t>
      </w:r>
      <w:r w:rsidR="00580655">
        <w:rPr>
          <w:rFonts w:ascii="Times New Roman" w:hAnsi="Times New Roman"/>
          <w:sz w:val="28"/>
          <w:szCs w:val="28"/>
        </w:rPr>
        <w:t>е</w:t>
      </w:r>
      <w:r w:rsidR="003368E9" w:rsidRPr="00A44F46">
        <w:rPr>
          <w:rFonts w:ascii="Times New Roman" w:hAnsi="Times New Roman"/>
          <w:sz w:val="28"/>
          <w:szCs w:val="28"/>
        </w:rPr>
        <w:t xml:space="preserve"> средств</w:t>
      </w:r>
      <w:r>
        <w:rPr>
          <w:rFonts w:ascii="Times New Roman" w:hAnsi="Times New Roman"/>
          <w:sz w:val="28"/>
          <w:szCs w:val="28"/>
        </w:rPr>
        <w:t>о</w:t>
      </w:r>
      <w:r w:rsidR="00E95995">
        <w:rPr>
          <w:rFonts w:ascii="Times New Roman" w:hAnsi="Times New Roman"/>
          <w:sz w:val="28"/>
          <w:szCs w:val="28"/>
        </w:rPr>
        <w:t xml:space="preserve"> </w:t>
      </w:r>
      <w:r w:rsidR="00580655">
        <w:rPr>
          <w:rFonts w:ascii="Times New Roman" w:hAnsi="Times New Roman"/>
          <w:sz w:val="28"/>
          <w:szCs w:val="28"/>
        </w:rPr>
        <w:t>ПАЗ 4234</w:t>
      </w:r>
      <w:r w:rsidR="006A2A98">
        <w:rPr>
          <w:rFonts w:ascii="Times New Roman" w:hAnsi="Times New Roman"/>
          <w:sz w:val="28"/>
          <w:szCs w:val="28"/>
        </w:rPr>
        <w:t>, 2008 года выпуска</w:t>
      </w:r>
      <w:r>
        <w:rPr>
          <w:rFonts w:ascii="Times New Roman" w:hAnsi="Times New Roman"/>
          <w:sz w:val="28"/>
          <w:szCs w:val="28"/>
        </w:rPr>
        <w:t xml:space="preserve">. Договор купли-продажи </w:t>
      </w:r>
      <w:r w:rsidR="00C539DD">
        <w:rPr>
          <w:rFonts w:ascii="Times New Roman" w:hAnsi="Times New Roman"/>
          <w:sz w:val="28"/>
          <w:szCs w:val="28"/>
        </w:rPr>
        <w:t xml:space="preserve">от </w:t>
      </w:r>
      <w:r w:rsidR="00D60AC1">
        <w:rPr>
          <w:rFonts w:ascii="Times New Roman" w:hAnsi="Times New Roman"/>
          <w:sz w:val="28"/>
          <w:szCs w:val="28"/>
        </w:rPr>
        <w:t>31.08.2019г.</w:t>
      </w:r>
      <w:r w:rsidR="00C539DD">
        <w:rPr>
          <w:rFonts w:ascii="Times New Roman" w:hAnsi="Times New Roman"/>
          <w:sz w:val="28"/>
          <w:szCs w:val="28"/>
        </w:rPr>
        <w:t>,</w:t>
      </w:r>
      <w:r w:rsidR="005044E3">
        <w:rPr>
          <w:rFonts w:ascii="Times New Roman" w:hAnsi="Times New Roman"/>
          <w:sz w:val="28"/>
          <w:szCs w:val="28"/>
        </w:rPr>
        <w:t xml:space="preserve"> заключенный </w:t>
      </w:r>
      <w:r w:rsidR="00747715">
        <w:rPr>
          <w:rFonts w:ascii="Times New Roman" w:hAnsi="Times New Roman"/>
          <w:sz w:val="28"/>
          <w:szCs w:val="28"/>
        </w:rPr>
        <w:t>между МУП</w:t>
      </w:r>
      <w:r w:rsidR="005044E3">
        <w:rPr>
          <w:rFonts w:ascii="Times New Roman" w:hAnsi="Times New Roman"/>
          <w:sz w:val="28"/>
          <w:szCs w:val="28"/>
        </w:rPr>
        <w:t xml:space="preserve"> ЖКХ «Стимул» и физ. лицом Тумановым </w:t>
      </w:r>
      <w:proofErr w:type="spellStart"/>
      <w:r w:rsidR="005044E3">
        <w:rPr>
          <w:rFonts w:ascii="Times New Roman" w:hAnsi="Times New Roman"/>
          <w:sz w:val="28"/>
          <w:szCs w:val="28"/>
        </w:rPr>
        <w:t>И</w:t>
      </w:r>
      <w:r w:rsidR="002009F7">
        <w:rPr>
          <w:rFonts w:ascii="Times New Roman" w:hAnsi="Times New Roman"/>
          <w:sz w:val="28"/>
          <w:szCs w:val="28"/>
        </w:rPr>
        <w:t>дрисом</w:t>
      </w:r>
      <w:proofErr w:type="spellEnd"/>
      <w:r w:rsidR="00E95995">
        <w:rPr>
          <w:rFonts w:ascii="Times New Roman" w:hAnsi="Times New Roman"/>
          <w:sz w:val="28"/>
          <w:szCs w:val="28"/>
        </w:rPr>
        <w:t xml:space="preserve"> </w:t>
      </w:r>
      <w:proofErr w:type="spellStart"/>
      <w:r w:rsidR="002009F7">
        <w:rPr>
          <w:rFonts w:ascii="Times New Roman" w:hAnsi="Times New Roman"/>
          <w:sz w:val="28"/>
          <w:szCs w:val="28"/>
        </w:rPr>
        <w:t>Идельевичем</w:t>
      </w:r>
      <w:proofErr w:type="spellEnd"/>
      <w:r w:rsidR="002009F7">
        <w:rPr>
          <w:rFonts w:ascii="Times New Roman" w:hAnsi="Times New Roman"/>
          <w:sz w:val="28"/>
          <w:szCs w:val="28"/>
        </w:rPr>
        <w:t xml:space="preserve">, </w:t>
      </w:r>
      <w:r w:rsidR="004132D2">
        <w:rPr>
          <w:rFonts w:ascii="Times New Roman" w:hAnsi="Times New Roman"/>
          <w:sz w:val="28"/>
          <w:szCs w:val="28"/>
        </w:rPr>
        <w:t>стоимость согласно договору</w:t>
      </w:r>
      <w:r w:rsidR="00D60AC1">
        <w:rPr>
          <w:rFonts w:ascii="Times New Roman" w:hAnsi="Times New Roman"/>
          <w:sz w:val="28"/>
          <w:szCs w:val="28"/>
        </w:rPr>
        <w:t xml:space="preserve"> 150 000,00 рублей</w:t>
      </w:r>
      <w:r w:rsidR="004132D2">
        <w:rPr>
          <w:rFonts w:ascii="Times New Roman" w:hAnsi="Times New Roman"/>
          <w:sz w:val="28"/>
          <w:szCs w:val="28"/>
        </w:rPr>
        <w:t xml:space="preserve"> </w:t>
      </w:r>
      <w:r w:rsidR="00C41FDC" w:rsidRPr="006A2A98">
        <w:rPr>
          <w:rFonts w:ascii="Times New Roman" w:hAnsi="Times New Roman"/>
          <w:sz w:val="28"/>
          <w:szCs w:val="28"/>
        </w:rPr>
        <w:t xml:space="preserve">(на основании отчета об </w:t>
      </w:r>
      <w:r w:rsidR="006A2A98" w:rsidRPr="006A2A98">
        <w:rPr>
          <w:rFonts w:ascii="Times New Roman" w:hAnsi="Times New Roman"/>
          <w:sz w:val="28"/>
          <w:szCs w:val="28"/>
        </w:rPr>
        <w:t xml:space="preserve">определении </w:t>
      </w:r>
      <w:r w:rsidR="00C41FDC" w:rsidRPr="006A2A98">
        <w:rPr>
          <w:rFonts w:ascii="Times New Roman" w:hAnsi="Times New Roman"/>
          <w:sz w:val="28"/>
          <w:szCs w:val="28"/>
        </w:rPr>
        <w:t>рыночной стоимости</w:t>
      </w:r>
      <w:r w:rsidR="006A2A98" w:rsidRPr="006A2A98">
        <w:rPr>
          <w:rFonts w:ascii="Times New Roman" w:hAnsi="Times New Roman"/>
          <w:sz w:val="28"/>
          <w:szCs w:val="28"/>
        </w:rPr>
        <w:t xml:space="preserve"> транспортного средства ПАЗ 4234</w:t>
      </w:r>
      <w:r w:rsidR="00C41FDC" w:rsidRPr="006A2A98">
        <w:rPr>
          <w:rFonts w:ascii="Times New Roman" w:hAnsi="Times New Roman"/>
          <w:sz w:val="28"/>
          <w:szCs w:val="28"/>
        </w:rPr>
        <w:t xml:space="preserve"> от </w:t>
      </w:r>
      <w:r w:rsidR="006A2A98" w:rsidRPr="006A2A98">
        <w:rPr>
          <w:rFonts w:ascii="Times New Roman" w:hAnsi="Times New Roman"/>
          <w:sz w:val="28"/>
          <w:szCs w:val="28"/>
        </w:rPr>
        <w:t>21.08.2019г. №025, выданного ИП Мочалин В.Н.</w:t>
      </w:r>
      <w:r w:rsidR="00C41FDC" w:rsidRPr="006A2A98">
        <w:rPr>
          <w:rFonts w:ascii="Times New Roman" w:hAnsi="Times New Roman"/>
          <w:sz w:val="28"/>
          <w:szCs w:val="28"/>
        </w:rPr>
        <w:t>)</w:t>
      </w:r>
      <w:r w:rsidR="00D60AC1" w:rsidRPr="006A2A98">
        <w:rPr>
          <w:rFonts w:ascii="Times New Roman" w:hAnsi="Times New Roman"/>
          <w:sz w:val="28"/>
          <w:szCs w:val="28"/>
        </w:rPr>
        <w:t>.</w:t>
      </w:r>
      <w:r w:rsidR="00D60AC1">
        <w:rPr>
          <w:rFonts w:ascii="Times New Roman" w:hAnsi="Times New Roman"/>
          <w:sz w:val="28"/>
          <w:szCs w:val="28"/>
        </w:rPr>
        <w:t xml:space="preserve"> Оплата производилась наличными денежными средствами в кассу</w:t>
      </w:r>
      <w:r w:rsidR="002009F7">
        <w:rPr>
          <w:rFonts w:ascii="Times New Roman" w:hAnsi="Times New Roman"/>
          <w:sz w:val="28"/>
          <w:szCs w:val="28"/>
        </w:rPr>
        <w:t xml:space="preserve"> (приходный кассовый лист от 16.09.2019г. – 150 000,00 рублей).</w:t>
      </w:r>
    </w:p>
    <w:p w:rsidR="003368E9" w:rsidRDefault="00F87AAB" w:rsidP="00E95995">
      <w:pPr>
        <w:pStyle w:val="32"/>
        <w:tabs>
          <w:tab w:val="left" w:pos="567"/>
          <w:tab w:val="left" w:pos="709"/>
        </w:tabs>
        <w:spacing w:after="0"/>
        <w:ind w:left="0"/>
        <w:jc w:val="both"/>
        <w:rPr>
          <w:rFonts w:ascii="Times New Roman" w:hAnsi="Times New Roman"/>
          <w:sz w:val="28"/>
          <w:szCs w:val="28"/>
        </w:rPr>
      </w:pPr>
      <w:r>
        <w:rPr>
          <w:rFonts w:ascii="Times New Roman" w:hAnsi="Times New Roman"/>
          <w:sz w:val="28"/>
          <w:szCs w:val="28"/>
        </w:rPr>
        <w:t xml:space="preserve">        </w:t>
      </w:r>
      <w:r w:rsidR="002E44A1">
        <w:rPr>
          <w:rFonts w:ascii="Times New Roman" w:hAnsi="Times New Roman"/>
          <w:sz w:val="28"/>
          <w:szCs w:val="28"/>
        </w:rPr>
        <w:t>- установка на мусоровоз КО-440-7 с боковой загрузкой. Договор купли продажи от 25.12.2019г.</w:t>
      </w:r>
      <w:r w:rsidR="005044E3">
        <w:rPr>
          <w:rFonts w:ascii="Times New Roman" w:hAnsi="Times New Roman"/>
          <w:sz w:val="28"/>
          <w:szCs w:val="28"/>
        </w:rPr>
        <w:t xml:space="preserve"> заключенный между МУП ЖКХ «Стимул» и физ. лицом </w:t>
      </w:r>
      <w:proofErr w:type="spellStart"/>
      <w:r w:rsidR="005044E3">
        <w:rPr>
          <w:rFonts w:ascii="Times New Roman" w:hAnsi="Times New Roman"/>
          <w:sz w:val="28"/>
          <w:szCs w:val="28"/>
        </w:rPr>
        <w:t>Сакеновым</w:t>
      </w:r>
      <w:proofErr w:type="spellEnd"/>
      <w:r w:rsidR="005044E3">
        <w:rPr>
          <w:rFonts w:ascii="Times New Roman" w:hAnsi="Times New Roman"/>
          <w:sz w:val="28"/>
          <w:szCs w:val="28"/>
        </w:rPr>
        <w:t xml:space="preserve"> Амангельды </w:t>
      </w:r>
      <w:proofErr w:type="spellStart"/>
      <w:r w:rsidR="005044E3">
        <w:rPr>
          <w:rFonts w:ascii="Times New Roman" w:hAnsi="Times New Roman"/>
          <w:sz w:val="28"/>
          <w:szCs w:val="28"/>
        </w:rPr>
        <w:t>Сакеновичем</w:t>
      </w:r>
      <w:proofErr w:type="spellEnd"/>
      <w:r w:rsidR="002E44A1">
        <w:rPr>
          <w:rFonts w:ascii="Times New Roman" w:hAnsi="Times New Roman"/>
          <w:sz w:val="28"/>
          <w:szCs w:val="28"/>
        </w:rPr>
        <w:t xml:space="preserve">, стоимость </w:t>
      </w:r>
      <w:r w:rsidR="00747715">
        <w:rPr>
          <w:rFonts w:ascii="Times New Roman" w:hAnsi="Times New Roman"/>
          <w:sz w:val="28"/>
          <w:szCs w:val="28"/>
        </w:rPr>
        <w:t>согласно договору</w:t>
      </w:r>
      <w:r w:rsidR="002E44A1">
        <w:rPr>
          <w:rFonts w:ascii="Times New Roman" w:hAnsi="Times New Roman"/>
          <w:sz w:val="28"/>
          <w:szCs w:val="28"/>
        </w:rPr>
        <w:t xml:space="preserve"> – 150 000,00 рублей</w:t>
      </w:r>
      <w:r w:rsidR="00004C54">
        <w:rPr>
          <w:rFonts w:ascii="Times New Roman" w:hAnsi="Times New Roman"/>
          <w:sz w:val="28"/>
          <w:szCs w:val="28"/>
        </w:rPr>
        <w:t xml:space="preserve"> </w:t>
      </w:r>
      <w:r w:rsidR="00C41FDC" w:rsidRPr="004132D2">
        <w:rPr>
          <w:rFonts w:ascii="Times New Roman" w:hAnsi="Times New Roman"/>
          <w:sz w:val="28"/>
          <w:szCs w:val="28"/>
        </w:rPr>
        <w:t>(</w:t>
      </w:r>
      <w:r w:rsidR="00450585">
        <w:rPr>
          <w:rFonts w:ascii="Times New Roman" w:hAnsi="Times New Roman"/>
          <w:sz w:val="28"/>
          <w:szCs w:val="28"/>
        </w:rPr>
        <w:t xml:space="preserve">из пояснений директора </w:t>
      </w:r>
      <w:r w:rsidR="00E53163" w:rsidRPr="004132D2">
        <w:rPr>
          <w:rFonts w:ascii="Times New Roman" w:hAnsi="Times New Roman"/>
          <w:sz w:val="28"/>
          <w:szCs w:val="28"/>
        </w:rPr>
        <w:t>проводился мониторинг цен на сайте объявлений</w:t>
      </w:r>
      <w:r w:rsidR="00C41FDC" w:rsidRPr="004132D2">
        <w:rPr>
          <w:rFonts w:ascii="Times New Roman" w:hAnsi="Times New Roman"/>
          <w:sz w:val="28"/>
          <w:szCs w:val="28"/>
        </w:rPr>
        <w:t>)</w:t>
      </w:r>
      <w:r w:rsidR="002E44A1" w:rsidRPr="004132D2">
        <w:rPr>
          <w:rFonts w:ascii="Times New Roman" w:hAnsi="Times New Roman"/>
          <w:sz w:val="28"/>
          <w:szCs w:val="28"/>
        </w:rPr>
        <w:t>.</w:t>
      </w:r>
      <w:r w:rsidR="002E44A1">
        <w:rPr>
          <w:rFonts w:ascii="Times New Roman" w:hAnsi="Times New Roman"/>
          <w:sz w:val="28"/>
          <w:szCs w:val="28"/>
        </w:rPr>
        <w:t xml:space="preserve"> Оплата производилась наличными денежными средствами </w:t>
      </w:r>
      <w:r w:rsidR="00D60AC1">
        <w:rPr>
          <w:rFonts w:ascii="Times New Roman" w:hAnsi="Times New Roman"/>
          <w:sz w:val="28"/>
          <w:szCs w:val="28"/>
        </w:rPr>
        <w:t>в кассу (</w:t>
      </w:r>
      <w:r w:rsidR="005044E3">
        <w:rPr>
          <w:rFonts w:ascii="Times New Roman" w:hAnsi="Times New Roman"/>
          <w:sz w:val="28"/>
          <w:szCs w:val="28"/>
        </w:rPr>
        <w:t>приходный кассовый лист от 25.12.2019г. – 150 000,00 рублей)</w:t>
      </w:r>
      <w:r w:rsidR="002E44A1">
        <w:rPr>
          <w:rFonts w:ascii="Times New Roman" w:hAnsi="Times New Roman"/>
          <w:sz w:val="28"/>
          <w:szCs w:val="28"/>
        </w:rPr>
        <w:t xml:space="preserve">.  </w:t>
      </w:r>
    </w:p>
    <w:p w:rsidR="002009F7" w:rsidRDefault="00F87AAB" w:rsidP="00E95995">
      <w:pPr>
        <w:pStyle w:val="1"/>
        <w:shd w:val="clear" w:color="auto" w:fill="FFFFFF"/>
        <w:tabs>
          <w:tab w:val="left" w:pos="567"/>
        </w:tabs>
        <w:spacing w:after="144" w:line="276" w:lineRule="auto"/>
        <w:rPr>
          <w:szCs w:val="28"/>
        </w:rPr>
      </w:pPr>
      <w:r>
        <w:rPr>
          <w:szCs w:val="28"/>
        </w:rPr>
        <w:t xml:space="preserve">        </w:t>
      </w:r>
      <w:r w:rsidR="002009F7">
        <w:rPr>
          <w:szCs w:val="28"/>
        </w:rPr>
        <w:t xml:space="preserve">В соответствии с </w:t>
      </w:r>
      <w:r w:rsidR="002009F7" w:rsidRPr="00307F4B">
        <w:rPr>
          <w:szCs w:val="28"/>
        </w:rPr>
        <w:t>Указани</w:t>
      </w:r>
      <w:r w:rsidR="00307F4B">
        <w:rPr>
          <w:szCs w:val="28"/>
        </w:rPr>
        <w:t>ями</w:t>
      </w:r>
      <w:r w:rsidR="002009F7" w:rsidRPr="00307F4B">
        <w:rPr>
          <w:szCs w:val="28"/>
        </w:rPr>
        <w:t xml:space="preserve"> Банка</w:t>
      </w:r>
      <w:r w:rsidR="00307F4B">
        <w:rPr>
          <w:szCs w:val="28"/>
        </w:rPr>
        <w:t xml:space="preserve"> России от 07.10.2013 N 3073-У «</w:t>
      </w:r>
      <w:r w:rsidR="002009F7" w:rsidRPr="00307F4B">
        <w:rPr>
          <w:szCs w:val="28"/>
        </w:rPr>
        <w:t>Об осуществлении наличных расчетов</w:t>
      </w:r>
      <w:r w:rsidR="00307F4B">
        <w:rPr>
          <w:szCs w:val="28"/>
        </w:rPr>
        <w:t>»</w:t>
      </w:r>
      <w:r w:rsidR="002009F7" w:rsidRPr="00307F4B">
        <w:rPr>
          <w:rStyle w:val="apple-converted-space"/>
          <w:szCs w:val="28"/>
        </w:rPr>
        <w:t> </w:t>
      </w:r>
      <w:r w:rsidR="00307F4B">
        <w:rPr>
          <w:rStyle w:val="apple-converted-space"/>
          <w:szCs w:val="28"/>
        </w:rPr>
        <w:t>п</w:t>
      </w:r>
      <w:r w:rsidR="002009F7">
        <w:rPr>
          <w:szCs w:val="28"/>
        </w:rPr>
        <w:t xml:space="preserve">орядок расчетов наличными денежными средствами </w:t>
      </w:r>
      <w:r w:rsidR="00307F4B">
        <w:rPr>
          <w:szCs w:val="28"/>
        </w:rPr>
        <w:t>в МУП ЖКХ «Стимул» соб</w:t>
      </w:r>
      <w:r w:rsidR="002009F7">
        <w:rPr>
          <w:szCs w:val="28"/>
        </w:rPr>
        <w:t>люден</w:t>
      </w:r>
      <w:r w:rsidR="00307F4B">
        <w:rPr>
          <w:szCs w:val="28"/>
        </w:rPr>
        <w:t>.</w:t>
      </w:r>
    </w:p>
    <w:p w:rsidR="00F917D8" w:rsidRPr="0094409F" w:rsidRDefault="00C41FDC" w:rsidP="00E95995">
      <w:pPr>
        <w:tabs>
          <w:tab w:val="left" w:pos="567"/>
        </w:tabs>
        <w:spacing w:after="0"/>
        <w:jc w:val="both"/>
        <w:rPr>
          <w:rFonts w:ascii="Times New Roman" w:hAnsi="Times New Roman" w:cs="Times New Roman"/>
          <w:sz w:val="28"/>
          <w:szCs w:val="28"/>
        </w:rPr>
      </w:pPr>
      <w:r w:rsidRPr="0094409F">
        <w:rPr>
          <w:rFonts w:ascii="Times New Roman" w:hAnsi="Times New Roman" w:cs="Times New Roman"/>
          <w:sz w:val="28"/>
          <w:szCs w:val="28"/>
        </w:rPr>
        <w:t xml:space="preserve">        На основании акта о списании объектов основных средств от 30.07.2019г. </w:t>
      </w:r>
      <w:r w:rsidR="00F917D8" w:rsidRPr="0094409F">
        <w:rPr>
          <w:rFonts w:ascii="Times New Roman" w:hAnsi="Times New Roman" w:cs="Times New Roman"/>
          <w:sz w:val="28"/>
          <w:szCs w:val="28"/>
        </w:rPr>
        <w:t xml:space="preserve">№1 списаны основные средства: </w:t>
      </w:r>
    </w:p>
    <w:p w:rsidR="00F917D8" w:rsidRPr="0094409F" w:rsidRDefault="00F87AAB" w:rsidP="00E95995">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917D8" w:rsidRPr="0094409F">
        <w:rPr>
          <w:rFonts w:ascii="Times New Roman" w:hAnsi="Times New Roman" w:cs="Times New Roman"/>
          <w:sz w:val="28"/>
          <w:szCs w:val="28"/>
        </w:rPr>
        <w:t xml:space="preserve">1) </w:t>
      </w:r>
      <w:proofErr w:type="spellStart"/>
      <w:r w:rsidR="00E92B61">
        <w:rPr>
          <w:rFonts w:ascii="Times New Roman" w:hAnsi="Times New Roman" w:cs="Times New Roman"/>
          <w:sz w:val="28"/>
          <w:szCs w:val="28"/>
        </w:rPr>
        <w:t>п</w:t>
      </w:r>
      <w:r w:rsidR="00F917D8" w:rsidRPr="0094409F">
        <w:rPr>
          <w:rFonts w:ascii="Times New Roman" w:hAnsi="Times New Roman" w:cs="Times New Roman"/>
          <w:sz w:val="28"/>
          <w:szCs w:val="28"/>
        </w:rPr>
        <w:t>невмометатель</w:t>
      </w:r>
      <w:proofErr w:type="spellEnd"/>
      <w:r w:rsidR="00F917D8" w:rsidRPr="0094409F">
        <w:rPr>
          <w:rFonts w:ascii="Times New Roman" w:hAnsi="Times New Roman" w:cs="Times New Roman"/>
          <w:sz w:val="28"/>
          <w:szCs w:val="28"/>
        </w:rPr>
        <w:t xml:space="preserve"> УВЫШ-5п – износ 100%;</w:t>
      </w:r>
    </w:p>
    <w:p w:rsidR="00F917D8" w:rsidRPr="0094409F" w:rsidRDefault="00F87AAB" w:rsidP="00E9599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917D8" w:rsidRPr="0094409F">
        <w:rPr>
          <w:rFonts w:ascii="Times New Roman" w:hAnsi="Times New Roman" w:cs="Times New Roman"/>
          <w:sz w:val="28"/>
          <w:szCs w:val="28"/>
        </w:rPr>
        <w:t xml:space="preserve">2) </w:t>
      </w:r>
      <w:proofErr w:type="spellStart"/>
      <w:r w:rsidR="00E92B61">
        <w:rPr>
          <w:rFonts w:ascii="Times New Roman" w:hAnsi="Times New Roman" w:cs="Times New Roman"/>
          <w:sz w:val="28"/>
          <w:szCs w:val="28"/>
        </w:rPr>
        <w:t>б</w:t>
      </w:r>
      <w:r w:rsidR="00F917D8" w:rsidRPr="0094409F">
        <w:rPr>
          <w:rFonts w:ascii="Times New Roman" w:hAnsi="Times New Roman" w:cs="Times New Roman"/>
          <w:sz w:val="28"/>
          <w:szCs w:val="28"/>
        </w:rPr>
        <w:t>ензокоса</w:t>
      </w:r>
      <w:proofErr w:type="spellEnd"/>
      <w:r w:rsidR="00F917D8" w:rsidRPr="0094409F">
        <w:rPr>
          <w:rFonts w:ascii="Times New Roman" w:hAnsi="Times New Roman" w:cs="Times New Roman"/>
          <w:sz w:val="28"/>
          <w:szCs w:val="28"/>
        </w:rPr>
        <w:t xml:space="preserve"> – износ 100%; </w:t>
      </w:r>
    </w:p>
    <w:p w:rsidR="00F917D8" w:rsidRPr="0094409F" w:rsidRDefault="00F87AAB" w:rsidP="00E9599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917D8" w:rsidRPr="0094409F">
        <w:rPr>
          <w:rFonts w:ascii="Times New Roman" w:hAnsi="Times New Roman" w:cs="Times New Roman"/>
          <w:sz w:val="28"/>
          <w:szCs w:val="28"/>
        </w:rPr>
        <w:t xml:space="preserve">3) </w:t>
      </w:r>
      <w:proofErr w:type="spellStart"/>
      <w:r w:rsidR="00E92B61">
        <w:rPr>
          <w:rFonts w:ascii="Times New Roman" w:hAnsi="Times New Roman" w:cs="Times New Roman"/>
          <w:sz w:val="28"/>
          <w:szCs w:val="28"/>
        </w:rPr>
        <w:t>м</w:t>
      </w:r>
      <w:r w:rsidR="00F917D8" w:rsidRPr="0094409F">
        <w:rPr>
          <w:rFonts w:ascii="Times New Roman" w:hAnsi="Times New Roman" w:cs="Times New Roman"/>
          <w:sz w:val="28"/>
          <w:szCs w:val="28"/>
        </w:rPr>
        <w:t>отокоса</w:t>
      </w:r>
      <w:proofErr w:type="spellEnd"/>
      <w:r w:rsidR="00F917D8" w:rsidRPr="0094409F">
        <w:rPr>
          <w:rFonts w:ascii="Times New Roman" w:hAnsi="Times New Roman" w:cs="Times New Roman"/>
          <w:sz w:val="28"/>
          <w:szCs w:val="28"/>
        </w:rPr>
        <w:t xml:space="preserve"> ЕСНО 2655 - износ 100%;</w:t>
      </w:r>
    </w:p>
    <w:p w:rsidR="00F917D8" w:rsidRPr="0094409F" w:rsidRDefault="00F87AAB" w:rsidP="00E9599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917D8" w:rsidRPr="0094409F">
        <w:rPr>
          <w:rFonts w:ascii="Times New Roman" w:hAnsi="Times New Roman" w:cs="Times New Roman"/>
          <w:sz w:val="28"/>
          <w:szCs w:val="28"/>
        </w:rPr>
        <w:t xml:space="preserve">4) </w:t>
      </w:r>
      <w:r w:rsidR="00E92B61">
        <w:rPr>
          <w:rFonts w:ascii="Times New Roman" w:eastAsia="Times New Roman" w:hAnsi="Times New Roman" w:cs="Times New Roman"/>
          <w:sz w:val="28"/>
          <w:szCs w:val="28"/>
        </w:rPr>
        <w:t>б</w:t>
      </w:r>
      <w:r w:rsidR="00F917D8" w:rsidRPr="0094409F">
        <w:rPr>
          <w:rFonts w:ascii="Times New Roman" w:eastAsia="Times New Roman" w:hAnsi="Times New Roman" w:cs="Times New Roman"/>
          <w:sz w:val="28"/>
          <w:szCs w:val="28"/>
        </w:rPr>
        <w:t xml:space="preserve">ензопила </w:t>
      </w:r>
      <w:r w:rsidR="00F917D8" w:rsidRPr="0094409F">
        <w:rPr>
          <w:rFonts w:ascii="Times New Roman" w:eastAsia="Times New Roman" w:hAnsi="Times New Roman" w:cs="Times New Roman"/>
          <w:sz w:val="28"/>
          <w:szCs w:val="28"/>
          <w:lang w:val="en-US"/>
        </w:rPr>
        <w:t>CS</w:t>
      </w:r>
      <w:r w:rsidR="00F917D8" w:rsidRPr="0094409F">
        <w:rPr>
          <w:rFonts w:ascii="Times New Roman" w:eastAsia="Times New Roman" w:hAnsi="Times New Roman" w:cs="Times New Roman"/>
          <w:sz w:val="28"/>
          <w:szCs w:val="28"/>
        </w:rPr>
        <w:t xml:space="preserve">-3700 </w:t>
      </w:r>
      <w:r w:rsidR="00F917D8" w:rsidRPr="0094409F">
        <w:rPr>
          <w:rFonts w:ascii="Times New Roman" w:eastAsia="Times New Roman" w:hAnsi="Times New Roman" w:cs="Times New Roman"/>
          <w:sz w:val="28"/>
          <w:szCs w:val="28"/>
          <w:lang w:val="en-US"/>
        </w:rPr>
        <w:t>ES</w:t>
      </w:r>
      <w:r w:rsidR="00F917D8" w:rsidRPr="0094409F">
        <w:rPr>
          <w:rFonts w:ascii="Times New Roman" w:eastAsia="Times New Roman" w:hAnsi="Times New Roman" w:cs="Times New Roman"/>
          <w:sz w:val="28"/>
          <w:szCs w:val="28"/>
        </w:rPr>
        <w:t xml:space="preserve">-16 </w:t>
      </w:r>
      <w:r w:rsidR="00F917D8" w:rsidRPr="0094409F">
        <w:rPr>
          <w:rFonts w:ascii="Times New Roman" w:eastAsia="Times New Roman" w:hAnsi="Times New Roman" w:cs="Times New Roman"/>
          <w:sz w:val="28"/>
          <w:szCs w:val="28"/>
          <w:lang w:val="en-US"/>
        </w:rPr>
        <w:t>ECHO</w:t>
      </w:r>
      <w:r w:rsidR="00F917D8" w:rsidRPr="0094409F">
        <w:rPr>
          <w:rFonts w:ascii="Times New Roman" w:eastAsia="Times New Roman" w:hAnsi="Times New Roman" w:cs="Times New Roman"/>
          <w:sz w:val="28"/>
          <w:szCs w:val="28"/>
        </w:rPr>
        <w:t xml:space="preserve"> - </w:t>
      </w:r>
      <w:r w:rsidR="00F917D8" w:rsidRPr="0094409F">
        <w:rPr>
          <w:rFonts w:ascii="Times New Roman" w:hAnsi="Times New Roman" w:cs="Times New Roman"/>
          <w:sz w:val="28"/>
          <w:szCs w:val="28"/>
        </w:rPr>
        <w:t>износ 100%;</w:t>
      </w:r>
    </w:p>
    <w:p w:rsidR="00F917D8" w:rsidRPr="0094409F" w:rsidRDefault="00F87AAB" w:rsidP="00E95995">
      <w:pPr>
        <w:tabs>
          <w:tab w:val="left" w:pos="567"/>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95995">
        <w:rPr>
          <w:rFonts w:ascii="Times New Roman" w:eastAsia="Times New Roman" w:hAnsi="Times New Roman" w:cs="Times New Roman"/>
          <w:sz w:val="28"/>
          <w:szCs w:val="28"/>
        </w:rPr>
        <w:t xml:space="preserve">Списание </w:t>
      </w:r>
      <w:r w:rsidR="00F917D8" w:rsidRPr="0094409F">
        <w:rPr>
          <w:rFonts w:ascii="Times New Roman" w:eastAsia="Times New Roman" w:hAnsi="Times New Roman" w:cs="Times New Roman"/>
          <w:sz w:val="28"/>
          <w:szCs w:val="28"/>
        </w:rPr>
        <w:t xml:space="preserve">происходило </w:t>
      </w:r>
      <w:proofErr w:type="spellStart"/>
      <w:r w:rsidR="00F917D8" w:rsidRPr="0094409F">
        <w:rPr>
          <w:rFonts w:ascii="Times New Roman" w:eastAsia="Times New Roman" w:hAnsi="Times New Roman" w:cs="Times New Roman"/>
          <w:sz w:val="28"/>
          <w:szCs w:val="28"/>
        </w:rPr>
        <w:t>комиссионно</w:t>
      </w:r>
      <w:proofErr w:type="spellEnd"/>
      <w:r w:rsidR="0094409F" w:rsidRPr="0094409F">
        <w:rPr>
          <w:rFonts w:ascii="Times New Roman" w:eastAsia="Times New Roman" w:hAnsi="Times New Roman" w:cs="Times New Roman"/>
          <w:sz w:val="28"/>
          <w:szCs w:val="28"/>
        </w:rPr>
        <w:t>, с представителем</w:t>
      </w:r>
      <w:r w:rsidR="00E95995">
        <w:rPr>
          <w:rFonts w:ascii="Times New Roman" w:eastAsia="Times New Roman" w:hAnsi="Times New Roman" w:cs="Times New Roman"/>
          <w:sz w:val="28"/>
          <w:szCs w:val="28"/>
        </w:rPr>
        <w:t xml:space="preserve"> </w:t>
      </w:r>
      <w:r w:rsidR="0094409F" w:rsidRPr="0094409F">
        <w:rPr>
          <w:rFonts w:ascii="Times New Roman" w:eastAsia="Times New Roman" w:hAnsi="Times New Roman" w:cs="Times New Roman"/>
          <w:sz w:val="28"/>
          <w:szCs w:val="28"/>
        </w:rPr>
        <w:t>собственника имущества</w:t>
      </w:r>
      <w:r w:rsidR="002B2B7F">
        <w:rPr>
          <w:rFonts w:ascii="Times New Roman" w:eastAsia="Times New Roman" w:hAnsi="Times New Roman" w:cs="Times New Roman"/>
          <w:sz w:val="28"/>
          <w:szCs w:val="28"/>
        </w:rPr>
        <w:t>,</w:t>
      </w:r>
      <w:r w:rsidR="0094409F" w:rsidRPr="0094409F">
        <w:rPr>
          <w:rFonts w:ascii="Times New Roman" w:eastAsia="Times New Roman" w:hAnsi="Times New Roman" w:cs="Times New Roman"/>
          <w:sz w:val="28"/>
          <w:szCs w:val="28"/>
        </w:rPr>
        <w:t xml:space="preserve"> переданного в хозяйственное ведение.</w:t>
      </w:r>
    </w:p>
    <w:p w:rsidR="00307F4B" w:rsidRPr="007D09ED" w:rsidRDefault="00F87AAB" w:rsidP="00E95995">
      <w:pPr>
        <w:tabs>
          <w:tab w:val="left" w:pos="567"/>
        </w:tabs>
        <w:spacing w:after="0"/>
        <w:jc w:val="both"/>
        <w:rPr>
          <w:b/>
          <w:i/>
          <w:sz w:val="28"/>
          <w:szCs w:val="28"/>
        </w:rPr>
      </w:pPr>
      <w:r>
        <w:rPr>
          <w:rFonts w:ascii="Times New Roman" w:hAnsi="Times New Roman" w:cs="Times New Roman"/>
          <w:b/>
          <w:i/>
          <w:sz w:val="28"/>
          <w:szCs w:val="28"/>
        </w:rPr>
        <w:t xml:space="preserve">        </w:t>
      </w:r>
      <w:r w:rsidR="00307F4B" w:rsidRPr="007D09ED">
        <w:rPr>
          <w:rFonts w:ascii="Times New Roman" w:hAnsi="Times New Roman" w:cs="Times New Roman"/>
          <w:b/>
          <w:i/>
          <w:sz w:val="28"/>
          <w:szCs w:val="28"/>
        </w:rPr>
        <w:t>В нарушение ст.131 ГК РФ и ст.4 Федерального закона от 21.07.1997 года №122- ФЗ «О государственной регистрации прав на недвижимое имущество и сделок с ним» (далее - ФЗ 122-ФЗ) МУП ЖКХ «Стимул» не зарегистрировало юридические права на недвижимое имущество, переданное в хозяйственное ведение</w:t>
      </w:r>
      <w:r w:rsidR="00307F4B" w:rsidRPr="007D09ED">
        <w:rPr>
          <w:rFonts w:ascii="Times New Roman" w:hAnsi="Times New Roman"/>
          <w:b/>
          <w:i/>
          <w:sz w:val="28"/>
          <w:szCs w:val="28"/>
        </w:rPr>
        <w:t xml:space="preserve">. </w:t>
      </w:r>
      <w:r w:rsidR="00307F4B" w:rsidRPr="007D09ED">
        <w:rPr>
          <w:rFonts w:ascii="Times New Roman" w:hAnsi="Times New Roman" w:cs="Times New Roman"/>
          <w:b/>
          <w:i/>
          <w:sz w:val="28"/>
          <w:szCs w:val="28"/>
        </w:rPr>
        <w:t>Свидетельство о государственной регистрации права хозяйственного ведения на недвижимое имущество не представлено.</w:t>
      </w:r>
      <w:r w:rsidR="0094409F" w:rsidRPr="007D09ED">
        <w:rPr>
          <w:rFonts w:ascii="Times New Roman" w:hAnsi="Times New Roman" w:cs="Times New Roman"/>
          <w:b/>
          <w:i/>
          <w:sz w:val="28"/>
          <w:szCs w:val="28"/>
        </w:rPr>
        <w:t xml:space="preserve"> Данное нарушение неоднократно указывалось Счетной палатой в предыдущих проверках. </w:t>
      </w:r>
    </w:p>
    <w:p w:rsidR="0094409F" w:rsidRPr="00BD050D" w:rsidRDefault="0094409F" w:rsidP="00E95995">
      <w:pPr>
        <w:tabs>
          <w:tab w:val="left" w:pos="567"/>
        </w:tabs>
        <w:spacing w:after="0"/>
        <w:jc w:val="both"/>
        <w:rPr>
          <w:rFonts w:ascii="Times New Roman" w:eastAsia="Times New Roman" w:hAnsi="Times New Roman" w:cs="Times New Roman"/>
          <w:sz w:val="28"/>
          <w:szCs w:val="28"/>
        </w:rPr>
      </w:pPr>
      <w:r w:rsidRPr="00BD050D">
        <w:rPr>
          <w:rFonts w:ascii="Times New Roman" w:eastAsia="Times New Roman" w:hAnsi="Times New Roman" w:cs="Times New Roman"/>
          <w:sz w:val="28"/>
          <w:szCs w:val="28"/>
        </w:rPr>
        <w:t xml:space="preserve"> </w:t>
      </w:r>
      <w:r w:rsidR="00F87AAB">
        <w:rPr>
          <w:rFonts w:ascii="Times New Roman" w:eastAsia="Times New Roman" w:hAnsi="Times New Roman" w:cs="Times New Roman"/>
          <w:sz w:val="28"/>
          <w:szCs w:val="28"/>
        </w:rPr>
        <w:t xml:space="preserve">       </w:t>
      </w:r>
      <w:r w:rsidRPr="00BD050D">
        <w:rPr>
          <w:rFonts w:ascii="Times New Roman" w:eastAsia="Times New Roman" w:hAnsi="Times New Roman" w:cs="Times New Roman"/>
          <w:sz w:val="28"/>
          <w:szCs w:val="28"/>
        </w:rPr>
        <w:t>Фактически в наличии на момент проверки у Предприятия находится 6 объектов (единиц) т</w:t>
      </w:r>
      <w:r w:rsidR="001E679D">
        <w:rPr>
          <w:rFonts w:ascii="Times New Roman" w:eastAsia="Times New Roman" w:hAnsi="Times New Roman" w:cs="Times New Roman"/>
          <w:sz w:val="28"/>
          <w:szCs w:val="28"/>
        </w:rPr>
        <w:t>ехники, в том числе: 1 (единица), как и в предыдущем году</w:t>
      </w:r>
      <w:r w:rsidR="007B1D1C">
        <w:rPr>
          <w:rFonts w:ascii="Times New Roman" w:eastAsia="Times New Roman" w:hAnsi="Times New Roman" w:cs="Times New Roman"/>
          <w:sz w:val="28"/>
          <w:szCs w:val="28"/>
        </w:rPr>
        <w:t>,</w:t>
      </w:r>
      <w:r w:rsidR="00E95995">
        <w:rPr>
          <w:rFonts w:ascii="Times New Roman" w:eastAsia="Times New Roman" w:hAnsi="Times New Roman" w:cs="Times New Roman"/>
          <w:sz w:val="28"/>
          <w:szCs w:val="28"/>
        </w:rPr>
        <w:t xml:space="preserve"> </w:t>
      </w:r>
      <w:r w:rsidRPr="00BD050D">
        <w:rPr>
          <w:rFonts w:ascii="Times New Roman" w:eastAsia="Times New Roman" w:hAnsi="Times New Roman" w:cs="Times New Roman"/>
          <w:sz w:val="28"/>
          <w:szCs w:val="28"/>
        </w:rPr>
        <w:t xml:space="preserve">находится в неисправном техническом состоянии (УАЗ 3303, год выпуска </w:t>
      </w:r>
      <w:r w:rsidRPr="00BD050D">
        <w:rPr>
          <w:rFonts w:ascii="Times New Roman" w:eastAsia="Times New Roman" w:hAnsi="Times New Roman" w:cs="Times New Roman"/>
          <w:sz w:val="28"/>
          <w:szCs w:val="28"/>
        </w:rPr>
        <w:lastRenderedPageBreak/>
        <w:t>1990)</w:t>
      </w:r>
      <w:r w:rsidR="001E679D">
        <w:rPr>
          <w:rFonts w:ascii="Times New Roman" w:eastAsia="Times New Roman" w:hAnsi="Times New Roman" w:cs="Times New Roman"/>
          <w:sz w:val="28"/>
          <w:szCs w:val="28"/>
        </w:rPr>
        <w:t xml:space="preserve">; 1 (единица) не эксплуатируется </w:t>
      </w:r>
      <w:r w:rsidR="007B1D1C">
        <w:rPr>
          <w:rFonts w:ascii="Times New Roman" w:eastAsia="Times New Roman" w:hAnsi="Times New Roman" w:cs="Times New Roman"/>
          <w:sz w:val="28"/>
          <w:szCs w:val="28"/>
        </w:rPr>
        <w:t xml:space="preserve">с января 2019 года </w:t>
      </w:r>
      <w:r w:rsidR="001E679D">
        <w:rPr>
          <w:rFonts w:ascii="Times New Roman" w:eastAsia="Times New Roman" w:hAnsi="Times New Roman" w:cs="Times New Roman"/>
          <w:sz w:val="28"/>
          <w:szCs w:val="28"/>
        </w:rPr>
        <w:t>(</w:t>
      </w:r>
      <w:r w:rsidR="001E679D" w:rsidRPr="001E679D">
        <w:rPr>
          <w:rFonts w:ascii="Times New Roman" w:eastAsia="Times New Roman" w:hAnsi="Times New Roman" w:cs="Times New Roman"/>
          <w:sz w:val="28"/>
          <w:szCs w:val="28"/>
        </w:rPr>
        <w:t>Мусоровоз КО-440-7, год выпуска 2010</w:t>
      </w:r>
      <w:r w:rsidR="001E679D" w:rsidRPr="001E679D">
        <w:rPr>
          <w:rFonts w:ascii="Times New Roman" w:hAnsi="Times New Roman"/>
          <w:sz w:val="28"/>
          <w:szCs w:val="28"/>
        </w:rPr>
        <w:t>).</w:t>
      </w:r>
    </w:p>
    <w:p w:rsidR="0094409F" w:rsidRPr="00BD050D" w:rsidRDefault="00F87AAB" w:rsidP="00E95995">
      <w:pPr>
        <w:pStyle w:val="Default"/>
        <w:tabs>
          <w:tab w:val="left" w:pos="567"/>
        </w:tabs>
        <w:spacing w:line="276" w:lineRule="auto"/>
        <w:jc w:val="both"/>
        <w:rPr>
          <w:sz w:val="28"/>
          <w:szCs w:val="28"/>
        </w:rPr>
      </w:pPr>
      <w:r>
        <w:rPr>
          <w:rFonts w:eastAsia="Times New Roman"/>
          <w:sz w:val="28"/>
          <w:szCs w:val="28"/>
        </w:rPr>
        <w:t xml:space="preserve">        </w:t>
      </w:r>
      <w:r w:rsidR="001E679D">
        <w:rPr>
          <w:rFonts w:eastAsia="Times New Roman"/>
          <w:sz w:val="28"/>
          <w:szCs w:val="28"/>
        </w:rPr>
        <w:t>4</w:t>
      </w:r>
      <w:r w:rsidR="0094409F" w:rsidRPr="00BD050D">
        <w:rPr>
          <w:rFonts w:eastAsia="Times New Roman"/>
          <w:sz w:val="28"/>
          <w:szCs w:val="28"/>
        </w:rPr>
        <w:t xml:space="preserve"> объект</w:t>
      </w:r>
      <w:r w:rsidR="001E679D">
        <w:rPr>
          <w:rFonts w:eastAsia="Times New Roman"/>
          <w:sz w:val="28"/>
          <w:szCs w:val="28"/>
        </w:rPr>
        <w:t>а</w:t>
      </w:r>
      <w:r w:rsidR="0094409F" w:rsidRPr="00BD050D">
        <w:rPr>
          <w:rFonts w:eastAsia="Times New Roman"/>
          <w:sz w:val="28"/>
          <w:szCs w:val="28"/>
        </w:rPr>
        <w:t xml:space="preserve"> (единиц) техники сданы в аренду. Сдача имущества в аренду производилась Предприятием с согласия собственника (ст.18 Закона 161-ФЗ).</w:t>
      </w:r>
      <w:r w:rsidR="0094409F" w:rsidRPr="00BD050D">
        <w:rPr>
          <w:sz w:val="28"/>
          <w:szCs w:val="28"/>
        </w:rPr>
        <w:t xml:space="preserve"> Согласно договорам аренды плата за предоставленные транспортные средства составила </w:t>
      </w:r>
      <w:r w:rsidR="007B1D1C" w:rsidRPr="007B1D1C">
        <w:rPr>
          <w:sz w:val="28"/>
          <w:szCs w:val="28"/>
        </w:rPr>
        <w:t>63 448,32</w:t>
      </w:r>
      <w:r w:rsidR="0094409F" w:rsidRPr="00BD050D">
        <w:rPr>
          <w:sz w:val="28"/>
          <w:szCs w:val="28"/>
        </w:rPr>
        <w:t xml:space="preserve">рублей в месяц. </w:t>
      </w:r>
    </w:p>
    <w:p w:rsidR="00597553" w:rsidRPr="0055268E" w:rsidRDefault="00F74A37" w:rsidP="00E95995">
      <w:pPr>
        <w:pStyle w:val="32"/>
        <w:tabs>
          <w:tab w:val="left" w:pos="851"/>
        </w:tabs>
        <w:spacing w:after="0"/>
        <w:ind w:left="0" w:firstLine="567"/>
        <w:jc w:val="both"/>
        <w:rPr>
          <w:rFonts w:ascii="Times New Roman" w:hAnsi="Times New Roman"/>
          <w:b/>
          <w:i/>
          <w:sz w:val="28"/>
          <w:szCs w:val="28"/>
        </w:rPr>
      </w:pPr>
      <w:r w:rsidRPr="00E959AF">
        <w:rPr>
          <w:rFonts w:ascii="Times New Roman" w:hAnsi="Times New Roman"/>
          <w:sz w:val="28"/>
          <w:szCs w:val="28"/>
        </w:rPr>
        <w:t xml:space="preserve">За проверяемый период арендатор движимого имущества </w:t>
      </w:r>
      <w:r w:rsidR="001D2905" w:rsidRPr="00E959AF">
        <w:rPr>
          <w:rFonts w:ascii="Times New Roman" w:hAnsi="Times New Roman"/>
          <w:sz w:val="28"/>
          <w:szCs w:val="28"/>
        </w:rPr>
        <w:t>постоянен</w:t>
      </w:r>
      <w:r w:rsidRPr="00E959AF">
        <w:rPr>
          <w:rFonts w:ascii="Times New Roman" w:hAnsi="Times New Roman"/>
          <w:sz w:val="28"/>
          <w:szCs w:val="28"/>
        </w:rPr>
        <w:t xml:space="preserve">, договора перезаключаются ежегодно. Арендная плата по договорам аренды за </w:t>
      </w:r>
      <w:r w:rsidR="001D2905" w:rsidRPr="00E959AF">
        <w:rPr>
          <w:rFonts w:ascii="Times New Roman" w:hAnsi="Times New Roman"/>
          <w:sz w:val="28"/>
          <w:szCs w:val="28"/>
        </w:rPr>
        <w:t xml:space="preserve">2019 </w:t>
      </w:r>
      <w:r w:rsidRPr="00E959AF">
        <w:rPr>
          <w:rFonts w:ascii="Times New Roman" w:hAnsi="Times New Roman"/>
          <w:sz w:val="28"/>
          <w:szCs w:val="28"/>
        </w:rPr>
        <w:t xml:space="preserve">год определена на </w:t>
      </w:r>
      <w:r w:rsidRPr="00597553">
        <w:rPr>
          <w:rFonts w:ascii="Times New Roman" w:hAnsi="Times New Roman"/>
          <w:sz w:val="28"/>
          <w:szCs w:val="28"/>
        </w:rPr>
        <w:t>основании отчет</w:t>
      </w:r>
      <w:r w:rsidR="001D2905" w:rsidRPr="00597553">
        <w:rPr>
          <w:rFonts w:ascii="Times New Roman" w:hAnsi="Times New Roman"/>
          <w:sz w:val="28"/>
          <w:szCs w:val="28"/>
        </w:rPr>
        <w:t>а</w:t>
      </w:r>
      <w:r w:rsidRPr="00597553">
        <w:rPr>
          <w:rFonts w:ascii="Times New Roman" w:hAnsi="Times New Roman"/>
          <w:sz w:val="28"/>
          <w:szCs w:val="28"/>
        </w:rPr>
        <w:t xml:space="preserve"> об определении рыночной </w:t>
      </w:r>
      <w:r w:rsidR="00597553">
        <w:rPr>
          <w:rFonts w:ascii="Times New Roman" w:hAnsi="Times New Roman"/>
          <w:sz w:val="28"/>
          <w:szCs w:val="28"/>
        </w:rPr>
        <w:t xml:space="preserve">стоимости </w:t>
      </w:r>
      <w:r w:rsidR="006A2A98" w:rsidRPr="00597553">
        <w:rPr>
          <w:rFonts w:ascii="Times New Roman" w:hAnsi="Times New Roman"/>
          <w:sz w:val="28"/>
          <w:szCs w:val="28"/>
        </w:rPr>
        <w:t xml:space="preserve">права </w:t>
      </w:r>
      <w:r w:rsidRPr="00597553">
        <w:rPr>
          <w:rFonts w:ascii="Times New Roman" w:hAnsi="Times New Roman"/>
          <w:sz w:val="28"/>
          <w:szCs w:val="28"/>
        </w:rPr>
        <w:t>аренд</w:t>
      </w:r>
      <w:r w:rsidR="006A2A98" w:rsidRPr="00597553">
        <w:rPr>
          <w:rFonts w:ascii="Times New Roman" w:hAnsi="Times New Roman"/>
          <w:sz w:val="28"/>
          <w:szCs w:val="28"/>
        </w:rPr>
        <w:t>ы и продажи автодорожной техники от 01</w:t>
      </w:r>
      <w:r w:rsidRPr="00597553">
        <w:rPr>
          <w:rFonts w:ascii="Times New Roman" w:hAnsi="Times New Roman"/>
          <w:sz w:val="28"/>
          <w:szCs w:val="28"/>
        </w:rPr>
        <w:t>.0</w:t>
      </w:r>
      <w:r w:rsidR="006A2A98" w:rsidRPr="00597553">
        <w:rPr>
          <w:rFonts w:ascii="Times New Roman" w:hAnsi="Times New Roman"/>
          <w:sz w:val="28"/>
          <w:szCs w:val="28"/>
        </w:rPr>
        <w:t>1</w:t>
      </w:r>
      <w:r w:rsidRPr="00597553">
        <w:rPr>
          <w:rFonts w:ascii="Times New Roman" w:hAnsi="Times New Roman"/>
          <w:sz w:val="28"/>
          <w:szCs w:val="28"/>
        </w:rPr>
        <w:t>.201</w:t>
      </w:r>
      <w:r w:rsidR="006A2A98" w:rsidRPr="00597553">
        <w:rPr>
          <w:rFonts w:ascii="Times New Roman" w:hAnsi="Times New Roman"/>
          <w:sz w:val="28"/>
          <w:szCs w:val="28"/>
        </w:rPr>
        <w:t>9</w:t>
      </w:r>
      <w:r w:rsidRPr="00597553">
        <w:rPr>
          <w:rFonts w:ascii="Times New Roman" w:hAnsi="Times New Roman"/>
          <w:sz w:val="28"/>
          <w:szCs w:val="28"/>
        </w:rPr>
        <w:t xml:space="preserve"> го</w:t>
      </w:r>
      <w:r w:rsidR="006A2A98" w:rsidRPr="00597553">
        <w:rPr>
          <w:rFonts w:ascii="Times New Roman" w:hAnsi="Times New Roman"/>
          <w:sz w:val="28"/>
          <w:szCs w:val="28"/>
        </w:rPr>
        <w:t>да №026</w:t>
      </w:r>
      <w:r w:rsidR="00597553">
        <w:rPr>
          <w:rFonts w:ascii="Times New Roman" w:hAnsi="Times New Roman"/>
          <w:sz w:val="28"/>
          <w:szCs w:val="28"/>
        </w:rPr>
        <w:t xml:space="preserve">, </w:t>
      </w:r>
      <w:r w:rsidR="00597553" w:rsidRPr="006A2A98">
        <w:rPr>
          <w:rFonts w:ascii="Times New Roman" w:hAnsi="Times New Roman"/>
          <w:sz w:val="28"/>
          <w:szCs w:val="28"/>
        </w:rPr>
        <w:t>выданного ИП Мочалин В.Н.</w:t>
      </w:r>
      <w:r w:rsidR="00F87AAB">
        <w:rPr>
          <w:rFonts w:ascii="Times New Roman" w:hAnsi="Times New Roman"/>
          <w:sz w:val="28"/>
          <w:szCs w:val="28"/>
        </w:rPr>
        <w:t xml:space="preserve"> </w:t>
      </w:r>
      <w:r w:rsidRPr="00933212">
        <w:rPr>
          <w:rFonts w:ascii="Times New Roman" w:hAnsi="Times New Roman"/>
          <w:b/>
          <w:i/>
          <w:sz w:val="28"/>
          <w:szCs w:val="28"/>
        </w:rPr>
        <w:t xml:space="preserve">Все договора аренды муниципального имущества заключены до определения рыночной ставки арендной платы независимым оценщиком. </w:t>
      </w:r>
      <w:r w:rsidR="00597553" w:rsidRPr="0055268E">
        <w:rPr>
          <w:rFonts w:ascii="Times New Roman" w:hAnsi="Times New Roman"/>
          <w:b/>
          <w:i/>
          <w:sz w:val="28"/>
          <w:szCs w:val="28"/>
        </w:rPr>
        <w:t xml:space="preserve">Также проверкой установлено, что в договоре </w:t>
      </w:r>
      <w:r w:rsidR="002B2B7F" w:rsidRPr="0055268E">
        <w:rPr>
          <w:rFonts w:ascii="Times New Roman" w:hAnsi="Times New Roman"/>
          <w:b/>
          <w:i/>
          <w:sz w:val="28"/>
          <w:szCs w:val="28"/>
        </w:rPr>
        <w:t xml:space="preserve">аренды </w:t>
      </w:r>
      <w:r w:rsidR="002B2B7F">
        <w:rPr>
          <w:rFonts w:ascii="Times New Roman" w:hAnsi="Times New Roman"/>
          <w:b/>
          <w:i/>
          <w:sz w:val="28"/>
          <w:szCs w:val="28"/>
        </w:rPr>
        <w:t xml:space="preserve">транспортного </w:t>
      </w:r>
      <w:r w:rsidR="00597553" w:rsidRPr="0055268E">
        <w:rPr>
          <w:rFonts w:ascii="Times New Roman" w:hAnsi="Times New Roman"/>
          <w:b/>
          <w:i/>
          <w:sz w:val="28"/>
          <w:szCs w:val="28"/>
        </w:rPr>
        <w:t>средств</w:t>
      </w:r>
      <w:r w:rsidR="002B2B7F">
        <w:rPr>
          <w:rFonts w:ascii="Times New Roman" w:hAnsi="Times New Roman"/>
          <w:b/>
          <w:i/>
          <w:sz w:val="28"/>
          <w:szCs w:val="28"/>
        </w:rPr>
        <w:t>а (</w:t>
      </w:r>
      <w:r w:rsidR="00597553" w:rsidRPr="0055268E">
        <w:rPr>
          <w:rFonts w:ascii="Times New Roman" w:hAnsi="Times New Roman"/>
          <w:b/>
          <w:i/>
          <w:sz w:val="28"/>
          <w:szCs w:val="28"/>
        </w:rPr>
        <w:t>Трактор «Беларус-80.1»</w:t>
      </w:r>
      <w:r w:rsidR="002B2B7F">
        <w:rPr>
          <w:rFonts w:ascii="Times New Roman" w:hAnsi="Times New Roman"/>
          <w:b/>
          <w:i/>
          <w:sz w:val="28"/>
          <w:szCs w:val="28"/>
        </w:rPr>
        <w:t xml:space="preserve">) </w:t>
      </w:r>
      <w:r w:rsidR="002B2B7F" w:rsidRPr="0055268E">
        <w:rPr>
          <w:rFonts w:ascii="Times New Roman" w:hAnsi="Times New Roman"/>
          <w:b/>
          <w:i/>
          <w:sz w:val="28"/>
          <w:szCs w:val="28"/>
        </w:rPr>
        <w:t>указана</w:t>
      </w:r>
      <w:r w:rsidR="002B2B7F" w:rsidRPr="002B2B7F">
        <w:rPr>
          <w:rFonts w:ascii="Times New Roman" w:hAnsi="Times New Roman"/>
          <w:b/>
          <w:i/>
          <w:sz w:val="28"/>
          <w:szCs w:val="28"/>
        </w:rPr>
        <w:t xml:space="preserve">арендная плата за предоставленное транспортное средство в сумме </w:t>
      </w:r>
      <w:r w:rsidR="00597553" w:rsidRPr="002B2B7F">
        <w:rPr>
          <w:rFonts w:ascii="Times New Roman" w:hAnsi="Times New Roman"/>
          <w:b/>
          <w:i/>
          <w:sz w:val="28"/>
          <w:szCs w:val="28"/>
        </w:rPr>
        <w:t>8 625,00</w:t>
      </w:r>
      <w:r w:rsidR="0055268E" w:rsidRPr="002B2B7F">
        <w:rPr>
          <w:rFonts w:ascii="Times New Roman" w:hAnsi="Times New Roman"/>
          <w:b/>
          <w:i/>
          <w:sz w:val="28"/>
          <w:szCs w:val="28"/>
        </w:rPr>
        <w:t xml:space="preserve"> рублей</w:t>
      </w:r>
      <w:r w:rsidR="00597553" w:rsidRPr="002B2B7F">
        <w:rPr>
          <w:rFonts w:ascii="Times New Roman" w:hAnsi="Times New Roman"/>
          <w:b/>
          <w:i/>
          <w:sz w:val="28"/>
          <w:szCs w:val="28"/>
        </w:rPr>
        <w:t>,</w:t>
      </w:r>
      <w:r w:rsidR="00597553" w:rsidRPr="0055268E">
        <w:rPr>
          <w:rFonts w:ascii="Times New Roman" w:hAnsi="Times New Roman"/>
          <w:b/>
          <w:i/>
          <w:sz w:val="28"/>
          <w:szCs w:val="28"/>
        </w:rPr>
        <w:t xml:space="preserve"> а следовало указать 8 925,00</w:t>
      </w:r>
      <w:r w:rsidR="0055268E" w:rsidRPr="0055268E">
        <w:rPr>
          <w:rFonts w:ascii="Times New Roman" w:hAnsi="Times New Roman"/>
          <w:b/>
          <w:i/>
          <w:sz w:val="28"/>
          <w:szCs w:val="28"/>
        </w:rPr>
        <w:t xml:space="preserve"> рублей</w:t>
      </w:r>
      <w:r w:rsidR="00597553" w:rsidRPr="0055268E">
        <w:rPr>
          <w:rFonts w:ascii="Times New Roman" w:hAnsi="Times New Roman"/>
          <w:b/>
          <w:i/>
          <w:sz w:val="28"/>
          <w:szCs w:val="28"/>
        </w:rPr>
        <w:t xml:space="preserve"> согласно отчета об определении рыночной стоимости.  </w:t>
      </w:r>
    </w:p>
    <w:p w:rsidR="00C15DBD" w:rsidRPr="00F20C42" w:rsidRDefault="00F74A37" w:rsidP="00E95995">
      <w:pPr>
        <w:pStyle w:val="32"/>
        <w:tabs>
          <w:tab w:val="left" w:pos="567"/>
          <w:tab w:val="left" w:pos="851"/>
        </w:tabs>
        <w:spacing w:after="0"/>
        <w:ind w:left="0" w:firstLine="567"/>
        <w:jc w:val="both"/>
        <w:rPr>
          <w:rFonts w:ascii="Times New Roman" w:hAnsi="Times New Roman"/>
        </w:rPr>
      </w:pPr>
      <w:r w:rsidRPr="00E959AF">
        <w:rPr>
          <w:rFonts w:ascii="Times New Roman" w:hAnsi="Times New Roman"/>
          <w:sz w:val="28"/>
          <w:szCs w:val="28"/>
        </w:rPr>
        <w:t>По состоянию на 01.</w:t>
      </w:r>
      <w:r w:rsidR="00E959AF">
        <w:rPr>
          <w:rFonts w:ascii="Times New Roman" w:hAnsi="Times New Roman"/>
          <w:sz w:val="28"/>
          <w:szCs w:val="28"/>
        </w:rPr>
        <w:t>01</w:t>
      </w:r>
      <w:r w:rsidRPr="00E959AF">
        <w:rPr>
          <w:rFonts w:ascii="Times New Roman" w:hAnsi="Times New Roman"/>
          <w:sz w:val="28"/>
          <w:szCs w:val="28"/>
        </w:rPr>
        <w:t>.20</w:t>
      </w:r>
      <w:r w:rsidR="00E959AF">
        <w:rPr>
          <w:rFonts w:ascii="Times New Roman" w:hAnsi="Times New Roman"/>
          <w:sz w:val="28"/>
          <w:szCs w:val="28"/>
        </w:rPr>
        <w:t>20</w:t>
      </w:r>
      <w:r w:rsidRPr="00E959AF">
        <w:rPr>
          <w:rFonts w:ascii="Times New Roman" w:hAnsi="Times New Roman"/>
          <w:sz w:val="28"/>
          <w:szCs w:val="28"/>
        </w:rPr>
        <w:t xml:space="preserve"> года задолженность арендатор</w:t>
      </w:r>
      <w:r w:rsidR="00E959AF">
        <w:rPr>
          <w:rFonts w:ascii="Times New Roman" w:hAnsi="Times New Roman"/>
          <w:sz w:val="28"/>
          <w:szCs w:val="28"/>
        </w:rPr>
        <w:t>а</w:t>
      </w:r>
      <w:r w:rsidRPr="00E959AF">
        <w:rPr>
          <w:rFonts w:ascii="Times New Roman" w:hAnsi="Times New Roman"/>
          <w:sz w:val="28"/>
          <w:szCs w:val="28"/>
        </w:rPr>
        <w:t xml:space="preserve"> перед Предприятием составляет </w:t>
      </w:r>
      <w:r w:rsidR="00E959AF" w:rsidRPr="00E959AF">
        <w:rPr>
          <w:rFonts w:ascii="Times New Roman" w:hAnsi="Times New Roman"/>
          <w:sz w:val="28"/>
          <w:szCs w:val="28"/>
        </w:rPr>
        <w:t>126 896,64</w:t>
      </w:r>
      <w:r w:rsidR="00A501FD">
        <w:rPr>
          <w:rFonts w:ascii="Times New Roman" w:hAnsi="Times New Roman"/>
          <w:sz w:val="28"/>
          <w:szCs w:val="28"/>
        </w:rPr>
        <w:t xml:space="preserve"> рублей, </w:t>
      </w:r>
      <w:r w:rsidR="0055268E">
        <w:rPr>
          <w:rFonts w:ascii="Times New Roman" w:hAnsi="Times New Roman"/>
          <w:sz w:val="28"/>
          <w:szCs w:val="28"/>
        </w:rPr>
        <w:t xml:space="preserve">тем самым нарушает </w:t>
      </w:r>
      <w:r w:rsidR="00E959AF">
        <w:rPr>
          <w:rFonts w:ascii="Times New Roman" w:hAnsi="Times New Roman"/>
          <w:sz w:val="28"/>
          <w:szCs w:val="28"/>
        </w:rPr>
        <w:t xml:space="preserve">условия п.3.2 договоров аренды. </w:t>
      </w:r>
      <w:r w:rsidRPr="00D75EA8">
        <w:rPr>
          <w:rFonts w:ascii="Times New Roman" w:hAnsi="Times New Roman"/>
          <w:b/>
          <w:i/>
          <w:sz w:val="28"/>
          <w:szCs w:val="28"/>
        </w:rPr>
        <w:t>Предприятие ежегодно заклю</w:t>
      </w:r>
      <w:r w:rsidR="00E959AF" w:rsidRPr="00D75EA8">
        <w:rPr>
          <w:rFonts w:ascii="Times New Roman" w:hAnsi="Times New Roman"/>
          <w:b/>
          <w:i/>
          <w:sz w:val="28"/>
          <w:szCs w:val="28"/>
        </w:rPr>
        <w:t>чает</w:t>
      </w:r>
      <w:r w:rsidRPr="00D75EA8">
        <w:rPr>
          <w:rFonts w:ascii="Times New Roman" w:hAnsi="Times New Roman"/>
          <w:b/>
          <w:i/>
          <w:sz w:val="28"/>
          <w:szCs w:val="28"/>
        </w:rPr>
        <w:t xml:space="preserve"> договора аренды с ИП </w:t>
      </w:r>
      <w:r w:rsidR="00E959AF" w:rsidRPr="00D75EA8">
        <w:rPr>
          <w:rFonts w:ascii="Times New Roman" w:hAnsi="Times New Roman"/>
          <w:b/>
          <w:i/>
          <w:sz w:val="28"/>
          <w:szCs w:val="28"/>
        </w:rPr>
        <w:t>Сироткин А.С.</w:t>
      </w:r>
      <w:r w:rsidRPr="00D75EA8">
        <w:rPr>
          <w:rFonts w:ascii="Times New Roman" w:hAnsi="Times New Roman"/>
          <w:b/>
          <w:i/>
          <w:sz w:val="28"/>
          <w:szCs w:val="28"/>
        </w:rPr>
        <w:t xml:space="preserve"> при наличии задолженности.</w:t>
      </w:r>
    </w:p>
    <w:p w:rsidR="0070361B" w:rsidRPr="0045553F" w:rsidRDefault="00F87AAB" w:rsidP="00E95995">
      <w:pPr>
        <w:pStyle w:val="Default"/>
        <w:tabs>
          <w:tab w:val="left" w:pos="567"/>
        </w:tabs>
        <w:spacing w:line="276" w:lineRule="auto"/>
        <w:jc w:val="both"/>
        <w:rPr>
          <w:rFonts w:eastAsia="TimesNewRomanPSMT"/>
          <w:sz w:val="28"/>
          <w:szCs w:val="28"/>
        </w:rPr>
      </w:pPr>
      <w:r>
        <w:rPr>
          <w:rFonts w:eastAsia="TimesNewRomanPSMT"/>
          <w:sz w:val="28"/>
          <w:szCs w:val="28"/>
        </w:rPr>
        <w:t xml:space="preserve">        </w:t>
      </w:r>
      <w:r w:rsidR="0070361B" w:rsidRPr="0045553F">
        <w:rPr>
          <w:rFonts w:eastAsia="TimesNewRomanPSMT"/>
          <w:sz w:val="28"/>
          <w:szCs w:val="28"/>
        </w:rPr>
        <w:t>Амортизация основных</w:t>
      </w:r>
      <w:r w:rsidR="0045553F" w:rsidRPr="0045553F">
        <w:rPr>
          <w:rFonts w:eastAsia="TimesNewRomanPSMT"/>
          <w:sz w:val="28"/>
          <w:szCs w:val="28"/>
        </w:rPr>
        <w:t xml:space="preserve"> средств на 01.01.201</w:t>
      </w:r>
      <w:r w:rsidR="00E959AF">
        <w:rPr>
          <w:rFonts w:eastAsia="TimesNewRomanPSMT"/>
          <w:sz w:val="28"/>
          <w:szCs w:val="28"/>
        </w:rPr>
        <w:t>9</w:t>
      </w:r>
      <w:r w:rsidR="0070361B" w:rsidRPr="0045553F">
        <w:rPr>
          <w:rFonts w:eastAsia="TimesNewRomanPSMT"/>
          <w:sz w:val="28"/>
          <w:szCs w:val="28"/>
        </w:rPr>
        <w:t xml:space="preserve"> года соста</w:t>
      </w:r>
      <w:r w:rsidR="00D76632" w:rsidRPr="0045553F">
        <w:rPr>
          <w:rFonts w:eastAsia="TimesNewRomanPSMT"/>
          <w:sz w:val="28"/>
          <w:szCs w:val="28"/>
        </w:rPr>
        <w:t xml:space="preserve">вила  </w:t>
      </w:r>
      <w:r w:rsidR="00D30EF0" w:rsidRPr="00D30EF0">
        <w:rPr>
          <w:rFonts w:eastAsia="TimesNewRomanPSMT"/>
          <w:sz w:val="28"/>
          <w:szCs w:val="28"/>
        </w:rPr>
        <w:t>8 179 432,85</w:t>
      </w:r>
      <w:r w:rsidR="00E95995">
        <w:rPr>
          <w:rFonts w:eastAsia="TimesNewRomanPSMT"/>
          <w:sz w:val="28"/>
          <w:szCs w:val="28"/>
        </w:rPr>
        <w:t xml:space="preserve"> </w:t>
      </w:r>
      <w:r w:rsidR="00D76632" w:rsidRPr="0045553F">
        <w:rPr>
          <w:rFonts w:eastAsia="TimesNewRomanPSMT"/>
          <w:sz w:val="28"/>
          <w:szCs w:val="28"/>
        </w:rPr>
        <w:t>рублей, на 31.</w:t>
      </w:r>
      <w:r w:rsidR="0070361B" w:rsidRPr="0045553F">
        <w:rPr>
          <w:rFonts w:eastAsia="TimesNewRomanPSMT"/>
          <w:sz w:val="28"/>
          <w:szCs w:val="28"/>
        </w:rPr>
        <w:t>1</w:t>
      </w:r>
      <w:r w:rsidR="00D76632" w:rsidRPr="0045553F">
        <w:rPr>
          <w:rFonts w:eastAsia="TimesNewRomanPSMT"/>
          <w:sz w:val="28"/>
          <w:szCs w:val="28"/>
        </w:rPr>
        <w:t>2.201</w:t>
      </w:r>
      <w:r w:rsidR="00E959AF">
        <w:rPr>
          <w:rFonts w:eastAsia="TimesNewRomanPSMT"/>
          <w:sz w:val="28"/>
          <w:szCs w:val="28"/>
        </w:rPr>
        <w:t>9</w:t>
      </w:r>
      <w:r w:rsidR="0070361B" w:rsidRPr="0045553F">
        <w:rPr>
          <w:rFonts w:eastAsia="TimesNewRomanPSMT"/>
          <w:sz w:val="28"/>
          <w:szCs w:val="28"/>
        </w:rPr>
        <w:t xml:space="preserve"> года </w:t>
      </w:r>
      <w:r w:rsidR="00004E1B">
        <w:rPr>
          <w:rFonts w:eastAsia="TimesNewRomanPSMT"/>
          <w:sz w:val="28"/>
          <w:szCs w:val="28"/>
        </w:rPr>
        <w:t>–</w:t>
      </w:r>
      <w:r w:rsidR="00D30EF0">
        <w:rPr>
          <w:rFonts w:eastAsia="TimesNewRomanPSMT"/>
          <w:sz w:val="28"/>
          <w:szCs w:val="28"/>
        </w:rPr>
        <w:t xml:space="preserve"> 8 236 184,81</w:t>
      </w:r>
      <w:r w:rsidR="0070361B" w:rsidRPr="0045553F">
        <w:rPr>
          <w:rFonts w:eastAsia="TimesNewRomanPSMT"/>
          <w:sz w:val="28"/>
          <w:szCs w:val="28"/>
        </w:rPr>
        <w:t>рублей.</w:t>
      </w:r>
    </w:p>
    <w:p w:rsidR="0045553F" w:rsidRPr="00D30EF0" w:rsidRDefault="00F87AAB" w:rsidP="00E95995">
      <w:pPr>
        <w:tabs>
          <w:tab w:val="left" w:pos="567"/>
        </w:tabs>
        <w:autoSpaceDE w:val="0"/>
        <w:autoSpaceDN w:val="0"/>
        <w:adjustRightInd w:val="0"/>
        <w:spacing w:after="0"/>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D30EF0">
        <w:rPr>
          <w:rFonts w:ascii="Times New Roman" w:eastAsia="TimesNewRomanPSMT" w:hAnsi="Times New Roman" w:cs="Times New Roman"/>
          <w:sz w:val="28"/>
          <w:szCs w:val="28"/>
        </w:rPr>
        <w:t>Остаточная б</w:t>
      </w:r>
      <w:r w:rsidR="0070361B" w:rsidRPr="00D30EF0">
        <w:rPr>
          <w:rFonts w:ascii="Times New Roman" w:eastAsia="TimesNewRomanPSMT" w:hAnsi="Times New Roman" w:cs="Times New Roman"/>
          <w:sz w:val="28"/>
          <w:szCs w:val="28"/>
        </w:rPr>
        <w:t xml:space="preserve">алансовая стоимость основных средств составила: </w:t>
      </w:r>
    </w:p>
    <w:p w:rsidR="0045553F" w:rsidRPr="00D30EF0" w:rsidRDefault="00F87AAB" w:rsidP="00E95995">
      <w:pPr>
        <w:tabs>
          <w:tab w:val="left" w:pos="567"/>
        </w:tabs>
        <w:autoSpaceDE w:val="0"/>
        <w:autoSpaceDN w:val="0"/>
        <w:adjustRightInd w:val="0"/>
        <w:spacing w:after="0"/>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70361B" w:rsidRPr="00D30EF0">
        <w:rPr>
          <w:rFonts w:ascii="Times New Roman" w:eastAsia="TimesNewRomanPSMT" w:hAnsi="Times New Roman" w:cs="Times New Roman"/>
          <w:sz w:val="28"/>
          <w:szCs w:val="28"/>
        </w:rPr>
        <w:t>на 01.01.201</w:t>
      </w:r>
      <w:r w:rsidR="00D30EF0" w:rsidRPr="00D30EF0">
        <w:rPr>
          <w:rFonts w:ascii="Times New Roman" w:eastAsia="TimesNewRomanPSMT" w:hAnsi="Times New Roman" w:cs="Times New Roman"/>
          <w:sz w:val="28"/>
          <w:szCs w:val="28"/>
        </w:rPr>
        <w:t>9</w:t>
      </w:r>
      <w:r w:rsidR="0070361B" w:rsidRPr="00D30EF0">
        <w:rPr>
          <w:rFonts w:ascii="Times New Roman" w:eastAsia="TimesNewRomanPSMT" w:hAnsi="Times New Roman" w:cs="Times New Roman"/>
          <w:sz w:val="28"/>
          <w:szCs w:val="28"/>
        </w:rPr>
        <w:t xml:space="preserve"> года – </w:t>
      </w:r>
      <w:r w:rsidR="00D30EF0" w:rsidRPr="00D30EF0">
        <w:rPr>
          <w:rFonts w:ascii="Times New Roman" w:eastAsia="TimesNewRomanPSMT" w:hAnsi="Times New Roman" w:cs="Times New Roman"/>
          <w:sz w:val="28"/>
          <w:szCs w:val="28"/>
        </w:rPr>
        <w:t xml:space="preserve">3 738 732,69 </w:t>
      </w:r>
      <w:r w:rsidR="0070361B" w:rsidRPr="00D30EF0">
        <w:rPr>
          <w:rFonts w:ascii="Times New Roman" w:eastAsia="TimesNewRomanPSMT" w:hAnsi="Times New Roman" w:cs="Times New Roman"/>
          <w:sz w:val="28"/>
          <w:szCs w:val="28"/>
        </w:rPr>
        <w:t>рублей</w:t>
      </w:r>
      <w:r w:rsidR="0045553F" w:rsidRPr="00D30EF0">
        <w:rPr>
          <w:rFonts w:ascii="Times New Roman" w:eastAsia="TimesNewRomanPSMT" w:hAnsi="Times New Roman" w:cs="Times New Roman"/>
          <w:sz w:val="28"/>
          <w:szCs w:val="28"/>
        </w:rPr>
        <w:t>;</w:t>
      </w:r>
    </w:p>
    <w:p w:rsidR="0070361B" w:rsidRDefault="0070361B" w:rsidP="00E95995">
      <w:pPr>
        <w:tabs>
          <w:tab w:val="left" w:pos="567"/>
        </w:tabs>
        <w:autoSpaceDE w:val="0"/>
        <w:autoSpaceDN w:val="0"/>
        <w:adjustRightInd w:val="0"/>
        <w:spacing w:after="0"/>
        <w:jc w:val="both"/>
        <w:rPr>
          <w:rFonts w:ascii="Times New Roman" w:eastAsia="TimesNewRomanPSMT" w:hAnsi="Times New Roman" w:cs="Times New Roman"/>
          <w:sz w:val="28"/>
          <w:szCs w:val="28"/>
        </w:rPr>
      </w:pPr>
      <w:r w:rsidRPr="00D30EF0">
        <w:rPr>
          <w:rFonts w:ascii="Times New Roman" w:eastAsia="TimesNewRomanPSMT" w:hAnsi="Times New Roman" w:cs="Times New Roman"/>
          <w:sz w:val="28"/>
          <w:szCs w:val="28"/>
        </w:rPr>
        <w:t xml:space="preserve"> </w:t>
      </w:r>
      <w:r w:rsidR="00F87AAB">
        <w:rPr>
          <w:rFonts w:ascii="Times New Roman" w:eastAsia="TimesNewRomanPSMT" w:hAnsi="Times New Roman" w:cs="Times New Roman"/>
          <w:sz w:val="28"/>
          <w:szCs w:val="28"/>
        </w:rPr>
        <w:t xml:space="preserve">       </w:t>
      </w:r>
      <w:r w:rsidRPr="00D30EF0">
        <w:rPr>
          <w:rFonts w:ascii="Times New Roman" w:eastAsia="TimesNewRomanPSMT" w:hAnsi="Times New Roman" w:cs="Times New Roman"/>
          <w:sz w:val="28"/>
          <w:szCs w:val="28"/>
        </w:rPr>
        <w:t>на 31.12.201</w:t>
      </w:r>
      <w:r w:rsidR="00D30EF0">
        <w:rPr>
          <w:rFonts w:ascii="Times New Roman" w:eastAsia="TimesNewRomanPSMT" w:hAnsi="Times New Roman" w:cs="Times New Roman"/>
          <w:sz w:val="28"/>
          <w:szCs w:val="28"/>
        </w:rPr>
        <w:t>9</w:t>
      </w:r>
      <w:r w:rsidR="0045553F" w:rsidRPr="00D30EF0">
        <w:rPr>
          <w:rFonts w:ascii="Times New Roman" w:eastAsia="TimesNewRomanPSMT" w:hAnsi="Times New Roman" w:cs="Times New Roman"/>
          <w:sz w:val="28"/>
          <w:szCs w:val="28"/>
        </w:rPr>
        <w:t xml:space="preserve"> года –</w:t>
      </w:r>
      <w:r w:rsidR="00D30EF0" w:rsidRPr="00D30EF0">
        <w:rPr>
          <w:rFonts w:ascii="Times New Roman" w:eastAsia="TimesNewRomanPSMT" w:hAnsi="Times New Roman" w:cs="Times New Roman"/>
          <w:sz w:val="28"/>
          <w:szCs w:val="28"/>
        </w:rPr>
        <w:t xml:space="preserve"> 2 340 820,73 </w:t>
      </w:r>
      <w:r w:rsidRPr="00D30EF0">
        <w:rPr>
          <w:rFonts w:ascii="Times New Roman" w:eastAsia="TimesNewRomanPSMT" w:hAnsi="Times New Roman" w:cs="Times New Roman"/>
          <w:sz w:val="28"/>
          <w:szCs w:val="28"/>
        </w:rPr>
        <w:t>рублей.</w:t>
      </w:r>
    </w:p>
    <w:p w:rsidR="0070361B" w:rsidRDefault="0070361B" w:rsidP="00BD050D">
      <w:pPr>
        <w:pStyle w:val="Default"/>
        <w:spacing w:line="276" w:lineRule="auto"/>
        <w:jc w:val="both"/>
        <w:rPr>
          <w:sz w:val="28"/>
          <w:szCs w:val="28"/>
        </w:rPr>
      </w:pPr>
    </w:p>
    <w:p w:rsidR="0055268E" w:rsidRDefault="0055268E" w:rsidP="0055268E">
      <w:pPr>
        <w:pStyle w:val="4"/>
        <w:tabs>
          <w:tab w:val="left" w:pos="567"/>
        </w:tabs>
        <w:spacing w:after="0"/>
        <w:ind w:left="0" w:firstLine="360"/>
        <w:jc w:val="center"/>
        <w:rPr>
          <w:rFonts w:ascii="Times New Roman" w:hAnsi="Times New Roman"/>
          <w:b/>
          <w:sz w:val="28"/>
          <w:szCs w:val="28"/>
        </w:rPr>
      </w:pPr>
      <w:r w:rsidRPr="0055268E">
        <w:rPr>
          <w:rFonts w:ascii="Times New Roman" w:hAnsi="Times New Roman"/>
          <w:b/>
          <w:sz w:val="28"/>
          <w:szCs w:val="28"/>
        </w:rPr>
        <w:t xml:space="preserve">Проверка соблюдения кассовой, платежной </w:t>
      </w:r>
    </w:p>
    <w:p w:rsidR="0055268E" w:rsidRDefault="0055268E" w:rsidP="0055268E">
      <w:pPr>
        <w:pStyle w:val="4"/>
        <w:tabs>
          <w:tab w:val="left" w:pos="567"/>
        </w:tabs>
        <w:spacing w:after="0"/>
        <w:ind w:left="0"/>
        <w:jc w:val="center"/>
        <w:rPr>
          <w:rFonts w:ascii="Times New Roman" w:hAnsi="Times New Roman"/>
          <w:b/>
          <w:sz w:val="28"/>
          <w:szCs w:val="28"/>
        </w:rPr>
      </w:pPr>
      <w:r w:rsidRPr="0055268E">
        <w:rPr>
          <w:rFonts w:ascii="Times New Roman" w:hAnsi="Times New Roman"/>
          <w:b/>
          <w:sz w:val="28"/>
          <w:szCs w:val="28"/>
        </w:rPr>
        <w:t>и финансовой дисциплины</w:t>
      </w:r>
    </w:p>
    <w:p w:rsidR="00F87AAB" w:rsidRDefault="00F87AAB" w:rsidP="0055268E">
      <w:pPr>
        <w:pStyle w:val="4"/>
        <w:tabs>
          <w:tab w:val="left" w:pos="567"/>
        </w:tabs>
        <w:spacing w:after="0"/>
        <w:ind w:left="0"/>
        <w:jc w:val="center"/>
        <w:rPr>
          <w:rFonts w:ascii="Times New Roman" w:hAnsi="Times New Roman"/>
          <w:b/>
          <w:sz w:val="28"/>
          <w:szCs w:val="28"/>
        </w:rPr>
      </w:pPr>
    </w:p>
    <w:p w:rsidR="00581964" w:rsidRPr="00004E1B" w:rsidRDefault="00F87AAB" w:rsidP="00F87AAB">
      <w:pPr>
        <w:pStyle w:val="4"/>
        <w:tabs>
          <w:tab w:val="left" w:pos="567"/>
          <w:tab w:val="left" w:pos="709"/>
        </w:tabs>
        <w:spacing w:after="0"/>
        <w:ind w:left="0" w:firstLine="360"/>
        <w:jc w:val="both"/>
        <w:rPr>
          <w:rFonts w:ascii="Times New Roman" w:hAnsi="Times New Roman"/>
          <w:sz w:val="28"/>
          <w:szCs w:val="28"/>
        </w:rPr>
      </w:pPr>
      <w:r>
        <w:rPr>
          <w:rFonts w:ascii="Times New Roman" w:hAnsi="Times New Roman"/>
          <w:sz w:val="28"/>
          <w:szCs w:val="28"/>
        </w:rPr>
        <w:t xml:space="preserve">   </w:t>
      </w:r>
      <w:r w:rsidR="00581964" w:rsidRPr="00004E1B">
        <w:rPr>
          <w:rFonts w:ascii="Times New Roman" w:hAnsi="Times New Roman"/>
          <w:sz w:val="28"/>
          <w:szCs w:val="28"/>
        </w:rPr>
        <w:t>Ведение бухгалтерского учета</w:t>
      </w:r>
      <w:r w:rsidR="0078375B">
        <w:rPr>
          <w:rFonts w:ascii="Times New Roman" w:hAnsi="Times New Roman"/>
          <w:sz w:val="28"/>
          <w:szCs w:val="28"/>
        </w:rPr>
        <w:t xml:space="preserve"> в МУП ЖКХ «Стимул»</w:t>
      </w:r>
      <w:r w:rsidR="00581964" w:rsidRPr="00004E1B">
        <w:rPr>
          <w:rFonts w:ascii="Times New Roman" w:hAnsi="Times New Roman"/>
          <w:sz w:val="28"/>
          <w:szCs w:val="28"/>
        </w:rPr>
        <w:t xml:space="preserve"> регламе</w:t>
      </w:r>
      <w:r w:rsidR="00004E1B">
        <w:rPr>
          <w:rFonts w:ascii="Times New Roman" w:hAnsi="Times New Roman"/>
          <w:sz w:val="28"/>
          <w:szCs w:val="28"/>
        </w:rPr>
        <w:t>нтируется Федеральным законом №</w:t>
      </w:r>
      <w:r w:rsidR="00581964" w:rsidRPr="00004E1B">
        <w:rPr>
          <w:rFonts w:ascii="Times New Roman" w:hAnsi="Times New Roman"/>
          <w:sz w:val="28"/>
          <w:szCs w:val="28"/>
        </w:rPr>
        <w:t xml:space="preserve">402-ФЗ «О бухгалтерском учете в РФ», Приказом Минфина РФ от 31.10.2000 года №94н «Об утверждении плана счетов бухгалтерского учета финансово-хозяйственной деятельности организации и Инструкции по его применению», другими нормативно-правовыми документами, определяющими порядок организации и ведения бухгалтерского учета с учетом Федерального закона от 14.11.2002года №161-ФЗ «О государственных, муниципальных и унитарных предприятиях». </w:t>
      </w:r>
    </w:p>
    <w:p w:rsidR="00581964" w:rsidRDefault="00F87AAB" w:rsidP="00F87AAB">
      <w:pPr>
        <w:tabs>
          <w:tab w:val="left" w:pos="567"/>
        </w:tabs>
        <w:spacing w:after="0"/>
        <w:jc w:val="both"/>
        <w:rPr>
          <w:rFonts w:ascii="Times New Roman" w:hAnsi="Times New Roman"/>
          <w:i/>
          <w:sz w:val="28"/>
          <w:szCs w:val="28"/>
        </w:rPr>
      </w:pPr>
      <w:r>
        <w:rPr>
          <w:rFonts w:ascii="Times New Roman" w:hAnsi="Times New Roman"/>
          <w:sz w:val="28"/>
          <w:szCs w:val="28"/>
        </w:rPr>
        <w:t xml:space="preserve">        </w:t>
      </w:r>
      <w:r w:rsidR="00581964" w:rsidRPr="00004E1B">
        <w:rPr>
          <w:rFonts w:ascii="Times New Roman" w:hAnsi="Times New Roman"/>
          <w:sz w:val="28"/>
          <w:szCs w:val="28"/>
        </w:rPr>
        <w:t xml:space="preserve">В </w:t>
      </w:r>
      <w:r w:rsidR="00C71419" w:rsidRPr="00004E1B">
        <w:rPr>
          <w:rFonts w:ascii="Times New Roman" w:hAnsi="Times New Roman"/>
          <w:sz w:val="28"/>
          <w:szCs w:val="28"/>
        </w:rPr>
        <w:t xml:space="preserve">соответствии с </w:t>
      </w:r>
      <w:r w:rsidR="00581964" w:rsidRPr="00004E1B">
        <w:rPr>
          <w:rFonts w:ascii="Times New Roman" w:hAnsi="Times New Roman"/>
          <w:sz w:val="28"/>
          <w:szCs w:val="28"/>
        </w:rPr>
        <w:t>норм</w:t>
      </w:r>
      <w:r w:rsidR="00C71419" w:rsidRPr="00004E1B">
        <w:rPr>
          <w:rFonts w:ascii="Times New Roman" w:hAnsi="Times New Roman"/>
          <w:sz w:val="28"/>
          <w:szCs w:val="28"/>
        </w:rPr>
        <w:t>ами</w:t>
      </w:r>
      <w:r w:rsidR="00581964" w:rsidRPr="00004E1B">
        <w:rPr>
          <w:rFonts w:ascii="Times New Roman" w:hAnsi="Times New Roman"/>
          <w:sz w:val="28"/>
          <w:szCs w:val="28"/>
        </w:rPr>
        <w:t xml:space="preserve"> Федерального законодательства РФ Предприятием принята</w:t>
      </w:r>
      <w:r w:rsidR="000E1F2E">
        <w:rPr>
          <w:rFonts w:ascii="Times New Roman" w:hAnsi="Times New Roman"/>
          <w:sz w:val="28"/>
          <w:szCs w:val="28"/>
        </w:rPr>
        <w:t xml:space="preserve"> на </w:t>
      </w:r>
      <w:r w:rsidR="000E1F2E" w:rsidRPr="00597553">
        <w:rPr>
          <w:rFonts w:ascii="Times New Roman" w:hAnsi="Times New Roman"/>
          <w:sz w:val="28"/>
          <w:szCs w:val="28"/>
        </w:rPr>
        <w:t xml:space="preserve">2019 год </w:t>
      </w:r>
      <w:r w:rsidR="00581964" w:rsidRPr="00597553">
        <w:rPr>
          <w:rFonts w:ascii="Times New Roman" w:hAnsi="Times New Roman"/>
          <w:sz w:val="28"/>
          <w:szCs w:val="28"/>
        </w:rPr>
        <w:t>Учетная</w:t>
      </w:r>
      <w:r w:rsidR="00581964" w:rsidRPr="00004E1B">
        <w:rPr>
          <w:rFonts w:ascii="Times New Roman" w:hAnsi="Times New Roman"/>
          <w:sz w:val="28"/>
          <w:szCs w:val="28"/>
        </w:rPr>
        <w:t xml:space="preserve"> политика</w:t>
      </w:r>
      <w:r w:rsidR="00C71419" w:rsidRPr="00004E1B">
        <w:rPr>
          <w:rFonts w:ascii="Times New Roman" w:hAnsi="Times New Roman"/>
          <w:sz w:val="28"/>
          <w:szCs w:val="28"/>
        </w:rPr>
        <w:t xml:space="preserve"> (Приказ руководителя МУП ЖКХ «Стимул» от </w:t>
      </w:r>
      <w:r w:rsidR="000D77B3" w:rsidRPr="00004E1B">
        <w:rPr>
          <w:rFonts w:ascii="Times New Roman" w:hAnsi="Times New Roman" w:cs="Times New Roman"/>
          <w:sz w:val="28"/>
          <w:szCs w:val="28"/>
        </w:rPr>
        <w:t>29.12.201</w:t>
      </w:r>
      <w:r w:rsidR="000E1F2E">
        <w:rPr>
          <w:rFonts w:ascii="Times New Roman" w:hAnsi="Times New Roman" w:cs="Times New Roman"/>
          <w:sz w:val="28"/>
          <w:szCs w:val="28"/>
        </w:rPr>
        <w:t>8</w:t>
      </w:r>
      <w:r w:rsidR="000D77B3" w:rsidRPr="00004E1B">
        <w:rPr>
          <w:rFonts w:ascii="Times New Roman" w:hAnsi="Times New Roman" w:cs="Times New Roman"/>
          <w:sz w:val="28"/>
          <w:szCs w:val="28"/>
        </w:rPr>
        <w:t xml:space="preserve"> года </w:t>
      </w:r>
      <w:r w:rsidR="000E1F2E">
        <w:rPr>
          <w:rFonts w:ascii="Times New Roman" w:hAnsi="Times New Roman" w:cs="Times New Roman"/>
          <w:sz w:val="28"/>
          <w:szCs w:val="28"/>
        </w:rPr>
        <w:t>№26</w:t>
      </w:r>
      <w:r w:rsidR="00C71419" w:rsidRPr="00004E1B">
        <w:rPr>
          <w:rFonts w:ascii="Times New Roman" w:hAnsi="Times New Roman"/>
          <w:sz w:val="28"/>
          <w:szCs w:val="28"/>
        </w:rPr>
        <w:t>)</w:t>
      </w:r>
      <w:r w:rsidR="00581964" w:rsidRPr="00004E1B">
        <w:rPr>
          <w:rFonts w:ascii="Times New Roman" w:hAnsi="Times New Roman"/>
          <w:i/>
          <w:sz w:val="28"/>
          <w:szCs w:val="28"/>
        </w:rPr>
        <w:t>.</w:t>
      </w:r>
    </w:p>
    <w:p w:rsidR="00F87D83" w:rsidRDefault="00F87AAB" w:rsidP="00F87AAB">
      <w:pPr>
        <w:shd w:val="clear" w:color="auto" w:fill="FFFFFF"/>
        <w:tabs>
          <w:tab w:val="left" w:pos="567"/>
        </w:tabs>
        <w:spacing w:after="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80240D" w:rsidRPr="0080240D">
        <w:rPr>
          <w:rFonts w:ascii="Times New Roman" w:eastAsia="Times New Roman" w:hAnsi="Times New Roman" w:cs="Times New Roman"/>
          <w:sz w:val="28"/>
          <w:szCs w:val="28"/>
        </w:rPr>
        <w:t xml:space="preserve">Кассовые операции за период </w:t>
      </w:r>
      <w:r w:rsidR="0080240D">
        <w:rPr>
          <w:rFonts w:ascii="Times New Roman" w:eastAsia="Times New Roman" w:hAnsi="Times New Roman" w:cs="Times New Roman"/>
          <w:sz w:val="28"/>
          <w:szCs w:val="28"/>
        </w:rPr>
        <w:t xml:space="preserve">с </w:t>
      </w:r>
      <w:r w:rsidR="0080240D" w:rsidRPr="0080240D">
        <w:rPr>
          <w:rFonts w:ascii="Times New Roman" w:eastAsia="Times New Roman" w:hAnsi="Times New Roman" w:cs="Times New Roman"/>
          <w:sz w:val="28"/>
          <w:szCs w:val="28"/>
        </w:rPr>
        <w:t>01.01.201</w:t>
      </w:r>
      <w:r w:rsidR="0080240D">
        <w:rPr>
          <w:rFonts w:ascii="Times New Roman" w:eastAsia="Times New Roman" w:hAnsi="Times New Roman" w:cs="Times New Roman"/>
          <w:sz w:val="28"/>
          <w:szCs w:val="28"/>
        </w:rPr>
        <w:t>9г. по 31.12.2019</w:t>
      </w:r>
      <w:r w:rsidR="0080240D" w:rsidRPr="0080240D">
        <w:rPr>
          <w:rFonts w:ascii="Times New Roman" w:eastAsia="Times New Roman" w:hAnsi="Times New Roman" w:cs="Times New Roman"/>
          <w:sz w:val="28"/>
          <w:szCs w:val="28"/>
        </w:rPr>
        <w:t>г. проверены выборочным методом. Помещение кассы в учреждении отсутствует.  </w:t>
      </w:r>
    </w:p>
    <w:p w:rsidR="0080240D" w:rsidRPr="0080240D" w:rsidRDefault="00F87AAB" w:rsidP="00F87AAB">
      <w:pPr>
        <w:shd w:val="clear" w:color="auto" w:fill="FFFFFF"/>
        <w:tabs>
          <w:tab w:val="left" w:pos="567"/>
        </w:tabs>
        <w:spacing w:after="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0240D" w:rsidRPr="0080240D">
        <w:rPr>
          <w:rFonts w:ascii="Times New Roman" w:eastAsia="Times New Roman" w:hAnsi="Times New Roman" w:cs="Times New Roman"/>
          <w:sz w:val="28"/>
          <w:szCs w:val="28"/>
        </w:rPr>
        <w:t xml:space="preserve">Обязанности кассира исполняет бухгалтер, </w:t>
      </w:r>
      <w:r w:rsidR="007E1990" w:rsidRPr="0080240D">
        <w:rPr>
          <w:rFonts w:ascii="Times New Roman" w:eastAsia="Times New Roman" w:hAnsi="Times New Roman" w:cs="Times New Roman"/>
          <w:sz w:val="28"/>
          <w:szCs w:val="28"/>
        </w:rPr>
        <w:t>договор о</w:t>
      </w:r>
      <w:r w:rsidR="0080240D" w:rsidRPr="0080240D">
        <w:rPr>
          <w:rFonts w:ascii="Times New Roman" w:eastAsia="Times New Roman" w:hAnsi="Times New Roman" w:cs="Times New Roman"/>
          <w:sz w:val="28"/>
          <w:szCs w:val="28"/>
        </w:rPr>
        <w:t xml:space="preserve"> полной материальной ответственности заключен.</w:t>
      </w:r>
    </w:p>
    <w:p w:rsidR="0080240D" w:rsidRPr="0080240D" w:rsidRDefault="00F87AAB" w:rsidP="00F87AAB">
      <w:pPr>
        <w:shd w:val="clear" w:color="auto" w:fill="FFFFFF"/>
        <w:tabs>
          <w:tab w:val="left" w:pos="567"/>
        </w:tabs>
        <w:spacing w:after="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0240D" w:rsidRPr="0080240D">
        <w:rPr>
          <w:rFonts w:ascii="Times New Roman" w:eastAsia="Times New Roman" w:hAnsi="Times New Roman" w:cs="Times New Roman"/>
          <w:sz w:val="28"/>
          <w:szCs w:val="28"/>
        </w:rPr>
        <w:t>Учет кассовых операций в учреждении ведется в кассовой книге, кассовая книга пронумерована, прошнурована и скреплена печатью. Подчисток и неоговоренных исправлений в кассовой книге в проверяемом периоде не установлено. Остатки на начало и конец дня выведены верно.</w:t>
      </w:r>
    </w:p>
    <w:p w:rsidR="005A16C1" w:rsidRDefault="005A16C1" w:rsidP="005A16C1">
      <w:pPr>
        <w:tabs>
          <w:tab w:val="left" w:pos="567"/>
        </w:tabs>
        <w:spacing w:after="0"/>
        <w:ind w:firstLine="567"/>
        <w:jc w:val="both"/>
        <w:rPr>
          <w:rFonts w:ascii="Times New Roman" w:hAnsi="Times New Roman"/>
          <w:sz w:val="28"/>
          <w:szCs w:val="28"/>
        </w:rPr>
      </w:pPr>
      <w:r>
        <w:rPr>
          <w:rFonts w:ascii="Times New Roman" w:hAnsi="Times New Roman"/>
          <w:sz w:val="28"/>
          <w:szCs w:val="28"/>
        </w:rPr>
        <w:t xml:space="preserve">В соответствии с пунктом 2 </w:t>
      </w:r>
      <w:r w:rsidR="00581964" w:rsidRPr="000505A8">
        <w:rPr>
          <w:rFonts w:ascii="Times New Roman" w:hAnsi="Times New Roman"/>
          <w:sz w:val="28"/>
          <w:szCs w:val="28"/>
        </w:rPr>
        <w:t>Указани</w:t>
      </w:r>
      <w:r w:rsidRPr="000505A8">
        <w:rPr>
          <w:rFonts w:ascii="Times New Roman" w:hAnsi="Times New Roman"/>
          <w:sz w:val="28"/>
          <w:szCs w:val="28"/>
        </w:rPr>
        <w:t>й</w:t>
      </w:r>
      <w:r w:rsidR="00581964" w:rsidRPr="000505A8">
        <w:rPr>
          <w:rFonts w:ascii="Times New Roman" w:hAnsi="Times New Roman"/>
          <w:sz w:val="28"/>
          <w:szCs w:val="28"/>
        </w:rPr>
        <w:t xml:space="preserve"> Ба</w:t>
      </w:r>
      <w:r w:rsidR="00813F09" w:rsidRPr="000505A8">
        <w:rPr>
          <w:rFonts w:ascii="Times New Roman" w:hAnsi="Times New Roman"/>
          <w:sz w:val="28"/>
          <w:szCs w:val="28"/>
        </w:rPr>
        <w:t>нка России от 11.03.2014 года №</w:t>
      </w:r>
      <w:r w:rsidR="00581964" w:rsidRPr="000505A8">
        <w:rPr>
          <w:rFonts w:ascii="Times New Roman" w:hAnsi="Times New Roman"/>
          <w:sz w:val="28"/>
          <w:szCs w:val="28"/>
        </w:rPr>
        <w:t>3210-У «О порядке ведения кассов</w:t>
      </w:r>
      <w:r w:rsidR="00813F09" w:rsidRPr="000505A8">
        <w:rPr>
          <w:rFonts w:ascii="Times New Roman" w:hAnsi="Times New Roman"/>
          <w:sz w:val="28"/>
          <w:szCs w:val="28"/>
        </w:rPr>
        <w:t>ых операций юридическими лицами</w:t>
      </w:r>
      <w:r w:rsidR="00581964" w:rsidRPr="000505A8">
        <w:rPr>
          <w:rFonts w:ascii="Times New Roman" w:hAnsi="Times New Roman"/>
          <w:sz w:val="28"/>
          <w:szCs w:val="28"/>
        </w:rPr>
        <w:t xml:space="preserve"> и упрощенном порядке ведения кассовых операций индивидуальными предпринимателями и субъектами малого предпринимательства» (</w:t>
      </w:r>
      <w:r w:rsidR="00202171" w:rsidRPr="000505A8">
        <w:rPr>
          <w:rFonts w:ascii="Times New Roman" w:hAnsi="Times New Roman"/>
          <w:sz w:val="28"/>
          <w:szCs w:val="28"/>
        </w:rPr>
        <w:t xml:space="preserve">в редакции от 19.06.2017г.) </w:t>
      </w:r>
      <w:r w:rsidRPr="00D75EA8">
        <w:rPr>
          <w:rFonts w:ascii="Times New Roman" w:hAnsi="Times New Roman"/>
          <w:sz w:val="28"/>
          <w:szCs w:val="28"/>
        </w:rPr>
        <w:t xml:space="preserve">в МУП ЖКХ «Стимул» установлен лимит остатка наличных денежных средств в </w:t>
      </w:r>
      <w:r w:rsidR="002B2B7F" w:rsidRPr="00D75EA8">
        <w:rPr>
          <w:rFonts w:ascii="Times New Roman" w:hAnsi="Times New Roman"/>
          <w:sz w:val="28"/>
          <w:szCs w:val="28"/>
        </w:rPr>
        <w:t>кассе на</w:t>
      </w:r>
      <w:r w:rsidR="000505A8" w:rsidRPr="00D75EA8">
        <w:rPr>
          <w:rFonts w:ascii="Times New Roman" w:hAnsi="Times New Roman"/>
          <w:sz w:val="28"/>
          <w:szCs w:val="28"/>
        </w:rPr>
        <w:t xml:space="preserve"> 2019 год </w:t>
      </w:r>
      <w:r w:rsidRPr="00D75EA8">
        <w:rPr>
          <w:rFonts w:ascii="Times New Roman" w:hAnsi="Times New Roman"/>
          <w:sz w:val="28"/>
          <w:szCs w:val="28"/>
        </w:rPr>
        <w:t>в сумме 2 500,00 рублей (</w:t>
      </w:r>
      <w:r w:rsidRPr="000505A8">
        <w:rPr>
          <w:rFonts w:ascii="Times New Roman" w:hAnsi="Times New Roman"/>
          <w:sz w:val="28"/>
          <w:szCs w:val="28"/>
        </w:rPr>
        <w:t xml:space="preserve">Приказ </w:t>
      </w:r>
      <w:r w:rsidR="007C5B1B" w:rsidRPr="000505A8">
        <w:rPr>
          <w:rFonts w:ascii="Times New Roman" w:hAnsi="Times New Roman"/>
          <w:sz w:val="28"/>
          <w:szCs w:val="28"/>
        </w:rPr>
        <w:t>р</w:t>
      </w:r>
      <w:r w:rsidRPr="000505A8">
        <w:rPr>
          <w:rFonts w:ascii="Times New Roman" w:hAnsi="Times New Roman"/>
          <w:sz w:val="28"/>
          <w:szCs w:val="28"/>
        </w:rPr>
        <w:t>уководителя МУП ЖКХ «Стимул» от 31.</w:t>
      </w:r>
      <w:r w:rsidR="007C5B1B" w:rsidRPr="000505A8">
        <w:rPr>
          <w:rFonts w:ascii="Times New Roman" w:hAnsi="Times New Roman"/>
          <w:sz w:val="28"/>
          <w:szCs w:val="28"/>
        </w:rPr>
        <w:t>12.2018г.</w:t>
      </w:r>
      <w:r w:rsidR="000E1F2E">
        <w:rPr>
          <w:rFonts w:ascii="Times New Roman" w:hAnsi="Times New Roman"/>
          <w:sz w:val="28"/>
          <w:szCs w:val="28"/>
        </w:rPr>
        <w:t xml:space="preserve"> №25</w:t>
      </w:r>
      <w:r w:rsidR="007C5B1B" w:rsidRPr="000505A8">
        <w:rPr>
          <w:rFonts w:ascii="Times New Roman" w:hAnsi="Times New Roman"/>
          <w:sz w:val="28"/>
          <w:szCs w:val="28"/>
        </w:rPr>
        <w:t xml:space="preserve">) </w:t>
      </w:r>
    </w:p>
    <w:p w:rsidR="00581964" w:rsidRPr="00004E1B" w:rsidRDefault="00F87AAB" w:rsidP="00F87AAB">
      <w:pPr>
        <w:tabs>
          <w:tab w:val="left" w:pos="567"/>
        </w:tabs>
        <w:spacing w:after="0"/>
        <w:jc w:val="both"/>
        <w:rPr>
          <w:rFonts w:ascii="Times New Roman" w:hAnsi="Times New Roman"/>
          <w:sz w:val="28"/>
          <w:szCs w:val="28"/>
        </w:rPr>
      </w:pPr>
      <w:r>
        <w:rPr>
          <w:rFonts w:ascii="Times New Roman" w:hAnsi="Times New Roman"/>
          <w:sz w:val="28"/>
          <w:szCs w:val="28"/>
        </w:rPr>
        <w:t xml:space="preserve">        </w:t>
      </w:r>
      <w:r w:rsidR="00581964" w:rsidRPr="00004E1B">
        <w:rPr>
          <w:rFonts w:ascii="Times New Roman" w:hAnsi="Times New Roman"/>
          <w:sz w:val="28"/>
          <w:szCs w:val="28"/>
        </w:rPr>
        <w:t>В ходе выбороч</w:t>
      </w:r>
      <w:r>
        <w:rPr>
          <w:rFonts w:ascii="Times New Roman" w:hAnsi="Times New Roman"/>
          <w:sz w:val="28"/>
          <w:szCs w:val="28"/>
        </w:rPr>
        <w:t>ной проверки кассы установлено:</w:t>
      </w:r>
    </w:p>
    <w:p w:rsidR="00487A4C" w:rsidRPr="00D029CF" w:rsidRDefault="00F87AAB" w:rsidP="00F87AAB">
      <w:pPr>
        <w:tabs>
          <w:tab w:val="left" w:pos="567"/>
        </w:tabs>
        <w:spacing w:after="0"/>
        <w:jc w:val="both"/>
        <w:rPr>
          <w:rFonts w:ascii="Times New Roman" w:hAnsi="Times New Roman"/>
          <w:sz w:val="28"/>
          <w:szCs w:val="28"/>
        </w:rPr>
      </w:pPr>
      <w:r>
        <w:rPr>
          <w:rFonts w:ascii="Times New Roman" w:hAnsi="Times New Roman"/>
          <w:sz w:val="28"/>
          <w:szCs w:val="28"/>
        </w:rPr>
        <w:t xml:space="preserve">        </w:t>
      </w:r>
      <w:r w:rsidR="00581964" w:rsidRPr="00D029CF">
        <w:rPr>
          <w:rFonts w:ascii="Times New Roman" w:hAnsi="Times New Roman"/>
          <w:sz w:val="28"/>
          <w:szCs w:val="28"/>
        </w:rPr>
        <w:t xml:space="preserve">По состоянию на </w:t>
      </w:r>
      <w:r w:rsidR="00653B19" w:rsidRPr="00D029CF">
        <w:rPr>
          <w:rFonts w:ascii="Times New Roman" w:hAnsi="Times New Roman"/>
          <w:sz w:val="28"/>
          <w:szCs w:val="28"/>
        </w:rPr>
        <w:t xml:space="preserve">09.01.2019г. </w:t>
      </w:r>
      <w:r w:rsidR="00581964" w:rsidRPr="00D029CF">
        <w:rPr>
          <w:rFonts w:ascii="Times New Roman" w:hAnsi="Times New Roman"/>
          <w:sz w:val="28"/>
          <w:szCs w:val="28"/>
        </w:rPr>
        <w:t xml:space="preserve">остаток в кассе на начало дня  составлял </w:t>
      </w:r>
      <w:r w:rsidR="00653B19" w:rsidRPr="00D029CF">
        <w:rPr>
          <w:rFonts w:ascii="Times New Roman" w:hAnsi="Times New Roman"/>
          <w:sz w:val="28"/>
          <w:szCs w:val="28"/>
        </w:rPr>
        <w:t>2,77</w:t>
      </w:r>
      <w:r w:rsidR="00581964" w:rsidRPr="00D029CF">
        <w:rPr>
          <w:rFonts w:ascii="Times New Roman" w:hAnsi="Times New Roman"/>
          <w:sz w:val="28"/>
          <w:szCs w:val="28"/>
        </w:rPr>
        <w:t xml:space="preserve"> руб</w:t>
      </w:r>
      <w:r w:rsidR="00BC3090" w:rsidRPr="00D029CF">
        <w:rPr>
          <w:rFonts w:ascii="Times New Roman" w:hAnsi="Times New Roman"/>
          <w:sz w:val="28"/>
          <w:szCs w:val="28"/>
        </w:rPr>
        <w:t>лей</w:t>
      </w:r>
      <w:r w:rsidR="00581964" w:rsidRPr="00D029CF">
        <w:rPr>
          <w:rFonts w:ascii="Times New Roman" w:hAnsi="Times New Roman"/>
          <w:sz w:val="28"/>
          <w:szCs w:val="28"/>
        </w:rPr>
        <w:t xml:space="preserve">. В </w:t>
      </w:r>
      <w:r w:rsidR="00653B19" w:rsidRPr="00D029CF">
        <w:rPr>
          <w:rFonts w:ascii="Times New Roman" w:hAnsi="Times New Roman"/>
          <w:sz w:val="28"/>
          <w:szCs w:val="28"/>
        </w:rPr>
        <w:t xml:space="preserve">январе </w:t>
      </w:r>
      <w:r w:rsidR="00581964" w:rsidRPr="00D029CF">
        <w:rPr>
          <w:rFonts w:ascii="Times New Roman" w:hAnsi="Times New Roman"/>
          <w:sz w:val="28"/>
          <w:szCs w:val="28"/>
        </w:rPr>
        <w:t xml:space="preserve">поступило в кассу </w:t>
      </w:r>
      <w:r w:rsidR="00653B19" w:rsidRPr="00D029CF">
        <w:rPr>
          <w:rFonts w:ascii="Times New Roman" w:hAnsi="Times New Roman"/>
          <w:sz w:val="28"/>
          <w:szCs w:val="28"/>
        </w:rPr>
        <w:t>33 750,00</w:t>
      </w:r>
      <w:r w:rsidR="00BC3090" w:rsidRPr="00D029CF">
        <w:rPr>
          <w:rFonts w:ascii="Times New Roman" w:hAnsi="Times New Roman"/>
          <w:sz w:val="28"/>
          <w:szCs w:val="28"/>
        </w:rPr>
        <w:t xml:space="preserve"> рублей </w:t>
      </w:r>
      <w:r w:rsidR="00581964" w:rsidRPr="00D029CF">
        <w:rPr>
          <w:rFonts w:ascii="Times New Roman" w:hAnsi="Times New Roman"/>
          <w:sz w:val="28"/>
          <w:szCs w:val="28"/>
        </w:rPr>
        <w:t xml:space="preserve">(подтверждено первичными кассовыми документами). За </w:t>
      </w:r>
      <w:r w:rsidR="00653B19" w:rsidRPr="00D029CF">
        <w:rPr>
          <w:rFonts w:ascii="Times New Roman" w:hAnsi="Times New Roman"/>
          <w:sz w:val="28"/>
          <w:szCs w:val="28"/>
        </w:rPr>
        <w:t>январь</w:t>
      </w:r>
      <w:r w:rsidR="00581964" w:rsidRPr="00D029CF">
        <w:rPr>
          <w:rFonts w:ascii="Times New Roman" w:hAnsi="Times New Roman"/>
          <w:sz w:val="28"/>
          <w:szCs w:val="28"/>
        </w:rPr>
        <w:t xml:space="preserve"> произведен расход в сумме </w:t>
      </w:r>
      <w:r w:rsidR="00653B19" w:rsidRPr="00D029CF">
        <w:rPr>
          <w:rFonts w:ascii="Times New Roman" w:hAnsi="Times New Roman"/>
          <w:sz w:val="28"/>
          <w:szCs w:val="28"/>
        </w:rPr>
        <w:t>33 750,03</w:t>
      </w:r>
      <w:r w:rsidR="00581964" w:rsidRPr="00D029CF">
        <w:rPr>
          <w:rFonts w:ascii="Times New Roman" w:hAnsi="Times New Roman"/>
          <w:sz w:val="28"/>
          <w:szCs w:val="28"/>
        </w:rPr>
        <w:t xml:space="preserve"> руб</w:t>
      </w:r>
      <w:r w:rsidR="00BC3090" w:rsidRPr="00D029CF">
        <w:rPr>
          <w:rFonts w:ascii="Times New Roman" w:hAnsi="Times New Roman"/>
          <w:sz w:val="28"/>
          <w:szCs w:val="28"/>
        </w:rPr>
        <w:t>лей</w:t>
      </w:r>
      <w:r w:rsidR="00581964" w:rsidRPr="00D029CF">
        <w:rPr>
          <w:rFonts w:ascii="Times New Roman" w:hAnsi="Times New Roman"/>
          <w:sz w:val="28"/>
          <w:szCs w:val="28"/>
        </w:rPr>
        <w:t xml:space="preserve"> (подтверждено первичными кассовыми документами). Остаток денежных средств в кассе на конец дня по состоянию на 2</w:t>
      </w:r>
      <w:r w:rsidR="00653B19" w:rsidRPr="00D029CF">
        <w:rPr>
          <w:rFonts w:ascii="Times New Roman" w:hAnsi="Times New Roman"/>
          <w:sz w:val="28"/>
          <w:szCs w:val="28"/>
        </w:rPr>
        <w:t>9</w:t>
      </w:r>
      <w:r w:rsidR="00581964" w:rsidRPr="00D029CF">
        <w:rPr>
          <w:rFonts w:ascii="Times New Roman" w:hAnsi="Times New Roman"/>
          <w:sz w:val="28"/>
          <w:szCs w:val="28"/>
        </w:rPr>
        <w:t>.0</w:t>
      </w:r>
      <w:r w:rsidR="00653B19" w:rsidRPr="00D029CF">
        <w:rPr>
          <w:rFonts w:ascii="Times New Roman" w:hAnsi="Times New Roman"/>
          <w:sz w:val="28"/>
          <w:szCs w:val="28"/>
        </w:rPr>
        <w:t>1</w:t>
      </w:r>
      <w:r w:rsidR="00581964" w:rsidRPr="00D029CF">
        <w:rPr>
          <w:rFonts w:ascii="Times New Roman" w:hAnsi="Times New Roman"/>
          <w:sz w:val="28"/>
          <w:szCs w:val="28"/>
        </w:rPr>
        <w:t>.201</w:t>
      </w:r>
      <w:r w:rsidR="00653B19" w:rsidRPr="00D029CF">
        <w:rPr>
          <w:rFonts w:ascii="Times New Roman" w:hAnsi="Times New Roman"/>
          <w:sz w:val="28"/>
          <w:szCs w:val="28"/>
        </w:rPr>
        <w:t>9</w:t>
      </w:r>
      <w:r w:rsidR="00581964" w:rsidRPr="00D029CF">
        <w:rPr>
          <w:rFonts w:ascii="Times New Roman" w:hAnsi="Times New Roman"/>
          <w:sz w:val="28"/>
          <w:szCs w:val="28"/>
        </w:rPr>
        <w:t xml:space="preserve"> составил </w:t>
      </w:r>
      <w:r w:rsidR="00653B19" w:rsidRPr="00D029CF">
        <w:rPr>
          <w:rFonts w:ascii="Times New Roman" w:hAnsi="Times New Roman"/>
          <w:sz w:val="28"/>
          <w:szCs w:val="28"/>
        </w:rPr>
        <w:t>2,74</w:t>
      </w:r>
      <w:r w:rsidR="00581964" w:rsidRPr="00D029CF">
        <w:rPr>
          <w:rFonts w:ascii="Times New Roman" w:hAnsi="Times New Roman"/>
          <w:sz w:val="28"/>
          <w:szCs w:val="28"/>
        </w:rPr>
        <w:t xml:space="preserve"> руб</w:t>
      </w:r>
      <w:r w:rsidR="00BC3090" w:rsidRPr="00D029CF">
        <w:rPr>
          <w:rFonts w:ascii="Times New Roman" w:hAnsi="Times New Roman"/>
          <w:sz w:val="28"/>
          <w:szCs w:val="28"/>
        </w:rPr>
        <w:t>лей</w:t>
      </w:r>
      <w:r w:rsidR="00581964" w:rsidRPr="00D029CF">
        <w:rPr>
          <w:rFonts w:ascii="Times New Roman" w:hAnsi="Times New Roman"/>
          <w:sz w:val="28"/>
          <w:szCs w:val="28"/>
        </w:rPr>
        <w:t xml:space="preserve">, что так же подтверждено документально.   </w:t>
      </w:r>
    </w:p>
    <w:p w:rsidR="00487A4C" w:rsidRPr="00D029CF" w:rsidRDefault="00F87AAB" w:rsidP="00F87AAB">
      <w:pPr>
        <w:tabs>
          <w:tab w:val="left" w:pos="567"/>
          <w:tab w:val="left" w:pos="709"/>
        </w:tabs>
        <w:spacing w:after="0"/>
        <w:jc w:val="both"/>
        <w:rPr>
          <w:rFonts w:ascii="Times New Roman" w:hAnsi="Times New Roman"/>
          <w:sz w:val="28"/>
          <w:szCs w:val="28"/>
        </w:rPr>
      </w:pPr>
      <w:r>
        <w:rPr>
          <w:rFonts w:ascii="Times New Roman" w:hAnsi="Times New Roman"/>
          <w:sz w:val="28"/>
          <w:szCs w:val="28"/>
        </w:rPr>
        <w:t xml:space="preserve">        </w:t>
      </w:r>
      <w:r w:rsidR="00D029CF" w:rsidRPr="00D029CF">
        <w:rPr>
          <w:rFonts w:ascii="Times New Roman" w:hAnsi="Times New Roman"/>
          <w:sz w:val="28"/>
          <w:szCs w:val="28"/>
        </w:rPr>
        <w:t>По состоянию н</w:t>
      </w:r>
      <w:r w:rsidR="00487A4C" w:rsidRPr="00D029CF">
        <w:rPr>
          <w:rFonts w:ascii="Times New Roman" w:hAnsi="Times New Roman"/>
          <w:sz w:val="28"/>
          <w:szCs w:val="28"/>
        </w:rPr>
        <w:t>а 0</w:t>
      </w:r>
      <w:r w:rsidR="00D029CF" w:rsidRPr="00D029CF">
        <w:rPr>
          <w:rFonts w:ascii="Times New Roman" w:hAnsi="Times New Roman"/>
          <w:sz w:val="28"/>
          <w:szCs w:val="28"/>
        </w:rPr>
        <w:t>2</w:t>
      </w:r>
      <w:r w:rsidR="00487A4C" w:rsidRPr="00D029CF">
        <w:rPr>
          <w:rFonts w:ascii="Times New Roman" w:hAnsi="Times New Roman"/>
          <w:sz w:val="28"/>
          <w:szCs w:val="28"/>
        </w:rPr>
        <w:t>.0</w:t>
      </w:r>
      <w:r w:rsidR="00D029CF" w:rsidRPr="00D029CF">
        <w:rPr>
          <w:rFonts w:ascii="Times New Roman" w:hAnsi="Times New Roman"/>
          <w:sz w:val="28"/>
          <w:szCs w:val="28"/>
        </w:rPr>
        <w:t>9</w:t>
      </w:r>
      <w:r w:rsidR="00487A4C" w:rsidRPr="00D029CF">
        <w:rPr>
          <w:rFonts w:ascii="Times New Roman" w:hAnsi="Times New Roman"/>
          <w:sz w:val="28"/>
          <w:szCs w:val="28"/>
        </w:rPr>
        <w:t xml:space="preserve">.2019г. остаток в кассе на начало дня  составлял </w:t>
      </w:r>
      <w:r w:rsidR="00D029CF" w:rsidRPr="00D029CF">
        <w:rPr>
          <w:rFonts w:ascii="Times New Roman" w:hAnsi="Times New Roman"/>
          <w:sz w:val="28"/>
          <w:szCs w:val="28"/>
        </w:rPr>
        <w:t>53,44</w:t>
      </w:r>
      <w:r w:rsidR="00487A4C" w:rsidRPr="00D029CF">
        <w:rPr>
          <w:rFonts w:ascii="Times New Roman" w:hAnsi="Times New Roman"/>
          <w:sz w:val="28"/>
          <w:szCs w:val="28"/>
        </w:rPr>
        <w:t xml:space="preserve"> рублей. В </w:t>
      </w:r>
      <w:r w:rsidR="00D029CF" w:rsidRPr="00D029CF">
        <w:rPr>
          <w:rFonts w:ascii="Times New Roman" w:hAnsi="Times New Roman"/>
          <w:sz w:val="28"/>
          <w:szCs w:val="28"/>
        </w:rPr>
        <w:t>сентябре</w:t>
      </w:r>
      <w:r w:rsidR="00487A4C" w:rsidRPr="00D029CF">
        <w:rPr>
          <w:rFonts w:ascii="Times New Roman" w:hAnsi="Times New Roman"/>
          <w:sz w:val="28"/>
          <w:szCs w:val="28"/>
        </w:rPr>
        <w:t xml:space="preserve"> поступило в кассу </w:t>
      </w:r>
      <w:r w:rsidR="00D029CF" w:rsidRPr="00D029CF">
        <w:rPr>
          <w:rFonts w:ascii="Times New Roman" w:hAnsi="Times New Roman"/>
          <w:sz w:val="28"/>
          <w:szCs w:val="28"/>
        </w:rPr>
        <w:t>159 000,00</w:t>
      </w:r>
      <w:r w:rsidR="00487A4C" w:rsidRPr="00D029CF">
        <w:rPr>
          <w:rFonts w:ascii="Times New Roman" w:hAnsi="Times New Roman"/>
          <w:sz w:val="28"/>
          <w:szCs w:val="28"/>
        </w:rPr>
        <w:t xml:space="preserve"> рублей (подтверждено первичными кассовыми документами). За </w:t>
      </w:r>
      <w:r w:rsidR="00D029CF" w:rsidRPr="00D029CF">
        <w:rPr>
          <w:rFonts w:ascii="Times New Roman" w:hAnsi="Times New Roman"/>
          <w:sz w:val="28"/>
          <w:szCs w:val="28"/>
        </w:rPr>
        <w:t>сентябрь</w:t>
      </w:r>
      <w:r w:rsidR="00487A4C" w:rsidRPr="00D029CF">
        <w:rPr>
          <w:rFonts w:ascii="Times New Roman" w:hAnsi="Times New Roman"/>
          <w:sz w:val="28"/>
          <w:szCs w:val="28"/>
        </w:rPr>
        <w:t xml:space="preserve"> произведен расход в сумме </w:t>
      </w:r>
      <w:r w:rsidR="00D029CF" w:rsidRPr="00D029CF">
        <w:rPr>
          <w:rFonts w:ascii="Times New Roman" w:hAnsi="Times New Roman"/>
          <w:sz w:val="28"/>
          <w:szCs w:val="28"/>
        </w:rPr>
        <w:t>159 000,00</w:t>
      </w:r>
      <w:r w:rsidR="00487A4C" w:rsidRPr="00D029CF">
        <w:rPr>
          <w:rFonts w:ascii="Times New Roman" w:hAnsi="Times New Roman"/>
          <w:sz w:val="28"/>
          <w:szCs w:val="28"/>
        </w:rPr>
        <w:t xml:space="preserve"> рублей (подтверждено первичными кассовыми документами). Остаток денежных средств в кассе на конец дня по состоянию на </w:t>
      </w:r>
      <w:r w:rsidR="00D029CF" w:rsidRPr="00D029CF">
        <w:rPr>
          <w:rFonts w:ascii="Times New Roman" w:hAnsi="Times New Roman"/>
          <w:sz w:val="28"/>
          <w:szCs w:val="28"/>
        </w:rPr>
        <w:t>17</w:t>
      </w:r>
      <w:r w:rsidR="00487A4C" w:rsidRPr="00D029CF">
        <w:rPr>
          <w:rFonts w:ascii="Times New Roman" w:hAnsi="Times New Roman"/>
          <w:sz w:val="28"/>
          <w:szCs w:val="28"/>
        </w:rPr>
        <w:t>.0</w:t>
      </w:r>
      <w:r w:rsidR="00D029CF" w:rsidRPr="00D029CF">
        <w:rPr>
          <w:rFonts w:ascii="Times New Roman" w:hAnsi="Times New Roman"/>
          <w:sz w:val="28"/>
          <w:szCs w:val="28"/>
        </w:rPr>
        <w:t>9</w:t>
      </w:r>
      <w:r w:rsidR="00487A4C" w:rsidRPr="00D029CF">
        <w:rPr>
          <w:rFonts w:ascii="Times New Roman" w:hAnsi="Times New Roman"/>
          <w:sz w:val="28"/>
          <w:szCs w:val="28"/>
        </w:rPr>
        <w:t xml:space="preserve">.2019 составил </w:t>
      </w:r>
      <w:r w:rsidR="00D029CF" w:rsidRPr="00D029CF">
        <w:rPr>
          <w:rFonts w:ascii="Times New Roman" w:hAnsi="Times New Roman"/>
          <w:sz w:val="28"/>
          <w:szCs w:val="28"/>
        </w:rPr>
        <w:t>53,44</w:t>
      </w:r>
      <w:r w:rsidR="00487A4C" w:rsidRPr="00D029CF">
        <w:rPr>
          <w:rFonts w:ascii="Times New Roman" w:hAnsi="Times New Roman"/>
          <w:sz w:val="28"/>
          <w:szCs w:val="28"/>
        </w:rPr>
        <w:t xml:space="preserve"> рублей, что так же подтверждено документально.   </w:t>
      </w:r>
    </w:p>
    <w:p w:rsidR="00581964" w:rsidRPr="00004E1B" w:rsidRDefault="00F87AAB" w:rsidP="00F87AAB">
      <w:pPr>
        <w:tabs>
          <w:tab w:val="left" w:pos="567"/>
        </w:tabs>
        <w:spacing w:after="0"/>
        <w:jc w:val="both"/>
        <w:rPr>
          <w:rFonts w:ascii="Times New Roman" w:hAnsi="Times New Roman"/>
          <w:sz w:val="28"/>
          <w:szCs w:val="28"/>
        </w:rPr>
      </w:pPr>
      <w:r>
        <w:rPr>
          <w:rFonts w:ascii="Times New Roman" w:hAnsi="Times New Roman"/>
          <w:sz w:val="28"/>
          <w:szCs w:val="28"/>
        </w:rPr>
        <w:t xml:space="preserve">        </w:t>
      </w:r>
      <w:r w:rsidR="00581964" w:rsidRPr="00D029CF">
        <w:rPr>
          <w:rFonts w:ascii="Times New Roman" w:hAnsi="Times New Roman"/>
          <w:sz w:val="28"/>
          <w:szCs w:val="28"/>
        </w:rPr>
        <w:t xml:space="preserve">Аналогично в </w:t>
      </w:r>
      <w:r w:rsidR="00D029CF" w:rsidRPr="00D029CF">
        <w:rPr>
          <w:rFonts w:ascii="Times New Roman" w:hAnsi="Times New Roman"/>
          <w:sz w:val="28"/>
          <w:szCs w:val="28"/>
        </w:rPr>
        <w:t xml:space="preserve">октябре </w:t>
      </w:r>
      <w:r w:rsidR="00581964" w:rsidRPr="00D029CF">
        <w:rPr>
          <w:rFonts w:ascii="Times New Roman" w:hAnsi="Times New Roman"/>
          <w:sz w:val="28"/>
          <w:szCs w:val="28"/>
        </w:rPr>
        <w:t>месяце 201</w:t>
      </w:r>
      <w:r w:rsidR="00D029CF" w:rsidRPr="00D029CF">
        <w:rPr>
          <w:rFonts w:ascii="Times New Roman" w:hAnsi="Times New Roman"/>
          <w:sz w:val="28"/>
          <w:szCs w:val="28"/>
        </w:rPr>
        <w:t>9</w:t>
      </w:r>
      <w:r w:rsidR="00581964" w:rsidRPr="00D029CF">
        <w:rPr>
          <w:rFonts w:ascii="Times New Roman" w:hAnsi="Times New Roman"/>
          <w:sz w:val="28"/>
          <w:szCs w:val="28"/>
        </w:rPr>
        <w:t>г. остаток денежных средств в кассе на начало и конец месяца и движение по кассе в течение месяца подтверждено первичными кассовыми документами.</w:t>
      </w:r>
    </w:p>
    <w:p w:rsidR="00BA1227" w:rsidRDefault="00BA1227" w:rsidP="00486361">
      <w:pPr>
        <w:pStyle w:val="Default"/>
        <w:spacing w:line="276" w:lineRule="auto"/>
        <w:jc w:val="both"/>
        <w:rPr>
          <w:color w:val="auto"/>
          <w:sz w:val="28"/>
          <w:szCs w:val="28"/>
        </w:rPr>
      </w:pPr>
    </w:p>
    <w:p w:rsidR="0055268E" w:rsidRDefault="0055268E" w:rsidP="0055268E">
      <w:pPr>
        <w:tabs>
          <w:tab w:val="left" w:pos="567"/>
        </w:tabs>
        <w:spacing w:after="0"/>
        <w:jc w:val="center"/>
        <w:rPr>
          <w:rFonts w:ascii="Times New Roman" w:eastAsia="Times New Roman" w:hAnsi="Times New Roman" w:cs="Times New Roman"/>
          <w:b/>
          <w:sz w:val="28"/>
          <w:szCs w:val="28"/>
        </w:rPr>
      </w:pPr>
      <w:r w:rsidRPr="0055268E">
        <w:rPr>
          <w:rFonts w:ascii="Times New Roman" w:eastAsia="Times New Roman" w:hAnsi="Times New Roman" w:cs="Times New Roman"/>
          <w:b/>
          <w:sz w:val="28"/>
          <w:szCs w:val="28"/>
        </w:rPr>
        <w:t>Анализ банковских операций</w:t>
      </w:r>
    </w:p>
    <w:p w:rsidR="0055268E" w:rsidRPr="0055268E" w:rsidRDefault="0055268E" w:rsidP="00E95995">
      <w:pPr>
        <w:tabs>
          <w:tab w:val="left" w:pos="567"/>
        </w:tabs>
        <w:spacing w:after="0"/>
        <w:jc w:val="center"/>
        <w:rPr>
          <w:rFonts w:ascii="Times New Roman" w:eastAsia="Times New Roman" w:hAnsi="Times New Roman" w:cs="Times New Roman"/>
          <w:b/>
          <w:sz w:val="28"/>
          <w:szCs w:val="28"/>
        </w:rPr>
      </w:pPr>
    </w:p>
    <w:p w:rsidR="00D2698D" w:rsidRPr="00ED4862" w:rsidRDefault="00F87AAB" w:rsidP="00E95995">
      <w:pPr>
        <w:tabs>
          <w:tab w:val="left" w:pos="567"/>
        </w:tabs>
        <w:spacing w:after="0"/>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        </w:t>
      </w:r>
      <w:r w:rsidR="00D2698D" w:rsidRPr="00ED4862">
        <w:rPr>
          <w:rFonts w:ascii="Times New Roman" w:hAnsi="Times New Roman" w:cs="Times New Roman"/>
          <w:sz w:val="28"/>
          <w:szCs w:val="28"/>
        </w:rPr>
        <w:t xml:space="preserve">МУП ЖКХ «Стимул» для обслуживания расчетов по операциям открыты </w:t>
      </w:r>
      <w:r w:rsidR="00AF56BD" w:rsidRPr="00E12F5B">
        <w:rPr>
          <w:rFonts w:ascii="Times New Roman" w:hAnsi="Times New Roman" w:cs="Times New Roman"/>
          <w:sz w:val="28"/>
          <w:szCs w:val="28"/>
        </w:rPr>
        <w:t>три</w:t>
      </w:r>
      <w:r w:rsidR="00D2698D" w:rsidRPr="00E12F5B">
        <w:rPr>
          <w:rFonts w:ascii="Times New Roman" w:hAnsi="Times New Roman" w:cs="Times New Roman"/>
          <w:sz w:val="28"/>
          <w:szCs w:val="28"/>
        </w:rPr>
        <w:t xml:space="preserve"> расчетных</w:t>
      </w:r>
      <w:r w:rsidR="00D2698D" w:rsidRPr="00CF705D">
        <w:rPr>
          <w:rFonts w:ascii="Times New Roman" w:hAnsi="Times New Roman" w:cs="Times New Roman"/>
          <w:sz w:val="28"/>
          <w:szCs w:val="28"/>
        </w:rPr>
        <w:t xml:space="preserve"> счета в</w:t>
      </w:r>
      <w:r w:rsidR="00D2698D" w:rsidRPr="00CF705D">
        <w:rPr>
          <w:rFonts w:ascii="Times New Roman" w:eastAsia="Times New Roman" w:hAnsi="Times New Roman" w:cs="Times New Roman"/>
          <w:color w:val="000000"/>
          <w:sz w:val="28"/>
          <w:szCs w:val="28"/>
        </w:rPr>
        <w:t xml:space="preserve"> Отделение №8623 Сбербанка России, г.Оренбург:</w:t>
      </w:r>
    </w:p>
    <w:p w:rsidR="00D2698D" w:rsidRDefault="00F87AAB" w:rsidP="00E95995">
      <w:pPr>
        <w:pStyle w:val="Default"/>
        <w:spacing w:line="276" w:lineRule="auto"/>
        <w:rPr>
          <w:rFonts w:eastAsia="Times New Roman"/>
          <w:sz w:val="28"/>
          <w:szCs w:val="28"/>
        </w:rPr>
      </w:pPr>
      <w:r>
        <w:rPr>
          <w:rFonts w:eastAsia="Times New Roman"/>
          <w:sz w:val="28"/>
          <w:szCs w:val="28"/>
        </w:rPr>
        <w:t xml:space="preserve">        </w:t>
      </w:r>
      <w:r w:rsidR="001E3AC7">
        <w:rPr>
          <w:rFonts w:eastAsia="Times New Roman"/>
          <w:sz w:val="28"/>
          <w:szCs w:val="28"/>
        </w:rPr>
        <w:t xml:space="preserve">- р/счет </w:t>
      </w:r>
      <w:r w:rsidR="00D2698D" w:rsidRPr="00ED4862">
        <w:rPr>
          <w:rFonts w:eastAsia="Times New Roman"/>
          <w:sz w:val="28"/>
          <w:szCs w:val="28"/>
        </w:rPr>
        <w:t>40702810246130000407</w:t>
      </w:r>
    </w:p>
    <w:p w:rsidR="00D2698D" w:rsidRDefault="00F87AAB" w:rsidP="00E95995">
      <w:pPr>
        <w:pStyle w:val="Default"/>
        <w:spacing w:line="276" w:lineRule="auto"/>
        <w:rPr>
          <w:color w:val="auto"/>
          <w:sz w:val="28"/>
          <w:szCs w:val="28"/>
        </w:rPr>
      </w:pPr>
      <w:r>
        <w:rPr>
          <w:color w:val="auto"/>
          <w:sz w:val="28"/>
          <w:szCs w:val="28"/>
        </w:rPr>
        <w:t xml:space="preserve">        </w:t>
      </w:r>
      <w:r w:rsidR="00D2698D">
        <w:rPr>
          <w:color w:val="auto"/>
          <w:sz w:val="28"/>
          <w:szCs w:val="28"/>
        </w:rPr>
        <w:t xml:space="preserve">- р/счет 40702810846000001318 </w:t>
      </w:r>
    </w:p>
    <w:p w:rsidR="00E12F5B" w:rsidRDefault="00E12F5B" w:rsidP="00E95995">
      <w:pPr>
        <w:pStyle w:val="Default"/>
        <w:spacing w:line="276" w:lineRule="auto"/>
        <w:rPr>
          <w:color w:val="auto"/>
          <w:sz w:val="28"/>
          <w:szCs w:val="28"/>
        </w:rPr>
      </w:pPr>
      <w:r>
        <w:rPr>
          <w:color w:val="auto"/>
          <w:sz w:val="28"/>
          <w:szCs w:val="28"/>
        </w:rPr>
        <w:t xml:space="preserve">        - р/счет 40702810346000009014</w:t>
      </w:r>
    </w:p>
    <w:p w:rsidR="00AF56BD" w:rsidRDefault="00F87AAB" w:rsidP="00E95995">
      <w:pPr>
        <w:pStyle w:val="Default"/>
        <w:tabs>
          <w:tab w:val="left" w:pos="567"/>
        </w:tabs>
        <w:spacing w:line="276" w:lineRule="auto"/>
        <w:jc w:val="both"/>
        <w:rPr>
          <w:sz w:val="28"/>
          <w:szCs w:val="28"/>
        </w:rPr>
      </w:pPr>
      <w:r>
        <w:rPr>
          <w:sz w:val="28"/>
          <w:szCs w:val="28"/>
        </w:rPr>
        <w:t xml:space="preserve">        </w:t>
      </w:r>
      <w:r w:rsidR="00D2698D" w:rsidRPr="00592D43">
        <w:rPr>
          <w:sz w:val="28"/>
          <w:szCs w:val="28"/>
        </w:rPr>
        <w:t>За период 201</w:t>
      </w:r>
      <w:r w:rsidR="00D029CF">
        <w:rPr>
          <w:sz w:val="28"/>
          <w:szCs w:val="28"/>
        </w:rPr>
        <w:t>9</w:t>
      </w:r>
      <w:r w:rsidR="00D2698D" w:rsidRPr="00592D43">
        <w:rPr>
          <w:sz w:val="28"/>
          <w:szCs w:val="28"/>
        </w:rPr>
        <w:t xml:space="preserve"> года обороты по р/счет</w:t>
      </w:r>
      <w:r w:rsidR="00AF56BD">
        <w:rPr>
          <w:sz w:val="28"/>
          <w:szCs w:val="28"/>
        </w:rPr>
        <w:t>ам</w:t>
      </w:r>
      <w:r w:rsidR="00D2698D" w:rsidRPr="00592D43">
        <w:rPr>
          <w:sz w:val="28"/>
          <w:szCs w:val="28"/>
        </w:rPr>
        <w:t xml:space="preserve"> предприятия составили</w:t>
      </w:r>
      <w:r w:rsidR="00AF56BD">
        <w:rPr>
          <w:sz w:val="28"/>
          <w:szCs w:val="28"/>
        </w:rPr>
        <w:t>:</w:t>
      </w:r>
    </w:p>
    <w:p w:rsidR="00D2698D" w:rsidRDefault="00F87AAB" w:rsidP="00E95995">
      <w:pPr>
        <w:pStyle w:val="Default"/>
        <w:tabs>
          <w:tab w:val="left" w:pos="567"/>
        </w:tabs>
        <w:spacing w:line="276" w:lineRule="auto"/>
        <w:jc w:val="both"/>
        <w:rPr>
          <w:sz w:val="28"/>
          <w:szCs w:val="28"/>
        </w:rPr>
      </w:pPr>
      <w:r>
        <w:rPr>
          <w:rFonts w:eastAsia="Times New Roman"/>
          <w:sz w:val="28"/>
          <w:szCs w:val="28"/>
        </w:rPr>
        <w:t xml:space="preserve">        </w:t>
      </w:r>
      <w:r w:rsidR="00AF56BD">
        <w:rPr>
          <w:rFonts w:eastAsia="Times New Roman"/>
          <w:sz w:val="28"/>
          <w:szCs w:val="28"/>
        </w:rPr>
        <w:t xml:space="preserve">- </w:t>
      </w:r>
      <w:r w:rsidR="00AF56BD" w:rsidRPr="00ED4862">
        <w:rPr>
          <w:rFonts w:eastAsia="Times New Roman"/>
          <w:sz w:val="28"/>
          <w:szCs w:val="28"/>
        </w:rPr>
        <w:t>40702810246130000407</w:t>
      </w:r>
      <w:r w:rsidR="00BC3090" w:rsidRPr="00592D43">
        <w:rPr>
          <w:sz w:val="28"/>
          <w:szCs w:val="28"/>
        </w:rPr>
        <w:t xml:space="preserve">по дебету </w:t>
      </w:r>
      <w:r w:rsidR="00592D43" w:rsidRPr="00D029CF">
        <w:rPr>
          <w:sz w:val="28"/>
          <w:szCs w:val="28"/>
        </w:rPr>
        <w:t xml:space="preserve">- </w:t>
      </w:r>
      <w:r w:rsidR="00D029CF" w:rsidRPr="00D029CF">
        <w:rPr>
          <w:sz w:val="28"/>
          <w:szCs w:val="28"/>
        </w:rPr>
        <w:t>5 739 070,26</w:t>
      </w:r>
      <w:r w:rsidR="00E75876" w:rsidRPr="00592D43">
        <w:rPr>
          <w:sz w:val="28"/>
          <w:szCs w:val="28"/>
        </w:rPr>
        <w:t xml:space="preserve">рублей, по </w:t>
      </w:r>
      <w:r w:rsidR="00E75876" w:rsidRPr="00D029CF">
        <w:rPr>
          <w:sz w:val="28"/>
          <w:szCs w:val="28"/>
        </w:rPr>
        <w:t xml:space="preserve">кредиту  - </w:t>
      </w:r>
      <w:r w:rsidR="00D029CF" w:rsidRPr="00D029CF">
        <w:rPr>
          <w:sz w:val="28"/>
          <w:szCs w:val="28"/>
        </w:rPr>
        <w:t>5 203 700,44</w:t>
      </w:r>
      <w:r w:rsidR="00D2698D" w:rsidRPr="00592D43">
        <w:rPr>
          <w:sz w:val="28"/>
          <w:szCs w:val="28"/>
        </w:rPr>
        <w:t>руб</w:t>
      </w:r>
      <w:r w:rsidR="00E75876" w:rsidRPr="00592D43">
        <w:rPr>
          <w:sz w:val="28"/>
          <w:szCs w:val="28"/>
        </w:rPr>
        <w:t>лей</w:t>
      </w:r>
      <w:r w:rsidR="00AF56BD">
        <w:rPr>
          <w:sz w:val="28"/>
          <w:szCs w:val="28"/>
        </w:rPr>
        <w:t>;</w:t>
      </w:r>
    </w:p>
    <w:p w:rsidR="00AF56BD" w:rsidRDefault="00F87AAB" w:rsidP="00E95995">
      <w:pPr>
        <w:pStyle w:val="Default"/>
        <w:tabs>
          <w:tab w:val="left" w:pos="567"/>
        </w:tabs>
        <w:spacing w:line="276" w:lineRule="auto"/>
        <w:jc w:val="both"/>
        <w:rPr>
          <w:sz w:val="28"/>
          <w:szCs w:val="28"/>
        </w:rPr>
      </w:pPr>
      <w:r>
        <w:rPr>
          <w:color w:val="auto"/>
          <w:sz w:val="28"/>
          <w:szCs w:val="28"/>
        </w:rPr>
        <w:lastRenderedPageBreak/>
        <w:t xml:space="preserve">        </w:t>
      </w:r>
      <w:r w:rsidR="00AF56BD">
        <w:rPr>
          <w:color w:val="auto"/>
          <w:sz w:val="28"/>
          <w:szCs w:val="28"/>
        </w:rPr>
        <w:t xml:space="preserve">- </w:t>
      </w:r>
      <w:r w:rsidR="00AF56BD" w:rsidRPr="009E6744">
        <w:rPr>
          <w:color w:val="auto"/>
          <w:sz w:val="28"/>
          <w:szCs w:val="28"/>
        </w:rPr>
        <w:t xml:space="preserve">40702810846000001318 </w:t>
      </w:r>
      <w:r w:rsidR="00AF56BD" w:rsidRPr="009E6744">
        <w:rPr>
          <w:sz w:val="28"/>
          <w:szCs w:val="28"/>
        </w:rPr>
        <w:t>по</w:t>
      </w:r>
      <w:r w:rsidR="00AF56BD" w:rsidRPr="00592D43">
        <w:rPr>
          <w:sz w:val="28"/>
          <w:szCs w:val="28"/>
        </w:rPr>
        <w:t xml:space="preserve"> дебету </w:t>
      </w:r>
      <w:r w:rsidR="00AF56BD" w:rsidRPr="00D029CF">
        <w:rPr>
          <w:sz w:val="28"/>
          <w:szCs w:val="28"/>
        </w:rPr>
        <w:t xml:space="preserve">- </w:t>
      </w:r>
      <w:r w:rsidR="00AF56BD" w:rsidRPr="009724EE">
        <w:rPr>
          <w:sz w:val="28"/>
          <w:szCs w:val="28"/>
        </w:rPr>
        <w:t>334 260,00</w:t>
      </w:r>
      <w:r w:rsidR="00AF56BD" w:rsidRPr="00592D43">
        <w:rPr>
          <w:sz w:val="28"/>
          <w:szCs w:val="28"/>
        </w:rPr>
        <w:t xml:space="preserve">рублей, по </w:t>
      </w:r>
      <w:r w:rsidR="00AF56BD" w:rsidRPr="00D029CF">
        <w:rPr>
          <w:sz w:val="28"/>
          <w:szCs w:val="28"/>
        </w:rPr>
        <w:t xml:space="preserve">кредиту  </w:t>
      </w:r>
      <w:r w:rsidR="00AF56BD" w:rsidRPr="009724EE">
        <w:rPr>
          <w:sz w:val="28"/>
          <w:szCs w:val="28"/>
        </w:rPr>
        <w:t>- 323 417,50</w:t>
      </w:r>
      <w:r w:rsidR="00AF56BD" w:rsidRPr="00592D43">
        <w:rPr>
          <w:sz w:val="28"/>
          <w:szCs w:val="28"/>
        </w:rPr>
        <w:t>рублей</w:t>
      </w:r>
      <w:r w:rsidR="00AF56BD">
        <w:rPr>
          <w:sz w:val="28"/>
          <w:szCs w:val="28"/>
        </w:rPr>
        <w:t>;</w:t>
      </w:r>
    </w:p>
    <w:p w:rsidR="00D2698D" w:rsidRPr="00ED4862" w:rsidRDefault="00F87AAB" w:rsidP="00E95995">
      <w:pPr>
        <w:tabs>
          <w:tab w:val="left" w:pos="567"/>
        </w:tabs>
        <w:autoSpaceDE w:val="0"/>
        <w:autoSpaceDN w:val="0"/>
        <w:adjustRightInd w:val="0"/>
        <w:spacing w:after="0"/>
        <w:jc w:val="both"/>
        <w:rPr>
          <w:rFonts w:ascii="Times New Roman" w:eastAsia="TimesNewRomanPSMT" w:hAnsi="Times New Roman" w:cs="Times New Roman"/>
          <w:sz w:val="28"/>
          <w:szCs w:val="28"/>
        </w:rPr>
      </w:pPr>
      <w:r>
        <w:rPr>
          <w:rFonts w:ascii="Times New Roman" w:hAnsi="Times New Roman" w:cs="Times New Roman"/>
          <w:sz w:val="28"/>
          <w:szCs w:val="28"/>
        </w:rPr>
        <w:t xml:space="preserve">        </w:t>
      </w:r>
      <w:r w:rsidR="00D2698D" w:rsidRPr="00ED4862">
        <w:rPr>
          <w:rFonts w:ascii="Times New Roman" w:hAnsi="Times New Roman" w:cs="Times New Roman"/>
          <w:sz w:val="28"/>
          <w:szCs w:val="28"/>
        </w:rPr>
        <w:t>Средства, поступившие на расчетные счета предприятия (согласно выписок банка) в полном объеме отражены на счетах бухгалтерского учета.</w:t>
      </w:r>
    </w:p>
    <w:p w:rsidR="004365F5" w:rsidRDefault="004365F5" w:rsidP="00E95995">
      <w:pPr>
        <w:pStyle w:val="pboth1"/>
        <w:spacing w:before="0" w:beforeAutospacing="0" w:after="0" w:line="276" w:lineRule="auto"/>
        <w:rPr>
          <w:b/>
          <w:i/>
          <w:sz w:val="22"/>
          <w:szCs w:val="22"/>
        </w:rPr>
      </w:pPr>
    </w:p>
    <w:p w:rsidR="0055268E" w:rsidRDefault="0055268E" w:rsidP="0055268E">
      <w:pPr>
        <w:pStyle w:val="pboth1"/>
        <w:tabs>
          <w:tab w:val="left" w:pos="567"/>
        </w:tabs>
        <w:spacing w:before="0" w:beforeAutospacing="0" w:after="0" w:line="276" w:lineRule="auto"/>
        <w:jc w:val="center"/>
        <w:rPr>
          <w:rFonts w:eastAsia="Times New Roman"/>
          <w:b/>
          <w:sz w:val="28"/>
          <w:szCs w:val="28"/>
        </w:rPr>
      </w:pPr>
      <w:r w:rsidRPr="0055268E">
        <w:rPr>
          <w:rFonts w:eastAsia="Times New Roman"/>
          <w:b/>
          <w:sz w:val="28"/>
          <w:szCs w:val="28"/>
        </w:rPr>
        <w:t xml:space="preserve">Соблюдение требований законодательства приосуществлении расчетов </w:t>
      </w:r>
    </w:p>
    <w:p w:rsidR="00F638AE" w:rsidRDefault="0055268E" w:rsidP="0055268E">
      <w:pPr>
        <w:pStyle w:val="pboth1"/>
        <w:tabs>
          <w:tab w:val="left" w:pos="567"/>
        </w:tabs>
        <w:spacing w:before="0" w:beforeAutospacing="0" w:after="0" w:line="276" w:lineRule="auto"/>
        <w:jc w:val="center"/>
        <w:rPr>
          <w:rFonts w:eastAsia="Times New Roman"/>
          <w:b/>
          <w:sz w:val="28"/>
          <w:szCs w:val="28"/>
        </w:rPr>
      </w:pPr>
      <w:r w:rsidRPr="0055268E">
        <w:rPr>
          <w:rFonts w:eastAsia="Times New Roman"/>
          <w:b/>
          <w:sz w:val="28"/>
          <w:szCs w:val="28"/>
        </w:rPr>
        <w:t>с подотчетными лицами</w:t>
      </w:r>
    </w:p>
    <w:p w:rsidR="0055268E" w:rsidRPr="0055268E" w:rsidRDefault="0055268E" w:rsidP="0055268E">
      <w:pPr>
        <w:pStyle w:val="pboth1"/>
        <w:tabs>
          <w:tab w:val="left" w:pos="567"/>
        </w:tabs>
        <w:spacing w:before="0" w:beforeAutospacing="0" w:after="0" w:line="276" w:lineRule="auto"/>
        <w:jc w:val="center"/>
        <w:rPr>
          <w:b/>
          <w:i/>
          <w:sz w:val="28"/>
          <w:szCs w:val="28"/>
        </w:rPr>
      </w:pPr>
    </w:p>
    <w:p w:rsidR="00F638AE" w:rsidRPr="00456D31" w:rsidRDefault="00256EE4" w:rsidP="00256EE4">
      <w:pPr>
        <w:pStyle w:val="pboth1"/>
        <w:tabs>
          <w:tab w:val="left" w:pos="567"/>
        </w:tabs>
        <w:spacing w:before="0" w:beforeAutospacing="0" w:after="0" w:line="276" w:lineRule="auto"/>
        <w:jc w:val="left"/>
        <w:rPr>
          <w:b/>
          <w:i/>
          <w:sz w:val="28"/>
          <w:szCs w:val="28"/>
        </w:rPr>
      </w:pPr>
      <w:r>
        <w:rPr>
          <w:sz w:val="28"/>
          <w:szCs w:val="28"/>
        </w:rPr>
        <w:t xml:space="preserve">        </w:t>
      </w:r>
      <w:r w:rsidR="00F638AE" w:rsidRPr="00456D31">
        <w:rPr>
          <w:sz w:val="28"/>
          <w:szCs w:val="28"/>
        </w:rPr>
        <w:t>В ходе проверки данного вопроса, установлено следующее</w:t>
      </w:r>
      <w:r w:rsidR="00456D31">
        <w:rPr>
          <w:sz w:val="28"/>
          <w:szCs w:val="28"/>
        </w:rPr>
        <w:t>:</w:t>
      </w:r>
    </w:p>
    <w:p w:rsidR="00B229C7" w:rsidRDefault="00256EE4" w:rsidP="00256EE4">
      <w:pPr>
        <w:tabs>
          <w:tab w:val="left" w:pos="567"/>
        </w:tabs>
        <w:spacing w:after="0"/>
        <w:jc w:val="both"/>
        <w:rPr>
          <w:rFonts w:ascii="Trebuchet MS" w:hAnsi="Trebuchet MS"/>
          <w:color w:val="000000"/>
          <w:sz w:val="28"/>
          <w:szCs w:val="28"/>
          <w:shd w:val="clear" w:color="auto" w:fill="FFFFFF"/>
        </w:rPr>
      </w:pPr>
      <w:r>
        <w:rPr>
          <w:rFonts w:ascii="Times New Roman" w:hAnsi="Times New Roman" w:cs="Times New Roman"/>
          <w:sz w:val="28"/>
          <w:szCs w:val="28"/>
        </w:rPr>
        <w:t xml:space="preserve">       </w:t>
      </w:r>
      <w:r w:rsidR="00F638AE" w:rsidRPr="00456D31">
        <w:rPr>
          <w:rFonts w:ascii="Times New Roman" w:hAnsi="Times New Roman" w:cs="Times New Roman"/>
          <w:sz w:val="28"/>
          <w:szCs w:val="28"/>
        </w:rPr>
        <w:t>Приказом руководителя</w:t>
      </w:r>
      <w:r>
        <w:rPr>
          <w:rFonts w:ascii="Times New Roman" w:hAnsi="Times New Roman" w:cs="Times New Roman"/>
          <w:sz w:val="28"/>
          <w:szCs w:val="28"/>
        </w:rPr>
        <w:t xml:space="preserve"> </w:t>
      </w:r>
      <w:r w:rsidR="009724EE" w:rsidRPr="0005031B">
        <w:rPr>
          <w:rFonts w:ascii="Times New Roman" w:hAnsi="Times New Roman" w:cs="Times New Roman"/>
          <w:sz w:val="28"/>
          <w:szCs w:val="28"/>
        </w:rPr>
        <w:t xml:space="preserve">от </w:t>
      </w:r>
      <w:r w:rsidR="000E1F2E" w:rsidRPr="0005031B">
        <w:rPr>
          <w:rFonts w:ascii="Times New Roman" w:hAnsi="Times New Roman" w:cs="Times New Roman"/>
          <w:sz w:val="28"/>
          <w:szCs w:val="28"/>
        </w:rPr>
        <w:t>09.01.2018г.</w:t>
      </w:r>
      <w:r w:rsidR="009724EE" w:rsidRPr="0005031B">
        <w:rPr>
          <w:rFonts w:ascii="Times New Roman" w:hAnsi="Times New Roman" w:cs="Times New Roman"/>
          <w:sz w:val="28"/>
          <w:szCs w:val="28"/>
        </w:rPr>
        <w:t xml:space="preserve"> №</w:t>
      </w:r>
      <w:r w:rsidR="000E1F2E" w:rsidRPr="0005031B">
        <w:rPr>
          <w:rFonts w:ascii="Times New Roman" w:hAnsi="Times New Roman" w:cs="Times New Roman"/>
          <w:sz w:val="28"/>
          <w:szCs w:val="28"/>
        </w:rPr>
        <w:t>3</w:t>
      </w:r>
      <w:r>
        <w:rPr>
          <w:rFonts w:ascii="Times New Roman" w:hAnsi="Times New Roman" w:cs="Times New Roman"/>
          <w:sz w:val="28"/>
          <w:szCs w:val="28"/>
        </w:rPr>
        <w:t xml:space="preserve"> </w:t>
      </w:r>
      <w:r w:rsidR="004638D0">
        <w:rPr>
          <w:rFonts w:ascii="Times New Roman" w:hAnsi="Times New Roman" w:cs="Times New Roman"/>
          <w:sz w:val="28"/>
          <w:szCs w:val="28"/>
        </w:rPr>
        <w:t xml:space="preserve">был </w:t>
      </w:r>
      <w:r w:rsidR="00F638AE" w:rsidRPr="0005031B">
        <w:rPr>
          <w:rFonts w:ascii="Times New Roman" w:hAnsi="Times New Roman" w:cs="Times New Roman"/>
          <w:sz w:val="28"/>
          <w:szCs w:val="28"/>
        </w:rPr>
        <w:t xml:space="preserve">определен круг лиц, </w:t>
      </w:r>
      <w:r w:rsidR="00CA17E5" w:rsidRPr="0005031B">
        <w:rPr>
          <w:rFonts w:ascii="Times New Roman" w:hAnsi="Times New Roman" w:cs="Times New Roman"/>
          <w:sz w:val="28"/>
          <w:szCs w:val="28"/>
        </w:rPr>
        <w:t>имеющих право на получение денежных средств</w:t>
      </w:r>
      <w:r w:rsidR="00F638AE" w:rsidRPr="00456D31">
        <w:rPr>
          <w:rFonts w:ascii="Times New Roman" w:hAnsi="Times New Roman" w:cs="Times New Roman"/>
          <w:sz w:val="28"/>
          <w:szCs w:val="28"/>
        </w:rPr>
        <w:t xml:space="preserve"> в </w:t>
      </w:r>
      <w:proofErr w:type="gramStart"/>
      <w:r w:rsidR="00F638AE" w:rsidRPr="00456D31">
        <w:rPr>
          <w:rFonts w:ascii="Times New Roman" w:hAnsi="Times New Roman" w:cs="Times New Roman"/>
          <w:sz w:val="28"/>
          <w:szCs w:val="28"/>
        </w:rPr>
        <w:t>подотчет</w:t>
      </w:r>
      <w:r w:rsidR="000E1F2E">
        <w:rPr>
          <w:rFonts w:ascii="Times New Roman" w:hAnsi="Times New Roman" w:cs="Times New Roman"/>
          <w:sz w:val="28"/>
          <w:szCs w:val="28"/>
        </w:rPr>
        <w:t>(</w:t>
      </w:r>
      <w:proofErr w:type="gramEnd"/>
      <w:r w:rsidR="000E1F2E">
        <w:rPr>
          <w:rFonts w:ascii="Times New Roman" w:hAnsi="Times New Roman" w:cs="Times New Roman"/>
          <w:sz w:val="28"/>
          <w:szCs w:val="28"/>
        </w:rPr>
        <w:t xml:space="preserve">Старостин В.В., </w:t>
      </w:r>
      <w:r w:rsidR="0005031B">
        <w:rPr>
          <w:rFonts w:ascii="Times New Roman" w:hAnsi="Times New Roman" w:cs="Times New Roman"/>
          <w:sz w:val="28"/>
          <w:szCs w:val="28"/>
        </w:rPr>
        <w:t>Понкратов</w:t>
      </w:r>
      <w:r w:rsidR="000E1F2E">
        <w:rPr>
          <w:rFonts w:ascii="Times New Roman" w:hAnsi="Times New Roman" w:cs="Times New Roman"/>
          <w:sz w:val="28"/>
          <w:szCs w:val="28"/>
        </w:rPr>
        <w:t xml:space="preserve"> В.Н., Игнатьева С.Л.) </w:t>
      </w:r>
      <w:r w:rsidR="00F2003C" w:rsidRPr="00456D31">
        <w:rPr>
          <w:rFonts w:ascii="Times New Roman" w:hAnsi="Times New Roman" w:cs="Times New Roman"/>
          <w:sz w:val="28"/>
          <w:szCs w:val="28"/>
        </w:rPr>
        <w:t xml:space="preserve">и </w:t>
      </w:r>
      <w:r w:rsidR="00CA17E5" w:rsidRPr="00456D31">
        <w:rPr>
          <w:rFonts w:ascii="Times New Roman" w:hAnsi="Times New Roman" w:cs="Times New Roman"/>
          <w:color w:val="000000"/>
          <w:sz w:val="28"/>
          <w:szCs w:val="28"/>
          <w:shd w:val="clear" w:color="auto" w:fill="FFFFFF"/>
        </w:rPr>
        <w:t xml:space="preserve">установлен срок выдачи денег на основе оценки собственной хозяйственной ситуации – 90 дней. </w:t>
      </w:r>
      <w:r w:rsidR="009724EE">
        <w:rPr>
          <w:rFonts w:ascii="Times New Roman" w:hAnsi="Times New Roman" w:cs="Times New Roman"/>
          <w:color w:val="000000"/>
          <w:sz w:val="28"/>
          <w:szCs w:val="28"/>
          <w:shd w:val="clear" w:color="auto" w:fill="FFFFFF"/>
        </w:rPr>
        <w:t>Приказом</w:t>
      </w:r>
      <w:r w:rsidR="0005031B">
        <w:rPr>
          <w:rFonts w:ascii="Times New Roman" w:hAnsi="Times New Roman" w:cs="Times New Roman"/>
          <w:color w:val="000000"/>
          <w:sz w:val="28"/>
          <w:szCs w:val="28"/>
          <w:shd w:val="clear" w:color="auto" w:fill="FFFFFF"/>
        </w:rPr>
        <w:t xml:space="preserve"> руководителя от 01.11.2019г. б/н (без отмены предыдущего приказа от 09.01.2018г. №3)   уста</w:t>
      </w:r>
      <w:r>
        <w:rPr>
          <w:rFonts w:ascii="Times New Roman" w:hAnsi="Times New Roman" w:cs="Times New Roman"/>
          <w:color w:val="000000"/>
          <w:sz w:val="28"/>
          <w:szCs w:val="28"/>
          <w:shd w:val="clear" w:color="auto" w:fill="FFFFFF"/>
        </w:rPr>
        <w:t xml:space="preserve">новлен </w:t>
      </w:r>
      <w:r w:rsidR="0005031B">
        <w:rPr>
          <w:rFonts w:ascii="Times New Roman" w:hAnsi="Times New Roman" w:cs="Times New Roman"/>
          <w:color w:val="000000"/>
          <w:sz w:val="28"/>
          <w:szCs w:val="28"/>
          <w:shd w:val="clear" w:color="auto" w:fill="FFFFFF"/>
        </w:rPr>
        <w:t xml:space="preserve">круг лиц, </w:t>
      </w:r>
      <w:r w:rsidR="0005031B" w:rsidRPr="0005031B">
        <w:rPr>
          <w:rFonts w:ascii="Times New Roman" w:hAnsi="Times New Roman" w:cs="Times New Roman"/>
          <w:sz w:val="28"/>
          <w:szCs w:val="28"/>
        </w:rPr>
        <w:t>имеющих право на получение денежных средств</w:t>
      </w:r>
      <w:r w:rsidR="0005031B" w:rsidRPr="00456D31">
        <w:rPr>
          <w:rFonts w:ascii="Times New Roman" w:hAnsi="Times New Roman" w:cs="Times New Roman"/>
          <w:sz w:val="28"/>
          <w:szCs w:val="28"/>
        </w:rPr>
        <w:t xml:space="preserve"> в подотчет </w:t>
      </w:r>
      <w:r w:rsidR="0005031B">
        <w:rPr>
          <w:rFonts w:ascii="Times New Roman" w:hAnsi="Times New Roman" w:cs="Times New Roman"/>
          <w:sz w:val="28"/>
          <w:szCs w:val="28"/>
        </w:rPr>
        <w:t xml:space="preserve">(Ткаченко А.С., </w:t>
      </w:r>
      <w:proofErr w:type="spellStart"/>
      <w:r w:rsidR="0005031B">
        <w:rPr>
          <w:rFonts w:ascii="Times New Roman" w:hAnsi="Times New Roman" w:cs="Times New Roman"/>
          <w:sz w:val="28"/>
          <w:szCs w:val="28"/>
        </w:rPr>
        <w:t>Понкратов</w:t>
      </w:r>
      <w:proofErr w:type="spellEnd"/>
      <w:r w:rsidR="0005031B">
        <w:rPr>
          <w:rFonts w:ascii="Times New Roman" w:hAnsi="Times New Roman" w:cs="Times New Roman"/>
          <w:sz w:val="28"/>
          <w:szCs w:val="28"/>
        </w:rPr>
        <w:t xml:space="preserve"> В.Н., Игнатьева С.Л.), </w:t>
      </w:r>
      <w:r w:rsidR="009724EE">
        <w:rPr>
          <w:rFonts w:ascii="Times New Roman" w:hAnsi="Times New Roman" w:cs="Times New Roman"/>
          <w:sz w:val="28"/>
          <w:szCs w:val="28"/>
        </w:rPr>
        <w:t>увеличен срок выдачи денежных средств в подотчет до 120 дней</w:t>
      </w:r>
      <w:r w:rsidR="00B229C7">
        <w:rPr>
          <w:rFonts w:ascii="Times New Roman" w:hAnsi="Times New Roman" w:cs="Times New Roman"/>
          <w:sz w:val="28"/>
          <w:szCs w:val="28"/>
        </w:rPr>
        <w:t>, а также определена сумма выдачи денежных средств в размере, не превышающем 100 000,00 рублей</w:t>
      </w:r>
      <w:r w:rsidR="009724EE">
        <w:rPr>
          <w:rFonts w:ascii="Times New Roman" w:hAnsi="Times New Roman" w:cs="Times New Roman"/>
          <w:sz w:val="28"/>
          <w:szCs w:val="28"/>
        </w:rPr>
        <w:t>.</w:t>
      </w:r>
    </w:p>
    <w:p w:rsidR="00A501FD" w:rsidRPr="00456D31" w:rsidRDefault="00256EE4" w:rsidP="00256EE4">
      <w:pPr>
        <w:tabs>
          <w:tab w:val="left" w:pos="567"/>
        </w:tabs>
        <w:spacing w:after="0"/>
        <w:jc w:val="both"/>
        <w:rPr>
          <w:rFonts w:ascii="Times New Roman" w:hAnsi="Times New Roman"/>
          <w:color w:val="000000"/>
          <w:sz w:val="28"/>
          <w:szCs w:val="28"/>
        </w:rPr>
      </w:pPr>
      <w:r>
        <w:rPr>
          <w:rFonts w:ascii="Times New Roman" w:hAnsi="Times New Roman"/>
          <w:sz w:val="28"/>
          <w:szCs w:val="28"/>
        </w:rPr>
        <w:t xml:space="preserve">        </w:t>
      </w:r>
      <w:r w:rsidR="00A501FD" w:rsidRPr="00075EBC">
        <w:rPr>
          <w:rFonts w:ascii="Times New Roman" w:hAnsi="Times New Roman"/>
          <w:sz w:val="28"/>
          <w:szCs w:val="28"/>
        </w:rPr>
        <w:t>Со всеми работниками, получающими наличные денежные средства в подотчет заключены договор</w:t>
      </w:r>
      <w:r w:rsidR="00A501FD" w:rsidRPr="00456D31">
        <w:rPr>
          <w:rFonts w:ascii="Times New Roman" w:hAnsi="Times New Roman"/>
          <w:sz w:val="28"/>
          <w:szCs w:val="28"/>
        </w:rPr>
        <w:t>ы о полной материальной ответственности.</w:t>
      </w:r>
    </w:p>
    <w:p w:rsidR="00A501FD" w:rsidRPr="00456D31" w:rsidRDefault="00256EE4" w:rsidP="00256EE4">
      <w:pPr>
        <w:tabs>
          <w:tab w:val="left" w:pos="567"/>
        </w:tabs>
        <w:spacing w:after="0"/>
        <w:jc w:val="both"/>
        <w:rPr>
          <w:rFonts w:ascii="Trebuchet MS" w:hAnsi="Trebuchet MS"/>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A501FD" w:rsidRPr="00456D31">
        <w:rPr>
          <w:rFonts w:ascii="Times New Roman" w:hAnsi="Times New Roman" w:cs="Times New Roman"/>
          <w:color w:val="000000"/>
          <w:sz w:val="28"/>
          <w:szCs w:val="28"/>
          <w:shd w:val="clear" w:color="auto" w:fill="FFFFFF"/>
        </w:rPr>
        <w:t>Выдача денег подотчетному лицу в МУП ЖКХ «Стимул» оформляется на основании письменного заявления работника</w:t>
      </w:r>
      <w:r w:rsidR="00A501FD" w:rsidRPr="00456D31">
        <w:rPr>
          <w:rFonts w:ascii="Times New Roman" w:hAnsi="Times New Roman" w:cs="Times New Roman"/>
          <w:sz w:val="28"/>
          <w:szCs w:val="28"/>
        </w:rPr>
        <w:t>, в котором указывается срок и цели</w:t>
      </w:r>
      <w:r w:rsidR="002B2B7F">
        <w:rPr>
          <w:rFonts w:ascii="Times New Roman" w:hAnsi="Times New Roman" w:cs="Times New Roman"/>
          <w:sz w:val="28"/>
          <w:szCs w:val="28"/>
        </w:rPr>
        <w:t>,</w:t>
      </w:r>
      <w:r w:rsidR="00A501FD" w:rsidRPr="00456D31">
        <w:rPr>
          <w:rFonts w:ascii="Times New Roman" w:hAnsi="Times New Roman" w:cs="Times New Roman"/>
          <w:sz w:val="28"/>
          <w:szCs w:val="28"/>
        </w:rPr>
        <w:t xml:space="preserve"> на которые подотчетное лицо получает необходимое ему количество денег «Производственные </w:t>
      </w:r>
      <w:r w:rsidR="00A501FD">
        <w:rPr>
          <w:rFonts w:ascii="Times New Roman" w:hAnsi="Times New Roman" w:cs="Times New Roman"/>
          <w:sz w:val="28"/>
          <w:szCs w:val="28"/>
        </w:rPr>
        <w:t>цели</w:t>
      </w:r>
      <w:r w:rsidR="00A501FD" w:rsidRPr="00456D31">
        <w:rPr>
          <w:rFonts w:ascii="Times New Roman" w:hAnsi="Times New Roman" w:cs="Times New Roman"/>
          <w:sz w:val="28"/>
          <w:szCs w:val="28"/>
        </w:rPr>
        <w:t>». Своей подписью на заявлении руководитель утверждает подотчетную сумму и срок сдачи авансового отчета</w:t>
      </w:r>
      <w:r w:rsidR="00A501FD" w:rsidRPr="00456D31">
        <w:rPr>
          <w:rFonts w:ascii="Times New Roman" w:hAnsi="Times New Roman"/>
          <w:sz w:val="28"/>
          <w:szCs w:val="28"/>
        </w:rPr>
        <w:t>.</w:t>
      </w:r>
      <w:r w:rsidR="00A501FD" w:rsidRPr="00456D31">
        <w:rPr>
          <w:rFonts w:ascii="Trebuchet MS" w:hAnsi="Trebuchet MS"/>
          <w:color w:val="000000"/>
          <w:sz w:val="28"/>
          <w:szCs w:val="28"/>
          <w:shd w:val="clear" w:color="auto" w:fill="FFFFFF"/>
        </w:rPr>
        <w:t> </w:t>
      </w:r>
    </w:p>
    <w:p w:rsidR="001E3AC7" w:rsidRPr="00456D31" w:rsidRDefault="00256EE4" w:rsidP="00256EE4">
      <w:pPr>
        <w:tabs>
          <w:tab w:val="left" w:pos="567"/>
        </w:tabs>
        <w:spacing w:after="0"/>
        <w:jc w:val="both"/>
        <w:rPr>
          <w:rStyle w:val="apple-converted-space"/>
          <w:rFonts w:ascii="Times New Roman" w:hAnsi="Times New Roman" w:cs="Times New Roman"/>
          <w:b/>
          <w:i/>
          <w:color w:val="000000"/>
          <w:sz w:val="28"/>
          <w:szCs w:val="28"/>
          <w:shd w:val="clear" w:color="auto" w:fill="FFFFFF"/>
        </w:rPr>
      </w:pPr>
      <w:r>
        <w:rPr>
          <w:rFonts w:ascii="Times New Roman" w:hAnsi="Times New Roman"/>
          <w:b/>
          <w:i/>
          <w:color w:val="000000"/>
          <w:sz w:val="28"/>
          <w:szCs w:val="28"/>
        </w:rPr>
        <w:t xml:space="preserve">        </w:t>
      </w:r>
      <w:r w:rsidR="00081A77" w:rsidRPr="00081A77">
        <w:rPr>
          <w:rFonts w:ascii="Times New Roman" w:hAnsi="Times New Roman"/>
          <w:b/>
          <w:i/>
          <w:color w:val="000000"/>
          <w:sz w:val="28"/>
          <w:szCs w:val="28"/>
        </w:rPr>
        <w:t>Выборочной</w:t>
      </w:r>
      <w:r>
        <w:rPr>
          <w:rFonts w:ascii="Times New Roman" w:hAnsi="Times New Roman"/>
          <w:b/>
          <w:i/>
          <w:color w:val="000000"/>
          <w:sz w:val="28"/>
          <w:szCs w:val="28"/>
        </w:rPr>
        <w:t xml:space="preserve"> </w:t>
      </w:r>
      <w:r w:rsidR="00081A77" w:rsidRPr="00081A77">
        <w:rPr>
          <w:rFonts w:ascii="Times New Roman" w:hAnsi="Times New Roman"/>
          <w:b/>
          <w:i/>
          <w:color w:val="000000"/>
          <w:sz w:val="28"/>
          <w:szCs w:val="28"/>
        </w:rPr>
        <w:t>п</w:t>
      </w:r>
      <w:r w:rsidR="001E3AC7" w:rsidRPr="00081A77">
        <w:rPr>
          <w:rFonts w:ascii="Times New Roman" w:hAnsi="Times New Roman"/>
          <w:b/>
          <w:i/>
          <w:color w:val="000000"/>
          <w:sz w:val="28"/>
          <w:szCs w:val="28"/>
        </w:rPr>
        <w:t>р</w:t>
      </w:r>
      <w:r w:rsidR="001E3AC7" w:rsidRPr="00456D31">
        <w:rPr>
          <w:rFonts w:ascii="Times New Roman" w:hAnsi="Times New Roman"/>
          <w:b/>
          <w:i/>
          <w:color w:val="000000"/>
          <w:sz w:val="28"/>
          <w:szCs w:val="28"/>
        </w:rPr>
        <w:t>оверкой установлено, что в заявлен</w:t>
      </w:r>
      <w:r w:rsidR="001E3AC7" w:rsidRPr="009701D2">
        <w:rPr>
          <w:rFonts w:ascii="Times New Roman" w:hAnsi="Times New Roman"/>
          <w:b/>
          <w:i/>
          <w:color w:val="000000"/>
          <w:sz w:val="28"/>
          <w:szCs w:val="28"/>
        </w:rPr>
        <w:t>иях</w:t>
      </w:r>
      <w:r w:rsidR="001E3AC7" w:rsidRPr="00456D31">
        <w:rPr>
          <w:rFonts w:ascii="Times New Roman" w:hAnsi="Times New Roman"/>
          <w:b/>
          <w:i/>
          <w:color w:val="000000"/>
          <w:sz w:val="28"/>
          <w:szCs w:val="28"/>
        </w:rPr>
        <w:t xml:space="preserve"> о выдаче денежных средств в подотчет от</w:t>
      </w:r>
      <w:r w:rsidR="00081A77">
        <w:rPr>
          <w:rFonts w:ascii="Times New Roman" w:hAnsi="Times New Roman"/>
          <w:b/>
          <w:i/>
          <w:color w:val="000000"/>
          <w:sz w:val="28"/>
          <w:szCs w:val="28"/>
        </w:rPr>
        <w:t xml:space="preserve"> 27.03.2019г., </w:t>
      </w:r>
      <w:proofErr w:type="gramStart"/>
      <w:r w:rsidR="00081A77">
        <w:rPr>
          <w:rFonts w:ascii="Times New Roman" w:hAnsi="Times New Roman"/>
          <w:b/>
          <w:i/>
          <w:color w:val="000000"/>
          <w:sz w:val="28"/>
          <w:szCs w:val="28"/>
        </w:rPr>
        <w:t>26.04.2019г.,17.05.2019г.</w:t>
      </w:r>
      <w:proofErr w:type="gramEnd"/>
      <w:r w:rsidR="001E3AC7" w:rsidRPr="00456D31">
        <w:rPr>
          <w:rFonts w:ascii="Times New Roman" w:hAnsi="Times New Roman"/>
          <w:b/>
          <w:i/>
          <w:color w:val="000000"/>
          <w:sz w:val="28"/>
          <w:szCs w:val="28"/>
        </w:rPr>
        <w:t xml:space="preserve"> срок выдачи де</w:t>
      </w:r>
      <w:r w:rsidR="009701D2">
        <w:rPr>
          <w:rFonts w:ascii="Times New Roman" w:hAnsi="Times New Roman"/>
          <w:b/>
          <w:i/>
          <w:color w:val="000000"/>
          <w:sz w:val="28"/>
          <w:szCs w:val="28"/>
        </w:rPr>
        <w:t>нег</w:t>
      </w:r>
      <w:r w:rsidR="001E3AC7" w:rsidRPr="00456D31">
        <w:rPr>
          <w:rFonts w:ascii="Times New Roman" w:hAnsi="Times New Roman"/>
          <w:b/>
          <w:i/>
          <w:color w:val="000000"/>
          <w:sz w:val="28"/>
          <w:szCs w:val="28"/>
        </w:rPr>
        <w:t>пре</w:t>
      </w:r>
      <w:r w:rsidR="009701D2">
        <w:rPr>
          <w:rFonts w:ascii="Times New Roman" w:hAnsi="Times New Roman"/>
          <w:b/>
          <w:i/>
          <w:color w:val="000000"/>
          <w:sz w:val="28"/>
          <w:szCs w:val="28"/>
        </w:rPr>
        <w:t xml:space="preserve">вышает 90 дней, а в заявлении </w:t>
      </w:r>
      <w:r w:rsidR="009701D2" w:rsidRPr="009701D2">
        <w:rPr>
          <w:rFonts w:ascii="Times New Roman" w:hAnsi="Times New Roman"/>
          <w:b/>
          <w:i/>
          <w:color w:val="000000"/>
          <w:sz w:val="28"/>
          <w:szCs w:val="28"/>
        </w:rPr>
        <w:t xml:space="preserve">от 16.01.2019г. </w:t>
      </w:r>
      <w:r w:rsidR="009701D2">
        <w:rPr>
          <w:rFonts w:ascii="Times New Roman" w:hAnsi="Times New Roman"/>
          <w:b/>
          <w:i/>
          <w:color w:val="000000"/>
          <w:sz w:val="28"/>
          <w:szCs w:val="28"/>
        </w:rPr>
        <w:t xml:space="preserve">вообще не установлен. </w:t>
      </w:r>
      <w:r w:rsidR="001E3AC7" w:rsidRPr="00456D31">
        <w:rPr>
          <w:rFonts w:ascii="Times New Roman" w:hAnsi="Times New Roman" w:cs="Times New Roman"/>
          <w:b/>
          <w:i/>
          <w:color w:val="000000"/>
          <w:sz w:val="28"/>
          <w:szCs w:val="28"/>
          <w:shd w:val="clear" w:color="auto" w:fill="FFFFFF"/>
        </w:rPr>
        <w:t>Стоит понимать, что, определяя конкретный срок выдачи подотчетных денег, предприятие обязано его соблюдать.</w:t>
      </w:r>
      <w:r w:rsidR="001E3AC7" w:rsidRPr="00456D31">
        <w:rPr>
          <w:rStyle w:val="apple-converted-space"/>
          <w:rFonts w:ascii="Times New Roman" w:hAnsi="Times New Roman" w:cs="Times New Roman"/>
          <w:b/>
          <w:i/>
          <w:color w:val="000000"/>
          <w:sz w:val="28"/>
          <w:szCs w:val="28"/>
          <w:shd w:val="clear" w:color="auto" w:fill="FFFFFF"/>
        </w:rPr>
        <w:t> </w:t>
      </w:r>
    </w:p>
    <w:p w:rsidR="005B21F2" w:rsidRPr="00456D31" w:rsidRDefault="00256EE4" w:rsidP="00256EE4">
      <w:pPr>
        <w:tabs>
          <w:tab w:val="left" w:pos="567"/>
        </w:tabs>
        <w:spacing w:after="0"/>
        <w:jc w:val="both"/>
        <w:rPr>
          <w:rFonts w:ascii="Times New Roman" w:hAnsi="Times New Roman"/>
          <w:color w:val="000000"/>
          <w:sz w:val="28"/>
          <w:szCs w:val="28"/>
        </w:rPr>
      </w:pPr>
      <w:r>
        <w:rPr>
          <w:rFonts w:ascii="Times New Roman" w:hAnsi="Times New Roman" w:cs="Times New Roman"/>
          <w:b/>
          <w:i/>
          <w:color w:val="000000"/>
          <w:sz w:val="28"/>
          <w:szCs w:val="28"/>
          <w:shd w:val="clear" w:color="auto" w:fill="FFFFFF"/>
        </w:rPr>
        <w:t xml:space="preserve">       </w:t>
      </w:r>
      <w:r w:rsidR="009E03C4" w:rsidRPr="00456D31">
        <w:rPr>
          <w:rFonts w:ascii="Times New Roman" w:hAnsi="Times New Roman" w:cs="Times New Roman"/>
          <w:b/>
          <w:i/>
          <w:color w:val="000000"/>
          <w:sz w:val="28"/>
          <w:szCs w:val="28"/>
          <w:shd w:val="clear" w:color="auto" w:fill="FFFFFF"/>
        </w:rPr>
        <w:t xml:space="preserve">Счетная палата </w:t>
      </w:r>
      <w:r w:rsidR="00BC718B">
        <w:rPr>
          <w:rFonts w:ascii="Times New Roman" w:hAnsi="Times New Roman" w:cs="Times New Roman"/>
          <w:b/>
          <w:i/>
          <w:color w:val="000000"/>
          <w:sz w:val="28"/>
          <w:szCs w:val="28"/>
          <w:shd w:val="clear" w:color="auto" w:fill="FFFFFF"/>
        </w:rPr>
        <w:t xml:space="preserve">в очередной раз </w:t>
      </w:r>
      <w:r w:rsidR="009E03C4" w:rsidRPr="00456D31">
        <w:rPr>
          <w:rFonts w:ascii="Times New Roman" w:hAnsi="Times New Roman" w:cs="Times New Roman"/>
          <w:b/>
          <w:i/>
          <w:color w:val="000000"/>
          <w:sz w:val="28"/>
          <w:szCs w:val="28"/>
          <w:shd w:val="clear" w:color="auto" w:fill="FFFFFF"/>
        </w:rPr>
        <w:t>обращает внимание, что в</w:t>
      </w:r>
      <w:r w:rsidR="00FB35C2" w:rsidRPr="00456D31">
        <w:rPr>
          <w:rFonts w:ascii="Times New Roman" w:hAnsi="Times New Roman" w:cs="Times New Roman"/>
          <w:b/>
          <w:i/>
          <w:color w:val="000000"/>
          <w:sz w:val="28"/>
          <w:szCs w:val="28"/>
          <w:shd w:val="clear" w:color="auto" w:fill="FFFFFF"/>
        </w:rPr>
        <w:t xml:space="preserve"> заявлении необходимо </w:t>
      </w:r>
      <w:r w:rsidR="00F2003C" w:rsidRPr="00456D31">
        <w:rPr>
          <w:rFonts w:ascii="Times New Roman" w:hAnsi="Times New Roman" w:cs="Times New Roman"/>
          <w:b/>
          <w:i/>
          <w:color w:val="000000"/>
          <w:sz w:val="28"/>
          <w:szCs w:val="28"/>
          <w:shd w:val="clear" w:color="auto" w:fill="FFFFFF"/>
        </w:rPr>
        <w:t xml:space="preserve">детально </w:t>
      </w:r>
      <w:r w:rsidR="00FB35C2" w:rsidRPr="00456D31">
        <w:rPr>
          <w:rFonts w:ascii="Times New Roman" w:hAnsi="Times New Roman" w:cs="Times New Roman"/>
          <w:b/>
          <w:i/>
          <w:color w:val="000000"/>
          <w:sz w:val="28"/>
          <w:szCs w:val="28"/>
          <w:shd w:val="clear" w:color="auto" w:fill="FFFFFF"/>
        </w:rPr>
        <w:t>опис</w:t>
      </w:r>
      <w:r w:rsidR="00CA17E5" w:rsidRPr="00456D31">
        <w:rPr>
          <w:rFonts w:ascii="Times New Roman" w:hAnsi="Times New Roman" w:cs="Times New Roman"/>
          <w:b/>
          <w:i/>
          <w:color w:val="000000"/>
          <w:sz w:val="28"/>
          <w:szCs w:val="28"/>
          <w:shd w:val="clear" w:color="auto" w:fill="FFFFFF"/>
        </w:rPr>
        <w:t xml:space="preserve">ывать </w:t>
      </w:r>
      <w:r w:rsidR="00FB35C2" w:rsidRPr="00456D31">
        <w:rPr>
          <w:rFonts w:ascii="Times New Roman" w:hAnsi="Times New Roman" w:cs="Times New Roman"/>
          <w:b/>
          <w:i/>
          <w:color w:val="000000"/>
          <w:sz w:val="28"/>
          <w:szCs w:val="28"/>
          <w:shd w:val="clear" w:color="auto" w:fill="FFFFFF"/>
        </w:rPr>
        <w:t>цель, на которую необходимы подотчетные средства, чтобы было понятно, что потребность в них вызвана производственной необходимостью и связана с деятельностью предприятия (п. 6.3 указания № 3210-У)</w:t>
      </w:r>
      <w:r w:rsidR="009E03C4" w:rsidRPr="00456D31">
        <w:rPr>
          <w:rFonts w:ascii="Times New Roman" w:hAnsi="Times New Roman" w:cs="Times New Roman"/>
          <w:b/>
          <w:i/>
          <w:color w:val="000000"/>
          <w:sz w:val="28"/>
          <w:szCs w:val="28"/>
          <w:shd w:val="clear" w:color="auto" w:fill="FFFFFF"/>
        </w:rPr>
        <w:t>.</w:t>
      </w:r>
    </w:p>
    <w:p w:rsidR="00F638AE" w:rsidRPr="00456D31" w:rsidRDefault="00256EE4" w:rsidP="00256EE4">
      <w:pPr>
        <w:pStyle w:val="pboth1"/>
        <w:tabs>
          <w:tab w:val="left" w:pos="567"/>
        </w:tabs>
        <w:spacing w:before="0" w:beforeAutospacing="0" w:after="0" w:line="276" w:lineRule="auto"/>
        <w:rPr>
          <w:sz w:val="28"/>
          <w:szCs w:val="28"/>
        </w:rPr>
      </w:pPr>
      <w:r>
        <w:rPr>
          <w:sz w:val="28"/>
          <w:szCs w:val="28"/>
        </w:rPr>
        <w:t xml:space="preserve">        </w:t>
      </w:r>
      <w:r w:rsidR="00F638AE" w:rsidRPr="00456D31">
        <w:rPr>
          <w:sz w:val="28"/>
          <w:szCs w:val="28"/>
        </w:rPr>
        <w:t>Авансовые отчеты поступили от всех работников, получивших наличные денежные средства в подотчет.</w:t>
      </w:r>
    </w:p>
    <w:p w:rsidR="00DB6231" w:rsidRDefault="00256EE4" w:rsidP="00256EE4">
      <w:pPr>
        <w:tabs>
          <w:tab w:val="left" w:pos="567"/>
          <w:tab w:val="left" w:pos="709"/>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30683" w:rsidRPr="00456D31">
        <w:rPr>
          <w:rFonts w:ascii="Times New Roman" w:hAnsi="Times New Roman" w:cs="Times New Roman"/>
          <w:sz w:val="28"/>
          <w:szCs w:val="28"/>
        </w:rPr>
        <w:t>Фактов</w:t>
      </w:r>
      <w:r w:rsidR="00743FC9" w:rsidRPr="00456D31">
        <w:rPr>
          <w:rFonts w:ascii="Times New Roman" w:hAnsi="Times New Roman" w:cs="Times New Roman"/>
          <w:sz w:val="28"/>
          <w:szCs w:val="28"/>
        </w:rPr>
        <w:t xml:space="preserve"> выдачи </w:t>
      </w:r>
      <w:r w:rsidR="00930683" w:rsidRPr="00456D31">
        <w:rPr>
          <w:rFonts w:ascii="Times New Roman" w:hAnsi="Times New Roman" w:cs="Times New Roman"/>
          <w:sz w:val="28"/>
          <w:szCs w:val="28"/>
        </w:rPr>
        <w:t xml:space="preserve">наличных </w:t>
      </w:r>
      <w:r w:rsidR="006F4F44" w:rsidRPr="00456D31">
        <w:rPr>
          <w:rFonts w:ascii="Times New Roman" w:hAnsi="Times New Roman" w:cs="Times New Roman"/>
          <w:sz w:val="28"/>
          <w:szCs w:val="28"/>
        </w:rPr>
        <w:t>денежных средств под</w:t>
      </w:r>
      <w:r w:rsidR="00743FC9" w:rsidRPr="00456D31">
        <w:rPr>
          <w:rFonts w:ascii="Times New Roman" w:hAnsi="Times New Roman" w:cs="Times New Roman"/>
          <w:sz w:val="28"/>
          <w:szCs w:val="28"/>
        </w:rPr>
        <w:t xml:space="preserve">отчет лицам, </w:t>
      </w:r>
      <w:r w:rsidR="000F1F23" w:rsidRPr="00456D31">
        <w:rPr>
          <w:rFonts w:ascii="Times New Roman" w:hAnsi="Times New Roman" w:cs="Times New Roman"/>
          <w:sz w:val="28"/>
          <w:szCs w:val="28"/>
        </w:rPr>
        <w:t>не работающим в проверяемом предприятии, не установлено.</w:t>
      </w:r>
    </w:p>
    <w:p w:rsidR="00551546" w:rsidRDefault="00256EE4" w:rsidP="00256EE4">
      <w:pPr>
        <w:tabs>
          <w:tab w:val="left" w:pos="567"/>
          <w:tab w:val="left" w:pos="709"/>
        </w:tabs>
        <w:spacing w:after="0"/>
        <w:jc w:val="both"/>
        <w:rPr>
          <w:rFonts w:ascii="Times New Roman" w:hAnsi="Times New Roman" w:cs="Times New Roman"/>
          <w:i/>
          <w:sz w:val="28"/>
          <w:szCs w:val="28"/>
        </w:rPr>
      </w:pPr>
      <w:r>
        <w:rPr>
          <w:rFonts w:ascii="Times New Roman" w:hAnsi="Times New Roman" w:cs="Times New Roman"/>
          <w:sz w:val="28"/>
          <w:szCs w:val="28"/>
        </w:rPr>
        <w:t xml:space="preserve">        </w:t>
      </w:r>
      <w:r w:rsidR="00743FC9" w:rsidRPr="00456D31">
        <w:rPr>
          <w:rFonts w:ascii="Times New Roman" w:hAnsi="Times New Roman" w:cs="Times New Roman"/>
          <w:sz w:val="28"/>
          <w:szCs w:val="28"/>
        </w:rPr>
        <w:t>По расчетам с подотчетными лицами</w:t>
      </w:r>
      <w:r>
        <w:rPr>
          <w:rFonts w:ascii="Times New Roman" w:hAnsi="Times New Roman" w:cs="Times New Roman"/>
          <w:sz w:val="28"/>
          <w:szCs w:val="28"/>
        </w:rPr>
        <w:t xml:space="preserve"> </w:t>
      </w:r>
      <w:r w:rsidR="002D668F" w:rsidRPr="00456D31">
        <w:rPr>
          <w:rFonts w:ascii="Times New Roman" w:hAnsi="Times New Roman" w:cs="Times New Roman"/>
          <w:sz w:val="28"/>
          <w:szCs w:val="28"/>
        </w:rPr>
        <w:t xml:space="preserve">на Предприятии присутствует дебиторская </w:t>
      </w:r>
      <w:r w:rsidR="00743FC9" w:rsidRPr="00456D31">
        <w:rPr>
          <w:rFonts w:ascii="Times New Roman" w:hAnsi="Times New Roman" w:cs="Times New Roman"/>
          <w:sz w:val="28"/>
          <w:szCs w:val="28"/>
        </w:rPr>
        <w:t>задолженност</w:t>
      </w:r>
      <w:r w:rsidR="00D81A2E">
        <w:rPr>
          <w:rFonts w:ascii="Times New Roman" w:hAnsi="Times New Roman" w:cs="Times New Roman"/>
          <w:sz w:val="28"/>
          <w:szCs w:val="28"/>
        </w:rPr>
        <w:t>ь</w:t>
      </w:r>
      <w:r w:rsidR="00743FC9" w:rsidRPr="00456D31">
        <w:rPr>
          <w:rFonts w:ascii="Times New Roman" w:hAnsi="Times New Roman" w:cs="Times New Roman"/>
          <w:sz w:val="28"/>
          <w:szCs w:val="28"/>
        </w:rPr>
        <w:t>.</w:t>
      </w:r>
    </w:p>
    <w:p w:rsidR="004132D2" w:rsidRDefault="0069675E" w:rsidP="00551546">
      <w:pPr>
        <w:tabs>
          <w:tab w:val="left" w:pos="567"/>
          <w:tab w:val="left" w:pos="709"/>
        </w:tabs>
        <w:spacing w:after="0"/>
        <w:jc w:val="both"/>
        <w:rPr>
          <w:rFonts w:ascii="Times New Roman" w:hAnsi="Times New Roman" w:cs="Times New Roman"/>
          <w:i/>
          <w:sz w:val="28"/>
          <w:szCs w:val="28"/>
        </w:rPr>
      </w:pPr>
      <w:r w:rsidRPr="00B75EDE">
        <w:rPr>
          <w:rFonts w:ascii="Times New Roman" w:hAnsi="Times New Roman" w:cs="Times New Roman"/>
          <w:i/>
          <w:sz w:val="28"/>
          <w:szCs w:val="28"/>
        </w:rPr>
        <w:t xml:space="preserve"> </w:t>
      </w:r>
      <w:r w:rsidR="00256EE4">
        <w:rPr>
          <w:rFonts w:ascii="Times New Roman" w:hAnsi="Times New Roman" w:cs="Times New Roman"/>
          <w:i/>
          <w:sz w:val="28"/>
          <w:szCs w:val="28"/>
        </w:rPr>
        <w:t xml:space="preserve">                                                                                                  </w:t>
      </w:r>
    </w:p>
    <w:p w:rsidR="004132D2" w:rsidRDefault="004132D2" w:rsidP="00551546">
      <w:pPr>
        <w:tabs>
          <w:tab w:val="left" w:pos="567"/>
          <w:tab w:val="left" w:pos="709"/>
        </w:tabs>
        <w:spacing w:after="0"/>
        <w:jc w:val="both"/>
        <w:rPr>
          <w:rFonts w:ascii="Times New Roman" w:hAnsi="Times New Roman" w:cs="Times New Roman"/>
          <w:i/>
          <w:sz w:val="28"/>
          <w:szCs w:val="28"/>
        </w:rPr>
      </w:pPr>
    </w:p>
    <w:p w:rsidR="002D668F" w:rsidRPr="00B75EDE" w:rsidRDefault="004132D2" w:rsidP="00551546">
      <w:pPr>
        <w:tabs>
          <w:tab w:val="left" w:pos="567"/>
          <w:tab w:val="left" w:pos="709"/>
        </w:tabs>
        <w:spacing w:after="0"/>
        <w:jc w:val="both"/>
        <w:rPr>
          <w:rFonts w:ascii="Times New Roman" w:hAnsi="Times New Roman" w:cs="Times New Roman"/>
          <w:i/>
          <w:sz w:val="28"/>
          <w:szCs w:val="28"/>
        </w:rPr>
      </w:pPr>
      <w:r>
        <w:rPr>
          <w:rFonts w:ascii="Times New Roman" w:hAnsi="Times New Roman" w:cs="Times New Roman"/>
          <w:i/>
          <w:sz w:val="28"/>
          <w:szCs w:val="28"/>
        </w:rPr>
        <w:lastRenderedPageBreak/>
        <w:t xml:space="preserve">                                                                                                  </w:t>
      </w:r>
      <w:r w:rsidR="00256EE4">
        <w:rPr>
          <w:rFonts w:ascii="Times New Roman" w:hAnsi="Times New Roman" w:cs="Times New Roman"/>
          <w:i/>
          <w:sz w:val="28"/>
          <w:szCs w:val="28"/>
        </w:rPr>
        <w:t xml:space="preserve">   </w:t>
      </w:r>
      <w:r w:rsidR="0069675E" w:rsidRPr="00B75EDE">
        <w:rPr>
          <w:rFonts w:ascii="Times New Roman" w:hAnsi="Times New Roman" w:cs="Times New Roman"/>
          <w:i/>
          <w:sz w:val="28"/>
          <w:szCs w:val="28"/>
        </w:rPr>
        <w:t xml:space="preserve"> Таблица №</w:t>
      </w:r>
      <w:r w:rsidR="00E309F8">
        <w:rPr>
          <w:rFonts w:ascii="Times New Roman" w:hAnsi="Times New Roman" w:cs="Times New Roman"/>
          <w:i/>
          <w:sz w:val="28"/>
          <w:szCs w:val="28"/>
        </w:rPr>
        <w:t>2</w:t>
      </w:r>
      <w:r w:rsidR="0069675E" w:rsidRPr="00B75EDE">
        <w:rPr>
          <w:rFonts w:ascii="Times New Roman" w:hAnsi="Times New Roman" w:cs="Times New Roman"/>
          <w:i/>
          <w:sz w:val="28"/>
          <w:szCs w:val="28"/>
        </w:rPr>
        <w:t xml:space="preserve"> (руб.)</w:t>
      </w:r>
    </w:p>
    <w:tbl>
      <w:tblPr>
        <w:tblpPr w:leftFromText="180" w:rightFromText="180" w:vertAnchor="text" w:horzAnchor="margin" w:tblpX="108" w:tblpY="18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134"/>
        <w:gridCol w:w="1134"/>
        <w:gridCol w:w="1276"/>
        <w:gridCol w:w="1134"/>
        <w:gridCol w:w="1276"/>
        <w:gridCol w:w="1276"/>
        <w:gridCol w:w="1134"/>
      </w:tblGrid>
      <w:tr w:rsidR="00F1387A" w:rsidRPr="00B812E4" w:rsidTr="00F1387A">
        <w:trPr>
          <w:trHeight w:val="1166"/>
        </w:trPr>
        <w:tc>
          <w:tcPr>
            <w:tcW w:w="1242" w:type="dxa"/>
          </w:tcPr>
          <w:p w:rsidR="00D26BCD" w:rsidRPr="00481845" w:rsidRDefault="00D26BCD" w:rsidP="005B6119">
            <w:pPr>
              <w:ind w:left="19"/>
              <w:jc w:val="center"/>
              <w:rPr>
                <w:rFonts w:ascii="Times New Roman" w:hAnsi="Times New Roman" w:cs="Times New Roman"/>
                <w:b/>
                <w:sz w:val="18"/>
                <w:szCs w:val="18"/>
              </w:rPr>
            </w:pPr>
            <w:r w:rsidRPr="00481845">
              <w:rPr>
                <w:rFonts w:ascii="Times New Roman" w:hAnsi="Times New Roman" w:cs="Times New Roman"/>
                <w:b/>
                <w:sz w:val="18"/>
                <w:szCs w:val="18"/>
              </w:rPr>
              <w:t>Подотчетное лицо</w:t>
            </w:r>
          </w:p>
          <w:p w:rsidR="00D26BCD" w:rsidRPr="00481845" w:rsidRDefault="00D26BCD" w:rsidP="005B6119">
            <w:pPr>
              <w:ind w:left="19"/>
              <w:jc w:val="center"/>
              <w:rPr>
                <w:rFonts w:ascii="Times New Roman" w:hAnsi="Times New Roman" w:cs="Times New Roman"/>
                <w:b/>
                <w:sz w:val="18"/>
                <w:szCs w:val="18"/>
              </w:rPr>
            </w:pPr>
          </w:p>
        </w:tc>
        <w:tc>
          <w:tcPr>
            <w:tcW w:w="1134" w:type="dxa"/>
          </w:tcPr>
          <w:p w:rsidR="00D26BCD" w:rsidRPr="00481845" w:rsidRDefault="00D26BCD" w:rsidP="005B6119">
            <w:pPr>
              <w:jc w:val="center"/>
              <w:rPr>
                <w:rFonts w:ascii="Times New Roman" w:hAnsi="Times New Roman" w:cs="Times New Roman"/>
                <w:b/>
                <w:sz w:val="18"/>
                <w:szCs w:val="18"/>
              </w:rPr>
            </w:pPr>
            <w:r w:rsidRPr="00481845">
              <w:rPr>
                <w:rFonts w:ascii="Times New Roman" w:hAnsi="Times New Roman" w:cs="Times New Roman"/>
                <w:b/>
                <w:sz w:val="18"/>
                <w:szCs w:val="18"/>
              </w:rPr>
              <w:t>Долг за предприятием на 01.01.201</w:t>
            </w:r>
            <w:r w:rsidR="00481845" w:rsidRPr="00481845">
              <w:rPr>
                <w:rFonts w:ascii="Times New Roman" w:hAnsi="Times New Roman" w:cs="Times New Roman"/>
                <w:b/>
                <w:sz w:val="18"/>
                <w:szCs w:val="18"/>
              </w:rPr>
              <w:t>9</w:t>
            </w:r>
          </w:p>
        </w:tc>
        <w:tc>
          <w:tcPr>
            <w:tcW w:w="1134" w:type="dxa"/>
          </w:tcPr>
          <w:p w:rsidR="00D26BCD" w:rsidRPr="00481845" w:rsidRDefault="00D26BCD" w:rsidP="005B6119">
            <w:pPr>
              <w:spacing w:after="0"/>
              <w:jc w:val="center"/>
              <w:rPr>
                <w:rFonts w:ascii="Times New Roman" w:hAnsi="Times New Roman" w:cs="Times New Roman"/>
                <w:b/>
                <w:sz w:val="18"/>
                <w:szCs w:val="18"/>
              </w:rPr>
            </w:pPr>
            <w:r w:rsidRPr="00481845">
              <w:rPr>
                <w:rFonts w:ascii="Times New Roman" w:hAnsi="Times New Roman" w:cs="Times New Roman"/>
                <w:b/>
                <w:sz w:val="18"/>
                <w:szCs w:val="18"/>
              </w:rPr>
              <w:t>Долг за подотчетным лицом</w:t>
            </w:r>
          </w:p>
          <w:p w:rsidR="00D26BCD" w:rsidRPr="00481845" w:rsidRDefault="00D26BCD" w:rsidP="00481845">
            <w:pPr>
              <w:spacing w:after="0"/>
              <w:jc w:val="center"/>
              <w:rPr>
                <w:rFonts w:ascii="Times New Roman" w:hAnsi="Times New Roman" w:cs="Times New Roman"/>
                <w:b/>
                <w:sz w:val="18"/>
                <w:szCs w:val="18"/>
              </w:rPr>
            </w:pPr>
            <w:r w:rsidRPr="00481845">
              <w:rPr>
                <w:rFonts w:ascii="Times New Roman" w:hAnsi="Times New Roman" w:cs="Times New Roman"/>
                <w:b/>
                <w:sz w:val="18"/>
                <w:szCs w:val="18"/>
              </w:rPr>
              <w:t>на 01.01.201</w:t>
            </w:r>
            <w:r w:rsidR="00481845" w:rsidRPr="00481845">
              <w:rPr>
                <w:rFonts w:ascii="Times New Roman" w:hAnsi="Times New Roman" w:cs="Times New Roman"/>
                <w:b/>
                <w:sz w:val="18"/>
                <w:szCs w:val="18"/>
              </w:rPr>
              <w:t>9</w:t>
            </w:r>
          </w:p>
        </w:tc>
        <w:tc>
          <w:tcPr>
            <w:tcW w:w="1276" w:type="dxa"/>
          </w:tcPr>
          <w:p w:rsidR="00D26BCD" w:rsidRPr="00481845" w:rsidRDefault="00D26BCD" w:rsidP="005B6119">
            <w:pPr>
              <w:jc w:val="center"/>
              <w:rPr>
                <w:rFonts w:ascii="Times New Roman" w:hAnsi="Times New Roman" w:cs="Times New Roman"/>
                <w:b/>
                <w:sz w:val="18"/>
                <w:szCs w:val="18"/>
              </w:rPr>
            </w:pPr>
            <w:r w:rsidRPr="00481845">
              <w:rPr>
                <w:rFonts w:ascii="Times New Roman" w:hAnsi="Times New Roman" w:cs="Times New Roman"/>
                <w:b/>
                <w:sz w:val="18"/>
                <w:szCs w:val="18"/>
              </w:rPr>
              <w:t>Выдали из кассы</w:t>
            </w:r>
          </w:p>
        </w:tc>
        <w:tc>
          <w:tcPr>
            <w:tcW w:w="1134" w:type="dxa"/>
          </w:tcPr>
          <w:p w:rsidR="00D26BCD" w:rsidRPr="00481845" w:rsidRDefault="00D26BCD" w:rsidP="005B6119">
            <w:pPr>
              <w:jc w:val="center"/>
              <w:rPr>
                <w:rFonts w:ascii="Times New Roman" w:hAnsi="Times New Roman" w:cs="Times New Roman"/>
                <w:b/>
                <w:sz w:val="18"/>
                <w:szCs w:val="18"/>
              </w:rPr>
            </w:pPr>
            <w:r w:rsidRPr="00481845">
              <w:rPr>
                <w:rFonts w:ascii="Times New Roman" w:hAnsi="Times New Roman" w:cs="Times New Roman"/>
                <w:b/>
                <w:sz w:val="18"/>
                <w:szCs w:val="18"/>
              </w:rPr>
              <w:t>Вернули в кассу</w:t>
            </w:r>
          </w:p>
        </w:tc>
        <w:tc>
          <w:tcPr>
            <w:tcW w:w="1276" w:type="dxa"/>
          </w:tcPr>
          <w:p w:rsidR="00D26BCD" w:rsidRPr="00481845" w:rsidRDefault="00D26BCD" w:rsidP="005B6119">
            <w:pPr>
              <w:jc w:val="center"/>
              <w:rPr>
                <w:rFonts w:ascii="Times New Roman" w:hAnsi="Times New Roman" w:cs="Times New Roman"/>
                <w:b/>
                <w:sz w:val="18"/>
                <w:szCs w:val="18"/>
              </w:rPr>
            </w:pPr>
            <w:r w:rsidRPr="00481845">
              <w:rPr>
                <w:rFonts w:ascii="Times New Roman" w:hAnsi="Times New Roman" w:cs="Times New Roman"/>
                <w:b/>
                <w:sz w:val="18"/>
                <w:szCs w:val="18"/>
              </w:rPr>
              <w:t>Отчитались</w:t>
            </w:r>
          </w:p>
        </w:tc>
        <w:tc>
          <w:tcPr>
            <w:tcW w:w="1276" w:type="dxa"/>
          </w:tcPr>
          <w:p w:rsidR="00D26BCD" w:rsidRPr="00481845" w:rsidRDefault="00D26BCD" w:rsidP="00F1387A">
            <w:pPr>
              <w:jc w:val="center"/>
              <w:rPr>
                <w:rFonts w:ascii="Times New Roman" w:hAnsi="Times New Roman" w:cs="Times New Roman"/>
                <w:b/>
                <w:sz w:val="18"/>
                <w:szCs w:val="18"/>
              </w:rPr>
            </w:pPr>
            <w:r w:rsidRPr="00481845">
              <w:rPr>
                <w:rFonts w:ascii="Times New Roman" w:hAnsi="Times New Roman" w:cs="Times New Roman"/>
                <w:b/>
                <w:sz w:val="18"/>
                <w:szCs w:val="18"/>
              </w:rPr>
              <w:t xml:space="preserve">Долг за подотчетным лицом </w:t>
            </w:r>
            <w:r w:rsidR="00481845" w:rsidRPr="00481845">
              <w:rPr>
                <w:rFonts w:ascii="Times New Roman" w:hAnsi="Times New Roman" w:cs="Times New Roman"/>
                <w:b/>
                <w:sz w:val="18"/>
                <w:szCs w:val="18"/>
              </w:rPr>
              <w:t>на 01.01.2020</w:t>
            </w:r>
          </w:p>
        </w:tc>
        <w:tc>
          <w:tcPr>
            <w:tcW w:w="1134" w:type="dxa"/>
          </w:tcPr>
          <w:p w:rsidR="00D26BCD" w:rsidRPr="00481845" w:rsidRDefault="00D26BCD" w:rsidP="00F1387A">
            <w:pPr>
              <w:jc w:val="center"/>
              <w:rPr>
                <w:rFonts w:ascii="Times New Roman" w:hAnsi="Times New Roman" w:cs="Times New Roman"/>
                <w:b/>
                <w:sz w:val="18"/>
                <w:szCs w:val="18"/>
              </w:rPr>
            </w:pPr>
            <w:r w:rsidRPr="00481845">
              <w:rPr>
                <w:rFonts w:ascii="Times New Roman" w:hAnsi="Times New Roman" w:cs="Times New Roman"/>
                <w:b/>
                <w:sz w:val="18"/>
                <w:szCs w:val="18"/>
              </w:rPr>
              <w:t>Долг за предприятием на 01.01</w:t>
            </w:r>
            <w:r w:rsidR="00481845" w:rsidRPr="00481845">
              <w:rPr>
                <w:rFonts w:ascii="Times New Roman" w:hAnsi="Times New Roman" w:cs="Times New Roman"/>
                <w:b/>
                <w:sz w:val="18"/>
                <w:szCs w:val="18"/>
              </w:rPr>
              <w:t>.2020</w:t>
            </w:r>
          </w:p>
        </w:tc>
      </w:tr>
      <w:tr w:rsidR="00F1387A" w:rsidRPr="00B812E4" w:rsidTr="00F1387A">
        <w:trPr>
          <w:trHeight w:val="395"/>
        </w:trPr>
        <w:tc>
          <w:tcPr>
            <w:tcW w:w="1242" w:type="dxa"/>
          </w:tcPr>
          <w:p w:rsidR="00D2115B" w:rsidRPr="004365F5" w:rsidRDefault="00D2115B" w:rsidP="00D2115B">
            <w:pPr>
              <w:spacing w:after="0"/>
              <w:ind w:left="19"/>
              <w:rPr>
                <w:rFonts w:ascii="Times New Roman" w:hAnsi="Times New Roman" w:cs="Times New Roman"/>
                <w:sz w:val="20"/>
                <w:szCs w:val="20"/>
              </w:rPr>
            </w:pPr>
            <w:r w:rsidRPr="004365F5">
              <w:rPr>
                <w:rFonts w:ascii="Times New Roman" w:hAnsi="Times New Roman" w:cs="Times New Roman"/>
                <w:sz w:val="20"/>
                <w:szCs w:val="20"/>
              </w:rPr>
              <w:t>Понкратов В.Н.</w:t>
            </w:r>
          </w:p>
        </w:tc>
        <w:tc>
          <w:tcPr>
            <w:tcW w:w="1134" w:type="dxa"/>
          </w:tcPr>
          <w:p w:rsidR="00D2115B" w:rsidRPr="00481845" w:rsidRDefault="00D2115B" w:rsidP="00D2115B">
            <w:pPr>
              <w:spacing w:after="0"/>
              <w:ind w:left="19"/>
              <w:jc w:val="center"/>
              <w:rPr>
                <w:rFonts w:ascii="Times New Roman" w:hAnsi="Times New Roman" w:cs="Times New Roman"/>
                <w:sz w:val="20"/>
                <w:szCs w:val="20"/>
              </w:rPr>
            </w:pPr>
            <w:r w:rsidRPr="00481845">
              <w:rPr>
                <w:rFonts w:ascii="Times New Roman" w:hAnsi="Times New Roman"/>
                <w:sz w:val="20"/>
                <w:szCs w:val="20"/>
              </w:rPr>
              <w:t>60,0</w:t>
            </w:r>
          </w:p>
        </w:tc>
        <w:tc>
          <w:tcPr>
            <w:tcW w:w="1134" w:type="dxa"/>
          </w:tcPr>
          <w:p w:rsidR="00D2115B" w:rsidRPr="00481845" w:rsidRDefault="00D2115B" w:rsidP="00D2115B">
            <w:pPr>
              <w:spacing w:after="0"/>
              <w:ind w:left="19"/>
              <w:jc w:val="center"/>
              <w:rPr>
                <w:rFonts w:ascii="Times New Roman" w:hAnsi="Times New Roman" w:cs="Times New Roman"/>
                <w:sz w:val="20"/>
                <w:szCs w:val="20"/>
              </w:rPr>
            </w:pPr>
            <w:r w:rsidRPr="00481845">
              <w:rPr>
                <w:rFonts w:ascii="Times New Roman" w:hAnsi="Times New Roman" w:cs="Times New Roman"/>
                <w:sz w:val="20"/>
                <w:szCs w:val="20"/>
              </w:rPr>
              <w:t>-</w:t>
            </w:r>
          </w:p>
        </w:tc>
        <w:tc>
          <w:tcPr>
            <w:tcW w:w="1276" w:type="dxa"/>
          </w:tcPr>
          <w:p w:rsidR="00D2115B" w:rsidRPr="00481845" w:rsidRDefault="00D2115B" w:rsidP="00D2115B">
            <w:pPr>
              <w:spacing w:after="0"/>
              <w:ind w:left="19"/>
              <w:jc w:val="center"/>
              <w:rPr>
                <w:rFonts w:ascii="Times New Roman" w:hAnsi="Times New Roman"/>
                <w:sz w:val="20"/>
                <w:szCs w:val="20"/>
              </w:rPr>
            </w:pPr>
            <w:r w:rsidRPr="00481845">
              <w:rPr>
                <w:rFonts w:ascii="Times New Roman" w:hAnsi="Times New Roman"/>
                <w:sz w:val="20"/>
                <w:szCs w:val="20"/>
              </w:rPr>
              <w:t>103 000,00</w:t>
            </w:r>
          </w:p>
        </w:tc>
        <w:tc>
          <w:tcPr>
            <w:tcW w:w="1134" w:type="dxa"/>
          </w:tcPr>
          <w:p w:rsidR="00D2115B" w:rsidRPr="00481845" w:rsidRDefault="00F1387A" w:rsidP="00D2115B">
            <w:pPr>
              <w:spacing w:after="0"/>
              <w:ind w:left="19"/>
              <w:jc w:val="center"/>
              <w:rPr>
                <w:rFonts w:ascii="Times New Roman" w:hAnsi="Times New Roman"/>
                <w:sz w:val="20"/>
                <w:szCs w:val="20"/>
              </w:rPr>
            </w:pPr>
            <w:r>
              <w:rPr>
                <w:rFonts w:ascii="Times New Roman" w:hAnsi="Times New Roman"/>
                <w:sz w:val="20"/>
                <w:szCs w:val="20"/>
              </w:rPr>
              <w:t>-</w:t>
            </w:r>
          </w:p>
        </w:tc>
        <w:tc>
          <w:tcPr>
            <w:tcW w:w="1276" w:type="dxa"/>
          </w:tcPr>
          <w:p w:rsidR="00D2115B" w:rsidRPr="00481845" w:rsidRDefault="00D2115B" w:rsidP="00D2115B">
            <w:pPr>
              <w:spacing w:after="0"/>
              <w:ind w:left="19"/>
              <w:jc w:val="center"/>
              <w:rPr>
                <w:rFonts w:ascii="Times New Roman" w:hAnsi="Times New Roman"/>
                <w:sz w:val="20"/>
                <w:szCs w:val="20"/>
              </w:rPr>
            </w:pPr>
            <w:r w:rsidRPr="00481845">
              <w:rPr>
                <w:rFonts w:ascii="Times New Roman" w:hAnsi="Times New Roman"/>
                <w:sz w:val="20"/>
                <w:szCs w:val="20"/>
              </w:rPr>
              <w:t>39 469,13</w:t>
            </w:r>
          </w:p>
        </w:tc>
        <w:tc>
          <w:tcPr>
            <w:tcW w:w="1276" w:type="dxa"/>
          </w:tcPr>
          <w:p w:rsidR="00D2115B" w:rsidRPr="00481845" w:rsidRDefault="00481845" w:rsidP="00D2115B">
            <w:pPr>
              <w:spacing w:after="0"/>
              <w:ind w:left="19"/>
              <w:jc w:val="center"/>
              <w:rPr>
                <w:rFonts w:ascii="Times New Roman" w:hAnsi="Times New Roman" w:cs="Times New Roman"/>
                <w:sz w:val="20"/>
                <w:szCs w:val="20"/>
              </w:rPr>
            </w:pPr>
            <w:r w:rsidRPr="00481845">
              <w:rPr>
                <w:rFonts w:ascii="Times New Roman" w:hAnsi="Times New Roman" w:cs="Times New Roman"/>
                <w:sz w:val="20"/>
                <w:szCs w:val="20"/>
              </w:rPr>
              <w:t>63 470,87</w:t>
            </w:r>
          </w:p>
        </w:tc>
        <w:tc>
          <w:tcPr>
            <w:tcW w:w="1134" w:type="dxa"/>
          </w:tcPr>
          <w:p w:rsidR="00D2115B" w:rsidRPr="00481845" w:rsidRDefault="00F1387A" w:rsidP="00D2115B">
            <w:pPr>
              <w:spacing w:after="0"/>
              <w:ind w:left="19"/>
              <w:jc w:val="center"/>
              <w:rPr>
                <w:rFonts w:ascii="Times New Roman" w:hAnsi="Times New Roman" w:cs="Times New Roman"/>
                <w:sz w:val="20"/>
                <w:szCs w:val="20"/>
              </w:rPr>
            </w:pPr>
            <w:r>
              <w:rPr>
                <w:rFonts w:ascii="Times New Roman" w:hAnsi="Times New Roman" w:cs="Times New Roman"/>
                <w:sz w:val="20"/>
                <w:szCs w:val="20"/>
              </w:rPr>
              <w:t>-</w:t>
            </w:r>
          </w:p>
        </w:tc>
      </w:tr>
      <w:tr w:rsidR="00F1387A" w:rsidRPr="00B812E4" w:rsidTr="00F1387A">
        <w:trPr>
          <w:trHeight w:val="433"/>
        </w:trPr>
        <w:tc>
          <w:tcPr>
            <w:tcW w:w="1242" w:type="dxa"/>
          </w:tcPr>
          <w:p w:rsidR="00D2115B" w:rsidRPr="004365F5" w:rsidRDefault="00D2115B" w:rsidP="00D2115B">
            <w:pPr>
              <w:spacing w:after="0"/>
              <w:ind w:left="19"/>
              <w:rPr>
                <w:rFonts w:ascii="Times New Roman" w:hAnsi="Times New Roman" w:cs="Times New Roman"/>
                <w:sz w:val="20"/>
                <w:szCs w:val="20"/>
              </w:rPr>
            </w:pPr>
            <w:r w:rsidRPr="004365F5">
              <w:rPr>
                <w:rFonts w:ascii="Times New Roman" w:hAnsi="Times New Roman" w:cs="Times New Roman"/>
                <w:sz w:val="20"/>
                <w:szCs w:val="20"/>
              </w:rPr>
              <w:t>Игнатьева С.Л.</w:t>
            </w:r>
          </w:p>
        </w:tc>
        <w:tc>
          <w:tcPr>
            <w:tcW w:w="1134" w:type="dxa"/>
          </w:tcPr>
          <w:p w:rsidR="00D2115B" w:rsidRPr="00481845" w:rsidRDefault="00D2115B" w:rsidP="00D2115B">
            <w:pPr>
              <w:spacing w:after="0"/>
              <w:ind w:left="19"/>
              <w:jc w:val="center"/>
              <w:rPr>
                <w:rFonts w:ascii="Times New Roman" w:hAnsi="Times New Roman" w:cs="Times New Roman"/>
                <w:sz w:val="20"/>
                <w:szCs w:val="20"/>
              </w:rPr>
            </w:pPr>
            <w:r w:rsidRPr="00481845">
              <w:rPr>
                <w:rFonts w:ascii="Times New Roman" w:hAnsi="Times New Roman" w:cs="Times New Roman"/>
                <w:sz w:val="20"/>
                <w:szCs w:val="20"/>
              </w:rPr>
              <w:t>-</w:t>
            </w:r>
          </w:p>
        </w:tc>
        <w:tc>
          <w:tcPr>
            <w:tcW w:w="1134" w:type="dxa"/>
          </w:tcPr>
          <w:p w:rsidR="00D2115B" w:rsidRPr="00481845" w:rsidRDefault="00D2115B" w:rsidP="00D2115B">
            <w:pPr>
              <w:spacing w:after="0"/>
              <w:ind w:left="19"/>
              <w:jc w:val="center"/>
              <w:rPr>
                <w:rFonts w:ascii="Times New Roman" w:hAnsi="Times New Roman" w:cs="Times New Roman"/>
                <w:sz w:val="20"/>
                <w:szCs w:val="20"/>
              </w:rPr>
            </w:pPr>
            <w:r w:rsidRPr="00481845">
              <w:rPr>
                <w:rFonts w:ascii="Times New Roman" w:hAnsi="Times New Roman" w:cs="Times New Roman"/>
                <w:sz w:val="20"/>
                <w:szCs w:val="20"/>
              </w:rPr>
              <w:t>-</w:t>
            </w:r>
          </w:p>
        </w:tc>
        <w:tc>
          <w:tcPr>
            <w:tcW w:w="1276" w:type="dxa"/>
          </w:tcPr>
          <w:p w:rsidR="00D2115B" w:rsidRPr="00481845" w:rsidRDefault="00D2115B" w:rsidP="00D2115B">
            <w:pPr>
              <w:spacing w:after="0"/>
              <w:ind w:left="19"/>
              <w:jc w:val="center"/>
              <w:rPr>
                <w:rFonts w:ascii="Times New Roman" w:hAnsi="Times New Roman" w:cs="Times New Roman"/>
                <w:sz w:val="20"/>
                <w:szCs w:val="20"/>
              </w:rPr>
            </w:pPr>
            <w:r w:rsidRPr="00481845">
              <w:rPr>
                <w:rFonts w:ascii="Times New Roman" w:hAnsi="Times New Roman"/>
                <w:sz w:val="20"/>
                <w:szCs w:val="20"/>
              </w:rPr>
              <w:t>57 893,43</w:t>
            </w:r>
          </w:p>
        </w:tc>
        <w:tc>
          <w:tcPr>
            <w:tcW w:w="1134" w:type="dxa"/>
          </w:tcPr>
          <w:p w:rsidR="00D2115B" w:rsidRPr="00481845" w:rsidRDefault="00D2115B" w:rsidP="00D2115B">
            <w:pPr>
              <w:spacing w:after="0"/>
              <w:ind w:left="19"/>
              <w:jc w:val="center"/>
              <w:rPr>
                <w:rFonts w:ascii="Times New Roman" w:hAnsi="Times New Roman" w:cs="Times New Roman"/>
                <w:sz w:val="20"/>
                <w:szCs w:val="20"/>
              </w:rPr>
            </w:pPr>
            <w:r w:rsidRPr="00481845">
              <w:rPr>
                <w:rFonts w:ascii="Times New Roman" w:hAnsi="Times New Roman" w:cs="Times New Roman"/>
                <w:sz w:val="20"/>
                <w:szCs w:val="20"/>
              </w:rPr>
              <w:t>-</w:t>
            </w:r>
          </w:p>
        </w:tc>
        <w:tc>
          <w:tcPr>
            <w:tcW w:w="1276" w:type="dxa"/>
          </w:tcPr>
          <w:p w:rsidR="00D2115B" w:rsidRPr="00481845" w:rsidRDefault="00D2115B" w:rsidP="00D2115B">
            <w:pPr>
              <w:spacing w:after="0"/>
              <w:ind w:left="19"/>
              <w:jc w:val="center"/>
              <w:rPr>
                <w:rFonts w:ascii="Times New Roman" w:hAnsi="Times New Roman"/>
                <w:sz w:val="20"/>
                <w:szCs w:val="20"/>
              </w:rPr>
            </w:pPr>
            <w:r w:rsidRPr="00481845">
              <w:rPr>
                <w:rFonts w:ascii="Times New Roman" w:hAnsi="Times New Roman"/>
                <w:sz w:val="20"/>
                <w:szCs w:val="20"/>
              </w:rPr>
              <w:t>50 073,43</w:t>
            </w:r>
          </w:p>
        </w:tc>
        <w:tc>
          <w:tcPr>
            <w:tcW w:w="1276" w:type="dxa"/>
          </w:tcPr>
          <w:p w:rsidR="00D2115B" w:rsidRPr="00481845" w:rsidRDefault="00D2115B" w:rsidP="00D2115B">
            <w:pPr>
              <w:spacing w:after="0"/>
              <w:ind w:left="19"/>
              <w:jc w:val="center"/>
              <w:rPr>
                <w:rFonts w:ascii="Times New Roman" w:hAnsi="Times New Roman"/>
                <w:sz w:val="20"/>
                <w:szCs w:val="20"/>
              </w:rPr>
            </w:pPr>
            <w:r w:rsidRPr="00481845">
              <w:rPr>
                <w:rFonts w:ascii="Times New Roman" w:hAnsi="Times New Roman"/>
                <w:sz w:val="20"/>
                <w:szCs w:val="20"/>
              </w:rPr>
              <w:t>7 820,00</w:t>
            </w:r>
          </w:p>
        </w:tc>
        <w:tc>
          <w:tcPr>
            <w:tcW w:w="1134" w:type="dxa"/>
          </w:tcPr>
          <w:p w:rsidR="00D2115B" w:rsidRPr="00481845" w:rsidRDefault="00D2115B" w:rsidP="00D2115B">
            <w:pPr>
              <w:spacing w:after="0"/>
              <w:ind w:left="19"/>
              <w:jc w:val="center"/>
              <w:rPr>
                <w:rFonts w:ascii="Times New Roman" w:hAnsi="Times New Roman" w:cs="Times New Roman"/>
                <w:sz w:val="20"/>
                <w:szCs w:val="20"/>
              </w:rPr>
            </w:pPr>
            <w:r w:rsidRPr="00481845">
              <w:rPr>
                <w:rFonts w:ascii="Times New Roman" w:hAnsi="Times New Roman" w:cs="Times New Roman"/>
                <w:sz w:val="20"/>
                <w:szCs w:val="20"/>
              </w:rPr>
              <w:t>0,00</w:t>
            </w:r>
          </w:p>
        </w:tc>
      </w:tr>
      <w:tr w:rsidR="00F1387A" w:rsidRPr="00E52A56" w:rsidTr="00F1387A">
        <w:trPr>
          <w:trHeight w:val="471"/>
        </w:trPr>
        <w:tc>
          <w:tcPr>
            <w:tcW w:w="1242" w:type="dxa"/>
          </w:tcPr>
          <w:p w:rsidR="00D2115B" w:rsidRPr="004365F5" w:rsidRDefault="00D2115B" w:rsidP="00D2115B">
            <w:pPr>
              <w:spacing w:after="0"/>
              <w:rPr>
                <w:rFonts w:ascii="Times New Roman" w:hAnsi="Times New Roman" w:cs="Times New Roman"/>
                <w:sz w:val="20"/>
                <w:szCs w:val="20"/>
              </w:rPr>
            </w:pPr>
            <w:r w:rsidRPr="004365F5">
              <w:rPr>
                <w:rFonts w:ascii="Times New Roman" w:hAnsi="Times New Roman" w:cs="Times New Roman"/>
                <w:sz w:val="20"/>
                <w:szCs w:val="20"/>
              </w:rPr>
              <w:t>Старостин В.В.</w:t>
            </w:r>
          </w:p>
        </w:tc>
        <w:tc>
          <w:tcPr>
            <w:tcW w:w="1134" w:type="dxa"/>
          </w:tcPr>
          <w:p w:rsidR="00D2115B" w:rsidRPr="00481845" w:rsidRDefault="00D2115B" w:rsidP="00D2115B">
            <w:pPr>
              <w:spacing w:after="0"/>
              <w:ind w:left="19"/>
              <w:jc w:val="center"/>
              <w:rPr>
                <w:rFonts w:ascii="Times New Roman" w:hAnsi="Times New Roman" w:cs="Times New Roman"/>
                <w:sz w:val="20"/>
                <w:szCs w:val="20"/>
              </w:rPr>
            </w:pPr>
            <w:r w:rsidRPr="00481845">
              <w:rPr>
                <w:rFonts w:ascii="Times New Roman" w:hAnsi="Times New Roman" w:cs="Times New Roman"/>
                <w:sz w:val="20"/>
                <w:szCs w:val="20"/>
              </w:rPr>
              <w:t>-</w:t>
            </w:r>
          </w:p>
        </w:tc>
        <w:tc>
          <w:tcPr>
            <w:tcW w:w="1134" w:type="dxa"/>
          </w:tcPr>
          <w:p w:rsidR="00D2115B" w:rsidRPr="00481845" w:rsidRDefault="00D2115B" w:rsidP="00D2115B">
            <w:pPr>
              <w:spacing w:after="0"/>
              <w:ind w:left="19"/>
              <w:jc w:val="center"/>
              <w:rPr>
                <w:rFonts w:ascii="Times New Roman" w:hAnsi="Times New Roman"/>
                <w:sz w:val="20"/>
                <w:szCs w:val="20"/>
              </w:rPr>
            </w:pPr>
            <w:r w:rsidRPr="00481845">
              <w:rPr>
                <w:rFonts w:ascii="Times New Roman" w:hAnsi="Times New Roman"/>
                <w:sz w:val="20"/>
                <w:szCs w:val="20"/>
              </w:rPr>
              <w:t>5 380,79</w:t>
            </w:r>
          </w:p>
        </w:tc>
        <w:tc>
          <w:tcPr>
            <w:tcW w:w="1276" w:type="dxa"/>
          </w:tcPr>
          <w:p w:rsidR="00D2115B" w:rsidRPr="00481845" w:rsidRDefault="00D2115B" w:rsidP="00D2115B">
            <w:pPr>
              <w:spacing w:after="0"/>
              <w:ind w:left="19"/>
              <w:jc w:val="center"/>
              <w:rPr>
                <w:rFonts w:ascii="Times New Roman" w:hAnsi="Times New Roman"/>
                <w:sz w:val="20"/>
                <w:szCs w:val="20"/>
              </w:rPr>
            </w:pPr>
            <w:r w:rsidRPr="00481845">
              <w:rPr>
                <w:rFonts w:ascii="Times New Roman" w:hAnsi="Times New Roman"/>
                <w:sz w:val="20"/>
                <w:szCs w:val="20"/>
              </w:rPr>
              <w:t>464 255,24</w:t>
            </w:r>
          </w:p>
        </w:tc>
        <w:tc>
          <w:tcPr>
            <w:tcW w:w="1134" w:type="dxa"/>
          </w:tcPr>
          <w:p w:rsidR="00D2115B" w:rsidRPr="00481845" w:rsidRDefault="00D2115B" w:rsidP="00D2115B">
            <w:pPr>
              <w:spacing w:after="0"/>
              <w:ind w:left="19"/>
              <w:jc w:val="center"/>
              <w:rPr>
                <w:rFonts w:ascii="Times New Roman" w:hAnsi="Times New Roman"/>
                <w:sz w:val="20"/>
                <w:szCs w:val="20"/>
              </w:rPr>
            </w:pPr>
            <w:r w:rsidRPr="00481845">
              <w:rPr>
                <w:rFonts w:ascii="Times New Roman" w:hAnsi="Times New Roman"/>
                <w:sz w:val="20"/>
                <w:szCs w:val="20"/>
              </w:rPr>
              <w:t>48 591,00</w:t>
            </w:r>
          </w:p>
        </w:tc>
        <w:tc>
          <w:tcPr>
            <w:tcW w:w="1276" w:type="dxa"/>
          </w:tcPr>
          <w:p w:rsidR="00D2115B" w:rsidRPr="00481845" w:rsidRDefault="009E6744" w:rsidP="00295820">
            <w:pPr>
              <w:spacing w:after="0"/>
              <w:ind w:left="19"/>
              <w:jc w:val="center"/>
              <w:rPr>
                <w:rFonts w:ascii="Times New Roman" w:hAnsi="Times New Roman"/>
                <w:sz w:val="20"/>
                <w:szCs w:val="20"/>
              </w:rPr>
            </w:pPr>
            <w:r>
              <w:rPr>
                <w:rFonts w:ascii="Times New Roman" w:hAnsi="Times New Roman"/>
                <w:sz w:val="20"/>
                <w:szCs w:val="20"/>
              </w:rPr>
              <w:t>421 045,03</w:t>
            </w:r>
            <w:r w:rsidR="00D2115B" w:rsidRPr="00481845">
              <w:rPr>
                <w:rFonts w:ascii="Times New Roman" w:hAnsi="Times New Roman"/>
                <w:sz w:val="20"/>
                <w:szCs w:val="20"/>
              </w:rPr>
              <w:t> </w:t>
            </w:r>
          </w:p>
        </w:tc>
        <w:tc>
          <w:tcPr>
            <w:tcW w:w="1276" w:type="dxa"/>
          </w:tcPr>
          <w:p w:rsidR="00D2115B" w:rsidRPr="00481845" w:rsidRDefault="00D2115B" w:rsidP="00D2115B">
            <w:pPr>
              <w:spacing w:after="0"/>
              <w:ind w:left="19"/>
              <w:jc w:val="center"/>
              <w:rPr>
                <w:rFonts w:ascii="Times New Roman" w:hAnsi="Times New Roman" w:cs="Times New Roman"/>
                <w:sz w:val="20"/>
                <w:szCs w:val="20"/>
              </w:rPr>
            </w:pPr>
            <w:r w:rsidRPr="00481845">
              <w:rPr>
                <w:rFonts w:ascii="Times New Roman" w:hAnsi="Times New Roman" w:cs="Times New Roman"/>
                <w:sz w:val="20"/>
                <w:szCs w:val="20"/>
              </w:rPr>
              <w:t>-</w:t>
            </w:r>
          </w:p>
        </w:tc>
        <w:tc>
          <w:tcPr>
            <w:tcW w:w="1134" w:type="dxa"/>
          </w:tcPr>
          <w:p w:rsidR="00D2115B" w:rsidRPr="00481845" w:rsidRDefault="00295820" w:rsidP="00D2115B">
            <w:pPr>
              <w:spacing w:after="0"/>
              <w:ind w:left="19"/>
              <w:jc w:val="center"/>
              <w:rPr>
                <w:rFonts w:ascii="Times New Roman" w:hAnsi="Times New Roman" w:cs="Times New Roman"/>
                <w:sz w:val="20"/>
                <w:szCs w:val="20"/>
              </w:rPr>
            </w:pPr>
            <w:r>
              <w:rPr>
                <w:rFonts w:ascii="Times New Roman" w:hAnsi="Times New Roman" w:cs="Times New Roman"/>
                <w:sz w:val="20"/>
                <w:szCs w:val="20"/>
              </w:rPr>
              <w:t>-</w:t>
            </w:r>
          </w:p>
        </w:tc>
      </w:tr>
      <w:tr w:rsidR="00F1387A" w:rsidRPr="00E52A56" w:rsidTr="00F1387A">
        <w:trPr>
          <w:trHeight w:val="471"/>
        </w:trPr>
        <w:tc>
          <w:tcPr>
            <w:tcW w:w="1242" w:type="dxa"/>
          </w:tcPr>
          <w:p w:rsidR="00D2115B" w:rsidRPr="004365F5" w:rsidRDefault="00D2115B" w:rsidP="00D2115B">
            <w:pPr>
              <w:spacing w:after="0"/>
              <w:rPr>
                <w:rFonts w:ascii="Times New Roman" w:hAnsi="Times New Roman" w:cs="Times New Roman"/>
                <w:sz w:val="20"/>
                <w:szCs w:val="20"/>
              </w:rPr>
            </w:pPr>
            <w:r>
              <w:rPr>
                <w:rFonts w:ascii="Times New Roman" w:hAnsi="Times New Roman" w:cs="Times New Roman"/>
                <w:sz w:val="20"/>
                <w:szCs w:val="20"/>
              </w:rPr>
              <w:t>Ткаченко А.С.</w:t>
            </w:r>
          </w:p>
        </w:tc>
        <w:tc>
          <w:tcPr>
            <w:tcW w:w="1134" w:type="dxa"/>
          </w:tcPr>
          <w:p w:rsidR="00D2115B" w:rsidRPr="00481845" w:rsidRDefault="00D2115B" w:rsidP="00D2115B">
            <w:pPr>
              <w:spacing w:after="0"/>
              <w:ind w:left="19"/>
              <w:jc w:val="center"/>
              <w:rPr>
                <w:rFonts w:ascii="Times New Roman" w:hAnsi="Times New Roman" w:cs="Times New Roman"/>
                <w:sz w:val="20"/>
                <w:szCs w:val="20"/>
              </w:rPr>
            </w:pPr>
            <w:r w:rsidRPr="00481845">
              <w:rPr>
                <w:rFonts w:ascii="Times New Roman" w:hAnsi="Times New Roman" w:cs="Times New Roman"/>
                <w:sz w:val="20"/>
                <w:szCs w:val="20"/>
              </w:rPr>
              <w:t>-</w:t>
            </w:r>
          </w:p>
        </w:tc>
        <w:tc>
          <w:tcPr>
            <w:tcW w:w="1134" w:type="dxa"/>
          </w:tcPr>
          <w:p w:rsidR="00D2115B" w:rsidRPr="00481845" w:rsidRDefault="00D2115B" w:rsidP="00D2115B">
            <w:pPr>
              <w:spacing w:after="0"/>
              <w:ind w:left="19"/>
              <w:jc w:val="center"/>
              <w:rPr>
                <w:rFonts w:ascii="Times New Roman" w:hAnsi="Times New Roman" w:cs="Times New Roman"/>
                <w:sz w:val="20"/>
                <w:szCs w:val="20"/>
              </w:rPr>
            </w:pPr>
            <w:r w:rsidRPr="00481845">
              <w:rPr>
                <w:rFonts w:ascii="Times New Roman" w:hAnsi="Times New Roman" w:cs="Times New Roman"/>
                <w:sz w:val="20"/>
                <w:szCs w:val="20"/>
              </w:rPr>
              <w:t>-</w:t>
            </w:r>
          </w:p>
        </w:tc>
        <w:tc>
          <w:tcPr>
            <w:tcW w:w="1276" w:type="dxa"/>
          </w:tcPr>
          <w:p w:rsidR="00D2115B" w:rsidRPr="00481845" w:rsidRDefault="00D2115B" w:rsidP="00D2115B">
            <w:pPr>
              <w:spacing w:after="0"/>
              <w:ind w:left="19"/>
              <w:jc w:val="center"/>
              <w:rPr>
                <w:rFonts w:ascii="Times New Roman" w:hAnsi="Times New Roman" w:cs="Times New Roman"/>
                <w:sz w:val="20"/>
                <w:szCs w:val="20"/>
              </w:rPr>
            </w:pPr>
            <w:r w:rsidRPr="00481845">
              <w:rPr>
                <w:rFonts w:ascii="Times New Roman" w:hAnsi="Times New Roman"/>
                <w:sz w:val="20"/>
                <w:szCs w:val="20"/>
              </w:rPr>
              <w:t>213 300,00</w:t>
            </w:r>
          </w:p>
        </w:tc>
        <w:tc>
          <w:tcPr>
            <w:tcW w:w="1134" w:type="dxa"/>
          </w:tcPr>
          <w:p w:rsidR="00D2115B" w:rsidRPr="00481845" w:rsidRDefault="00D2115B" w:rsidP="00D2115B">
            <w:pPr>
              <w:spacing w:after="0"/>
              <w:ind w:left="19"/>
              <w:jc w:val="center"/>
              <w:rPr>
                <w:rFonts w:ascii="Times New Roman" w:hAnsi="Times New Roman"/>
                <w:sz w:val="20"/>
                <w:szCs w:val="20"/>
              </w:rPr>
            </w:pPr>
            <w:r w:rsidRPr="00481845">
              <w:rPr>
                <w:rFonts w:ascii="Times New Roman" w:hAnsi="Times New Roman"/>
                <w:sz w:val="20"/>
                <w:szCs w:val="20"/>
              </w:rPr>
              <w:t>64 910,40</w:t>
            </w:r>
          </w:p>
        </w:tc>
        <w:tc>
          <w:tcPr>
            <w:tcW w:w="1276" w:type="dxa"/>
          </w:tcPr>
          <w:p w:rsidR="00D2115B" w:rsidRPr="00481845" w:rsidRDefault="00D2115B" w:rsidP="00D2115B">
            <w:pPr>
              <w:spacing w:after="0"/>
              <w:ind w:left="19"/>
              <w:jc w:val="center"/>
              <w:rPr>
                <w:rFonts w:ascii="Times New Roman" w:hAnsi="Times New Roman"/>
                <w:sz w:val="20"/>
                <w:szCs w:val="20"/>
              </w:rPr>
            </w:pPr>
            <w:r w:rsidRPr="00481845">
              <w:rPr>
                <w:rFonts w:ascii="Times New Roman" w:hAnsi="Times New Roman"/>
                <w:sz w:val="20"/>
                <w:szCs w:val="20"/>
              </w:rPr>
              <w:t>36 077,80</w:t>
            </w:r>
          </w:p>
        </w:tc>
        <w:tc>
          <w:tcPr>
            <w:tcW w:w="1276" w:type="dxa"/>
          </w:tcPr>
          <w:p w:rsidR="00D2115B" w:rsidRPr="00481845" w:rsidRDefault="00D2115B" w:rsidP="00D2115B">
            <w:pPr>
              <w:spacing w:after="0"/>
              <w:ind w:left="19"/>
              <w:jc w:val="center"/>
              <w:rPr>
                <w:rFonts w:ascii="Times New Roman" w:hAnsi="Times New Roman"/>
                <w:sz w:val="20"/>
                <w:szCs w:val="20"/>
              </w:rPr>
            </w:pPr>
            <w:r w:rsidRPr="00481845">
              <w:rPr>
                <w:rFonts w:ascii="Times New Roman" w:hAnsi="Times New Roman"/>
                <w:sz w:val="20"/>
                <w:szCs w:val="20"/>
              </w:rPr>
              <w:t>112 311,80</w:t>
            </w:r>
          </w:p>
        </w:tc>
        <w:tc>
          <w:tcPr>
            <w:tcW w:w="1134" w:type="dxa"/>
          </w:tcPr>
          <w:p w:rsidR="00D2115B" w:rsidRPr="00481845" w:rsidRDefault="00295820" w:rsidP="00D2115B">
            <w:pPr>
              <w:spacing w:after="0"/>
              <w:ind w:left="19"/>
              <w:jc w:val="center"/>
              <w:rPr>
                <w:rFonts w:ascii="Times New Roman" w:hAnsi="Times New Roman" w:cs="Times New Roman"/>
                <w:sz w:val="20"/>
                <w:szCs w:val="20"/>
              </w:rPr>
            </w:pPr>
            <w:r>
              <w:rPr>
                <w:rFonts w:ascii="Times New Roman" w:hAnsi="Times New Roman" w:cs="Times New Roman"/>
                <w:sz w:val="20"/>
                <w:szCs w:val="20"/>
              </w:rPr>
              <w:t>-</w:t>
            </w:r>
          </w:p>
        </w:tc>
      </w:tr>
      <w:tr w:rsidR="00F1387A" w:rsidRPr="004365F5" w:rsidTr="00F1387A">
        <w:trPr>
          <w:trHeight w:val="368"/>
        </w:trPr>
        <w:tc>
          <w:tcPr>
            <w:tcW w:w="1242" w:type="dxa"/>
          </w:tcPr>
          <w:p w:rsidR="00D2115B" w:rsidRPr="000D3076" w:rsidRDefault="00D2115B" w:rsidP="00D2115B">
            <w:pPr>
              <w:spacing w:after="0"/>
              <w:rPr>
                <w:rFonts w:ascii="Times New Roman" w:hAnsi="Times New Roman" w:cs="Times New Roman"/>
                <w:b/>
              </w:rPr>
            </w:pPr>
            <w:r w:rsidRPr="000D3076">
              <w:rPr>
                <w:rFonts w:ascii="Times New Roman" w:hAnsi="Times New Roman" w:cs="Times New Roman"/>
                <w:b/>
              </w:rPr>
              <w:t>Итого:</w:t>
            </w:r>
          </w:p>
        </w:tc>
        <w:tc>
          <w:tcPr>
            <w:tcW w:w="1134" w:type="dxa"/>
          </w:tcPr>
          <w:p w:rsidR="00D2115B" w:rsidRPr="00481845" w:rsidRDefault="00F1387A" w:rsidP="00D2115B">
            <w:pPr>
              <w:spacing w:after="0"/>
              <w:ind w:left="19"/>
              <w:jc w:val="center"/>
              <w:rPr>
                <w:rFonts w:ascii="Times New Roman" w:hAnsi="Times New Roman" w:cs="Times New Roman"/>
                <w:b/>
                <w:sz w:val="20"/>
                <w:szCs w:val="20"/>
              </w:rPr>
            </w:pPr>
            <w:r>
              <w:rPr>
                <w:rFonts w:ascii="Times New Roman" w:hAnsi="Times New Roman" w:cs="Times New Roman"/>
                <w:b/>
                <w:sz w:val="20"/>
                <w:szCs w:val="20"/>
              </w:rPr>
              <w:t>60,00</w:t>
            </w:r>
          </w:p>
        </w:tc>
        <w:tc>
          <w:tcPr>
            <w:tcW w:w="1134" w:type="dxa"/>
          </w:tcPr>
          <w:p w:rsidR="00D2115B" w:rsidRPr="00481845" w:rsidRDefault="00F1387A" w:rsidP="00D2115B">
            <w:pPr>
              <w:spacing w:after="0"/>
              <w:ind w:left="19"/>
              <w:jc w:val="center"/>
              <w:rPr>
                <w:rFonts w:ascii="Times New Roman" w:hAnsi="Times New Roman" w:cs="Times New Roman"/>
                <w:b/>
                <w:sz w:val="20"/>
                <w:szCs w:val="20"/>
              </w:rPr>
            </w:pPr>
            <w:r>
              <w:rPr>
                <w:rFonts w:ascii="Times New Roman" w:hAnsi="Times New Roman" w:cs="Times New Roman"/>
                <w:b/>
                <w:sz w:val="20"/>
                <w:szCs w:val="20"/>
              </w:rPr>
              <w:t>5 380,79</w:t>
            </w:r>
          </w:p>
        </w:tc>
        <w:tc>
          <w:tcPr>
            <w:tcW w:w="1276" w:type="dxa"/>
          </w:tcPr>
          <w:p w:rsidR="00D2115B" w:rsidRPr="00481845" w:rsidRDefault="00F1387A" w:rsidP="00D2115B">
            <w:pPr>
              <w:spacing w:after="0"/>
              <w:ind w:left="19"/>
              <w:jc w:val="center"/>
              <w:rPr>
                <w:rFonts w:ascii="Times New Roman" w:hAnsi="Times New Roman" w:cs="Times New Roman"/>
                <w:b/>
                <w:sz w:val="20"/>
                <w:szCs w:val="20"/>
              </w:rPr>
            </w:pPr>
            <w:r>
              <w:rPr>
                <w:rFonts w:ascii="Times New Roman" w:hAnsi="Times New Roman" w:cs="Times New Roman"/>
                <w:b/>
                <w:sz w:val="20"/>
                <w:szCs w:val="20"/>
              </w:rPr>
              <w:t>838 448,67</w:t>
            </w:r>
          </w:p>
        </w:tc>
        <w:tc>
          <w:tcPr>
            <w:tcW w:w="1134" w:type="dxa"/>
          </w:tcPr>
          <w:p w:rsidR="00D2115B" w:rsidRPr="00481845" w:rsidRDefault="00F1387A" w:rsidP="00F1387A">
            <w:pPr>
              <w:spacing w:after="0"/>
              <w:ind w:left="19"/>
              <w:jc w:val="center"/>
              <w:rPr>
                <w:rFonts w:ascii="Times New Roman" w:hAnsi="Times New Roman" w:cs="Times New Roman"/>
                <w:b/>
                <w:sz w:val="20"/>
                <w:szCs w:val="20"/>
              </w:rPr>
            </w:pPr>
            <w:r>
              <w:rPr>
                <w:rFonts w:ascii="Times New Roman" w:hAnsi="Times New Roman" w:cs="Times New Roman"/>
                <w:b/>
                <w:sz w:val="20"/>
                <w:szCs w:val="20"/>
              </w:rPr>
              <w:t>113 501,40</w:t>
            </w:r>
          </w:p>
        </w:tc>
        <w:tc>
          <w:tcPr>
            <w:tcW w:w="1276" w:type="dxa"/>
          </w:tcPr>
          <w:p w:rsidR="00D2115B" w:rsidRPr="00481845" w:rsidRDefault="00295820" w:rsidP="00295820">
            <w:pPr>
              <w:spacing w:after="0"/>
              <w:ind w:left="19"/>
              <w:jc w:val="center"/>
              <w:rPr>
                <w:rFonts w:ascii="Times New Roman" w:hAnsi="Times New Roman" w:cs="Times New Roman"/>
                <w:b/>
                <w:sz w:val="20"/>
                <w:szCs w:val="20"/>
              </w:rPr>
            </w:pPr>
            <w:r>
              <w:rPr>
                <w:rFonts w:ascii="Times New Roman" w:hAnsi="Times New Roman" w:cs="Times New Roman"/>
                <w:b/>
                <w:sz w:val="20"/>
                <w:szCs w:val="20"/>
              </w:rPr>
              <w:t>546 665,39</w:t>
            </w:r>
          </w:p>
        </w:tc>
        <w:tc>
          <w:tcPr>
            <w:tcW w:w="1276" w:type="dxa"/>
          </w:tcPr>
          <w:p w:rsidR="00D2115B" w:rsidRPr="00E06E70" w:rsidRDefault="00F1387A" w:rsidP="00D2115B">
            <w:pPr>
              <w:spacing w:after="0"/>
              <w:ind w:left="19"/>
              <w:jc w:val="center"/>
              <w:rPr>
                <w:rFonts w:ascii="Times New Roman" w:hAnsi="Times New Roman" w:cs="Times New Roman"/>
                <w:b/>
                <w:sz w:val="20"/>
                <w:szCs w:val="20"/>
                <w:highlight w:val="yellow"/>
              </w:rPr>
            </w:pPr>
            <w:r w:rsidRPr="00295820">
              <w:rPr>
                <w:rFonts w:ascii="Times New Roman" w:hAnsi="Times New Roman" w:cs="Times New Roman"/>
                <w:b/>
                <w:sz w:val="20"/>
                <w:szCs w:val="20"/>
              </w:rPr>
              <w:t>183 602,67</w:t>
            </w:r>
          </w:p>
        </w:tc>
        <w:tc>
          <w:tcPr>
            <w:tcW w:w="1134" w:type="dxa"/>
          </w:tcPr>
          <w:p w:rsidR="00D2115B" w:rsidRPr="00E06E70" w:rsidRDefault="00295820" w:rsidP="00D2115B">
            <w:pPr>
              <w:spacing w:after="0"/>
              <w:ind w:left="19"/>
              <w:jc w:val="center"/>
              <w:rPr>
                <w:rFonts w:ascii="Times New Roman" w:hAnsi="Times New Roman" w:cs="Times New Roman"/>
                <w:b/>
                <w:sz w:val="20"/>
                <w:szCs w:val="20"/>
                <w:highlight w:val="yellow"/>
              </w:rPr>
            </w:pPr>
            <w:r w:rsidRPr="00295820">
              <w:rPr>
                <w:rFonts w:ascii="Times New Roman" w:hAnsi="Times New Roman" w:cs="Times New Roman"/>
                <w:b/>
                <w:sz w:val="20"/>
                <w:szCs w:val="20"/>
              </w:rPr>
              <w:t>-</w:t>
            </w:r>
          </w:p>
        </w:tc>
      </w:tr>
    </w:tbl>
    <w:p w:rsidR="004365F5" w:rsidRDefault="004365F5" w:rsidP="000D3076">
      <w:pPr>
        <w:tabs>
          <w:tab w:val="left" w:pos="567"/>
        </w:tabs>
        <w:spacing w:after="0"/>
        <w:jc w:val="both"/>
        <w:rPr>
          <w:rFonts w:ascii="Times New Roman" w:hAnsi="Times New Roman" w:cs="Times New Roman"/>
          <w:sz w:val="28"/>
          <w:szCs w:val="28"/>
        </w:rPr>
      </w:pPr>
    </w:p>
    <w:p w:rsidR="00256EE4" w:rsidRDefault="00256EE4" w:rsidP="00F87D83">
      <w:pPr>
        <w:pStyle w:val="pboth1"/>
        <w:tabs>
          <w:tab w:val="left" w:pos="567"/>
        </w:tabs>
        <w:spacing w:before="0" w:beforeAutospacing="0" w:after="0" w:line="240" w:lineRule="auto"/>
        <w:jc w:val="center"/>
        <w:rPr>
          <w:b/>
          <w:i/>
          <w:sz w:val="28"/>
          <w:szCs w:val="28"/>
        </w:rPr>
      </w:pPr>
    </w:p>
    <w:p w:rsidR="00C73FFC" w:rsidRDefault="00C73FFC" w:rsidP="00551546">
      <w:pPr>
        <w:pStyle w:val="pboth1"/>
        <w:tabs>
          <w:tab w:val="left" w:pos="567"/>
        </w:tabs>
        <w:spacing w:before="0" w:beforeAutospacing="0" w:after="0" w:line="240" w:lineRule="auto"/>
        <w:jc w:val="center"/>
        <w:rPr>
          <w:b/>
          <w:i/>
          <w:sz w:val="28"/>
          <w:szCs w:val="28"/>
        </w:rPr>
      </w:pPr>
      <w:r w:rsidRPr="0092607A">
        <w:rPr>
          <w:b/>
          <w:i/>
          <w:sz w:val="28"/>
          <w:szCs w:val="28"/>
        </w:rPr>
        <w:t xml:space="preserve"> Учет и списание ГСМ</w:t>
      </w:r>
    </w:p>
    <w:p w:rsidR="005B6119" w:rsidRPr="0092607A" w:rsidRDefault="005B6119" w:rsidP="00E95995">
      <w:pPr>
        <w:pStyle w:val="pboth1"/>
        <w:tabs>
          <w:tab w:val="left" w:pos="567"/>
        </w:tabs>
        <w:spacing w:before="0" w:beforeAutospacing="0" w:after="0" w:line="276" w:lineRule="auto"/>
        <w:rPr>
          <w:b/>
          <w:i/>
          <w:sz w:val="28"/>
          <w:szCs w:val="28"/>
        </w:rPr>
      </w:pPr>
    </w:p>
    <w:p w:rsidR="00281F3B" w:rsidRDefault="00256EE4" w:rsidP="00E95995">
      <w:pPr>
        <w:pStyle w:val="pboth1"/>
        <w:tabs>
          <w:tab w:val="left" w:pos="567"/>
        </w:tabs>
        <w:spacing w:before="0" w:beforeAutospacing="0" w:after="0" w:line="276" w:lineRule="auto"/>
        <w:rPr>
          <w:sz w:val="28"/>
          <w:szCs w:val="28"/>
        </w:rPr>
      </w:pPr>
      <w:r>
        <w:rPr>
          <w:sz w:val="28"/>
          <w:szCs w:val="28"/>
          <w:shd w:val="clear" w:color="auto" w:fill="FFFFFF"/>
        </w:rPr>
        <w:t xml:space="preserve">        </w:t>
      </w:r>
      <w:r w:rsidR="00CA7967" w:rsidRPr="005B6119">
        <w:rPr>
          <w:sz w:val="28"/>
          <w:szCs w:val="28"/>
          <w:shd w:val="clear" w:color="auto" w:fill="FFFFFF"/>
        </w:rPr>
        <w:t>Использование любого вида транспорта на предприятии неразрывно связано с учетом ГСМ.</w:t>
      </w:r>
      <w:r w:rsidR="00CA7967" w:rsidRPr="005B6119">
        <w:rPr>
          <w:rStyle w:val="apple-converted-space"/>
          <w:sz w:val="28"/>
          <w:szCs w:val="28"/>
          <w:shd w:val="clear" w:color="auto" w:fill="FFFFFF"/>
        </w:rPr>
        <w:t> </w:t>
      </w:r>
      <w:r w:rsidR="00D81A2E">
        <w:rPr>
          <w:rStyle w:val="apple-converted-space"/>
          <w:sz w:val="28"/>
          <w:szCs w:val="28"/>
          <w:shd w:val="clear" w:color="auto" w:fill="FFFFFF"/>
        </w:rPr>
        <w:t>Р</w:t>
      </w:r>
      <w:r w:rsidR="00CA7967" w:rsidRPr="005B6119">
        <w:rPr>
          <w:sz w:val="28"/>
          <w:szCs w:val="28"/>
          <w:shd w:val="clear" w:color="auto" w:fill="FFFFFF"/>
        </w:rPr>
        <w:t>асходы на горюче-смазочные материалы должны быть правильно рассчитаны, документально подтверждены и экономически обоснованны. Только при соблюдении трех вышеуказанных условий затраты на ГСМ можно списать в расходы предприятия.</w:t>
      </w:r>
      <w:r w:rsidR="00CA7967" w:rsidRPr="005B6119">
        <w:rPr>
          <w:rStyle w:val="apple-converted-space"/>
          <w:sz w:val="28"/>
          <w:szCs w:val="28"/>
          <w:shd w:val="clear" w:color="auto" w:fill="FFFFFF"/>
        </w:rPr>
        <w:t> </w:t>
      </w:r>
    </w:p>
    <w:p w:rsidR="00281F3B" w:rsidRPr="00281F3B" w:rsidRDefault="00256EE4" w:rsidP="00E95995">
      <w:pPr>
        <w:pStyle w:val="pboth1"/>
        <w:tabs>
          <w:tab w:val="left" w:pos="567"/>
        </w:tabs>
        <w:spacing w:before="0" w:beforeAutospacing="0" w:after="0" w:line="276" w:lineRule="auto"/>
        <w:rPr>
          <w:sz w:val="28"/>
          <w:szCs w:val="28"/>
        </w:rPr>
      </w:pPr>
      <w:r>
        <w:rPr>
          <w:sz w:val="28"/>
          <w:szCs w:val="28"/>
        </w:rPr>
        <w:t xml:space="preserve">        </w:t>
      </w:r>
      <w:r w:rsidR="00ED43A8" w:rsidRPr="005B6119">
        <w:rPr>
          <w:sz w:val="28"/>
          <w:szCs w:val="28"/>
        </w:rPr>
        <w:t>Распоряжением Минтранса России от 14.03.2008г. №АМ-23-р (</w:t>
      </w:r>
      <w:r w:rsidR="005B6119">
        <w:rPr>
          <w:sz w:val="28"/>
          <w:szCs w:val="28"/>
        </w:rPr>
        <w:t xml:space="preserve">в редакции от 20.09.2018г.) </w:t>
      </w:r>
      <w:r w:rsidR="00ED43A8" w:rsidRPr="005B6119">
        <w:rPr>
          <w:sz w:val="28"/>
          <w:szCs w:val="28"/>
        </w:rPr>
        <w:t xml:space="preserve">устанавливаются нормы расхода топлива при эксплуатации автомобильной техники. </w:t>
      </w:r>
      <w:r w:rsidR="005B6119" w:rsidRPr="00281F3B">
        <w:rPr>
          <w:sz w:val="28"/>
          <w:szCs w:val="28"/>
        </w:rPr>
        <w:t xml:space="preserve">Согласно п.5 Методических рекомендаций норм расхода топлива и смазочных материалов на автомобильном транспорте, организации вправе применять надбавки, увеличивающие норматив расхода топлива. </w:t>
      </w:r>
    </w:p>
    <w:p w:rsidR="00ED43A8" w:rsidRDefault="00ED43A8" w:rsidP="00E95995">
      <w:pPr>
        <w:pStyle w:val="pboth1"/>
        <w:spacing w:before="0" w:beforeAutospacing="0" w:after="0" w:line="276" w:lineRule="auto"/>
        <w:rPr>
          <w:sz w:val="28"/>
          <w:szCs w:val="28"/>
        </w:rPr>
      </w:pPr>
      <w:r w:rsidRPr="005B6119">
        <w:rPr>
          <w:sz w:val="28"/>
          <w:szCs w:val="28"/>
        </w:rPr>
        <w:t xml:space="preserve">В соответствии с данным Распоряжением руководителем Предприятия утверждены нормы расхода топлива на автотранспортные средства. </w:t>
      </w:r>
    </w:p>
    <w:p w:rsidR="00A659A2" w:rsidRPr="00683B7C" w:rsidRDefault="00256EE4" w:rsidP="00E95995">
      <w:pPr>
        <w:pStyle w:val="pboth1"/>
        <w:tabs>
          <w:tab w:val="left" w:pos="567"/>
        </w:tabs>
        <w:spacing w:before="0" w:beforeAutospacing="0" w:after="0" w:line="276" w:lineRule="auto"/>
        <w:rPr>
          <w:sz w:val="28"/>
          <w:szCs w:val="28"/>
        </w:rPr>
      </w:pPr>
      <w:r w:rsidRPr="00256EE4">
        <w:rPr>
          <w:sz w:val="28"/>
          <w:szCs w:val="28"/>
        </w:rPr>
        <w:t xml:space="preserve">        </w:t>
      </w:r>
      <w:r w:rsidR="00281F3B" w:rsidRPr="00256EE4">
        <w:rPr>
          <w:sz w:val="28"/>
          <w:szCs w:val="28"/>
        </w:rPr>
        <w:t>Проверкой установлено, что</w:t>
      </w:r>
      <w:r w:rsidR="00A64F15" w:rsidRPr="00256EE4">
        <w:rPr>
          <w:sz w:val="28"/>
          <w:szCs w:val="28"/>
        </w:rPr>
        <w:t xml:space="preserve"> в</w:t>
      </w:r>
      <w:r w:rsidR="00A659A2" w:rsidRPr="005B6119">
        <w:rPr>
          <w:sz w:val="28"/>
          <w:szCs w:val="28"/>
        </w:rPr>
        <w:t xml:space="preserve"> 201</w:t>
      </w:r>
      <w:r w:rsidR="00C30787">
        <w:rPr>
          <w:sz w:val="28"/>
          <w:szCs w:val="28"/>
        </w:rPr>
        <w:t>9</w:t>
      </w:r>
      <w:r w:rsidR="00A659A2" w:rsidRPr="005B6119">
        <w:rPr>
          <w:sz w:val="28"/>
          <w:szCs w:val="28"/>
        </w:rPr>
        <w:t xml:space="preserve"> году Предприятием согласно данным авансового отчета и чекам (на заправку ГСМ) произведены расходы по ГСМ на общую сумму </w:t>
      </w:r>
      <w:r w:rsidR="0074057E" w:rsidRPr="00683B7C">
        <w:rPr>
          <w:sz w:val="28"/>
          <w:szCs w:val="28"/>
        </w:rPr>
        <w:t>386 737,18</w:t>
      </w:r>
      <w:r w:rsidR="00683B7C" w:rsidRPr="00683B7C">
        <w:rPr>
          <w:sz w:val="28"/>
          <w:szCs w:val="28"/>
        </w:rPr>
        <w:t xml:space="preserve"> рублей из них: 371 772,04 безналичным путем и 14 965,14 наличными денежными средствами. В сравнении с предыдущи</w:t>
      </w:r>
      <w:r w:rsidR="00683B7C">
        <w:rPr>
          <w:sz w:val="28"/>
          <w:szCs w:val="28"/>
        </w:rPr>
        <w:t xml:space="preserve">м 2018 </w:t>
      </w:r>
      <w:r w:rsidR="00683B7C" w:rsidRPr="00683B7C">
        <w:rPr>
          <w:sz w:val="28"/>
          <w:szCs w:val="28"/>
        </w:rPr>
        <w:t>годом расходы на ГСМ сократились на 314 879,97 рублей (</w:t>
      </w:r>
      <w:r w:rsidR="00A659A2" w:rsidRPr="00683B7C">
        <w:rPr>
          <w:sz w:val="28"/>
          <w:szCs w:val="28"/>
        </w:rPr>
        <w:t>701 617,15 рублей</w:t>
      </w:r>
      <w:r w:rsidR="00683B7C" w:rsidRPr="00683B7C">
        <w:rPr>
          <w:sz w:val="28"/>
          <w:szCs w:val="28"/>
        </w:rPr>
        <w:t>)</w:t>
      </w:r>
      <w:r w:rsidR="00A659A2" w:rsidRPr="00683B7C">
        <w:rPr>
          <w:sz w:val="28"/>
          <w:szCs w:val="28"/>
        </w:rPr>
        <w:t xml:space="preserve">.     </w:t>
      </w:r>
    </w:p>
    <w:p w:rsidR="00AE6953" w:rsidRDefault="00256EE4" w:rsidP="00E95995">
      <w:pPr>
        <w:pStyle w:val="pboth1"/>
        <w:tabs>
          <w:tab w:val="left" w:pos="567"/>
        </w:tabs>
        <w:spacing w:before="0" w:beforeAutospacing="0" w:after="0" w:line="276" w:lineRule="auto"/>
        <w:rPr>
          <w:b/>
          <w:i/>
          <w:sz w:val="28"/>
          <w:szCs w:val="28"/>
        </w:rPr>
      </w:pPr>
      <w:r>
        <w:rPr>
          <w:sz w:val="28"/>
          <w:szCs w:val="28"/>
        </w:rPr>
        <w:t xml:space="preserve">        </w:t>
      </w:r>
      <w:r w:rsidR="00C30787">
        <w:rPr>
          <w:sz w:val="28"/>
          <w:szCs w:val="28"/>
        </w:rPr>
        <w:t>На проверку</w:t>
      </w:r>
      <w:r w:rsidR="00A659A2" w:rsidRPr="00454587">
        <w:rPr>
          <w:sz w:val="28"/>
          <w:szCs w:val="28"/>
        </w:rPr>
        <w:t xml:space="preserve"> Предприятием были предоставлены путевые листы на автотранспортные средства</w:t>
      </w:r>
      <w:r w:rsidR="000F0EDA">
        <w:rPr>
          <w:sz w:val="28"/>
          <w:szCs w:val="28"/>
        </w:rPr>
        <w:t>, а также акты на списание ГСМ.</w:t>
      </w:r>
    </w:p>
    <w:p w:rsidR="00A659A2" w:rsidRDefault="00256EE4" w:rsidP="00E95995">
      <w:pPr>
        <w:pStyle w:val="pboth1"/>
        <w:tabs>
          <w:tab w:val="left" w:pos="567"/>
        </w:tabs>
        <w:spacing w:before="0" w:beforeAutospacing="0" w:after="0" w:line="276" w:lineRule="auto"/>
        <w:rPr>
          <w:b/>
          <w:i/>
          <w:sz w:val="28"/>
          <w:szCs w:val="28"/>
        </w:rPr>
      </w:pPr>
      <w:r>
        <w:rPr>
          <w:b/>
          <w:i/>
          <w:sz w:val="28"/>
          <w:szCs w:val="28"/>
        </w:rPr>
        <w:t xml:space="preserve">        </w:t>
      </w:r>
      <w:r w:rsidR="00A659A2" w:rsidRPr="00145D4A">
        <w:rPr>
          <w:b/>
          <w:i/>
          <w:sz w:val="28"/>
          <w:szCs w:val="28"/>
        </w:rPr>
        <w:t>Предоставленные путевые листы</w:t>
      </w:r>
      <w:r w:rsidR="00C30787">
        <w:rPr>
          <w:b/>
          <w:i/>
          <w:sz w:val="28"/>
          <w:szCs w:val="28"/>
        </w:rPr>
        <w:t>, как  и в предыдущем году,</w:t>
      </w:r>
      <w:r w:rsidR="00A659A2" w:rsidRPr="00145D4A">
        <w:rPr>
          <w:b/>
          <w:i/>
          <w:sz w:val="28"/>
          <w:szCs w:val="28"/>
        </w:rPr>
        <w:t xml:space="preserve"> заполнены не корректно: </w:t>
      </w:r>
    </w:p>
    <w:p w:rsidR="00E0271F" w:rsidRPr="00145D4A" w:rsidRDefault="00256EE4" w:rsidP="00E95995">
      <w:pPr>
        <w:pStyle w:val="pboth1"/>
        <w:tabs>
          <w:tab w:val="left" w:pos="567"/>
        </w:tabs>
        <w:spacing w:before="0" w:beforeAutospacing="0" w:after="0" w:line="276" w:lineRule="auto"/>
        <w:rPr>
          <w:b/>
          <w:i/>
          <w:sz w:val="28"/>
          <w:szCs w:val="28"/>
        </w:rPr>
      </w:pPr>
      <w:r>
        <w:rPr>
          <w:b/>
          <w:i/>
          <w:sz w:val="28"/>
          <w:szCs w:val="28"/>
        </w:rPr>
        <w:t xml:space="preserve">        </w:t>
      </w:r>
      <w:r w:rsidR="00E12F5B">
        <w:rPr>
          <w:b/>
          <w:i/>
          <w:sz w:val="28"/>
          <w:szCs w:val="28"/>
        </w:rPr>
        <w:t>- не</w:t>
      </w:r>
      <w:r w:rsidR="00E0271F">
        <w:rPr>
          <w:b/>
          <w:i/>
          <w:sz w:val="28"/>
          <w:szCs w:val="28"/>
        </w:rPr>
        <w:t xml:space="preserve">верно подсчитано количество литров при возвращении автомобиля в гараж (путевой лист от 25.11.2019г. ВАЗ – 2104 указано 19,02, а следовало указать 29,02 разница 10 </w:t>
      </w:r>
      <w:proofErr w:type="gramStart"/>
      <w:r w:rsidR="00E0271F">
        <w:rPr>
          <w:b/>
          <w:i/>
          <w:sz w:val="28"/>
          <w:szCs w:val="28"/>
        </w:rPr>
        <w:t>литров,</w:t>
      </w:r>
      <w:r w:rsidR="002B2B7F">
        <w:rPr>
          <w:b/>
          <w:i/>
          <w:sz w:val="28"/>
          <w:szCs w:val="28"/>
        </w:rPr>
        <w:t>соответственно</w:t>
      </w:r>
      <w:proofErr w:type="gramEnd"/>
      <w:r w:rsidR="002B2B7F">
        <w:rPr>
          <w:b/>
          <w:i/>
          <w:sz w:val="28"/>
          <w:szCs w:val="28"/>
        </w:rPr>
        <w:t xml:space="preserve"> в</w:t>
      </w:r>
      <w:r w:rsidR="00281446">
        <w:rPr>
          <w:b/>
          <w:i/>
          <w:sz w:val="28"/>
          <w:szCs w:val="28"/>
        </w:rPr>
        <w:t xml:space="preserve"> путевых листах </w:t>
      </w:r>
      <w:r w:rsidR="00281446">
        <w:rPr>
          <w:b/>
          <w:i/>
          <w:sz w:val="28"/>
          <w:szCs w:val="28"/>
        </w:rPr>
        <w:lastRenderedPageBreak/>
        <w:t>от 26.11.2019г., 27.11.2019г., 28.11.2019г., от 29.11.2019г. остаток выведен не верно. Аналогичная ситуация и с путевым лист</w:t>
      </w:r>
      <w:r w:rsidR="002B2B7F">
        <w:rPr>
          <w:b/>
          <w:i/>
          <w:sz w:val="28"/>
          <w:szCs w:val="28"/>
        </w:rPr>
        <w:t>о</w:t>
      </w:r>
      <w:r w:rsidR="00281446">
        <w:rPr>
          <w:b/>
          <w:i/>
          <w:sz w:val="28"/>
          <w:szCs w:val="28"/>
        </w:rPr>
        <w:t xml:space="preserve">м от 07.05.2019г.);  </w:t>
      </w:r>
    </w:p>
    <w:p w:rsidR="00A659A2" w:rsidRPr="00145D4A" w:rsidRDefault="00256EE4" w:rsidP="00E95995">
      <w:pPr>
        <w:pStyle w:val="pboth1"/>
        <w:tabs>
          <w:tab w:val="left" w:pos="567"/>
        </w:tabs>
        <w:spacing w:before="0" w:beforeAutospacing="0" w:after="0" w:line="276" w:lineRule="auto"/>
        <w:rPr>
          <w:b/>
          <w:i/>
          <w:sz w:val="28"/>
          <w:szCs w:val="28"/>
        </w:rPr>
      </w:pPr>
      <w:r>
        <w:rPr>
          <w:b/>
          <w:i/>
          <w:sz w:val="28"/>
          <w:szCs w:val="28"/>
        </w:rPr>
        <w:t xml:space="preserve">        </w:t>
      </w:r>
      <w:r w:rsidR="00A659A2" w:rsidRPr="00145D4A">
        <w:rPr>
          <w:b/>
          <w:i/>
          <w:sz w:val="28"/>
          <w:szCs w:val="28"/>
        </w:rPr>
        <w:t>- не совпадают даты выдачи путевых листов с датой указанной в чеке, выданном на АЗС (к путевому листу от 2</w:t>
      </w:r>
      <w:r w:rsidR="00C30787">
        <w:rPr>
          <w:b/>
          <w:i/>
          <w:sz w:val="28"/>
          <w:szCs w:val="28"/>
        </w:rPr>
        <w:t>5</w:t>
      </w:r>
      <w:r w:rsidR="00A659A2" w:rsidRPr="00145D4A">
        <w:rPr>
          <w:b/>
          <w:i/>
          <w:sz w:val="28"/>
          <w:szCs w:val="28"/>
        </w:rPr>
        <w:t>.</w:t>
      </w:r>
      <w:r w:rsidR="00C30787">
        <w:rPr>
          <w:b/>
          <w:i/>
          <w:sz w:val="28"/>
          <w:szCs w:val="28"/>
        </w:rPr>
        <w:t>02</w:t>
      </w:r>
      <w:r w:rsidR="00A659A2" w:rsidRPr="00145D4A">
        <w:rPr>
          <w:b/>
          <w:i/>
          <w:sz w:val="28"/>
          <w:szCs w:val="28"/>
        </w:rPr>
        <w:t>.201</w:t>
      </w:r>
      <w:r w:rsidR="00C30787">
        <w:rPr>
          <w:b/>
          <w:i/>
          <w:sz w:val="28"/>
          <w:szCs w:val="28"/>
        </w:rPr>
        <w:t>9</w:t>
      </w:r>
      <w:r w:rsidR="00A659A2" w:rsidRPr="00145D4A">
        <w:rPr>
          <w:b/>
          <w:i/>
          <w:sz w:val="28"/>
          <w:szCs w:val="28"/>
        </w:rPr>
        <w:t>г.</w:t>
      </w:r>
      <w:r w:rsidR="00E0271F">
        <w:rPr>
          <w:b/>
          <w:i/>
          <w:sz w:val="28"/>
          <w:szCs w:val="28"/>
        </w:rPr>
        <w:t xml:space="preserve"> МТЗ-80</w:t>
      </w:r>
      <w:r w:rsidR="00A659A2" w:rsidRPr="00145D4A">
        <w:rPr>
          <w:b/>
          <w:i/>
          <w:sz w:val="28"/>
          <w:szCs w:val="28"/>
        </w:rPr>
        <w:t xml:space="preserve"> подшит чек от </w:t>
      </w:r>
      <w:r w:rsidR="00A659A2" w:rsidRPr="00E0271F">
        <w:rPr>
          <w:b/>
          <w:i/>
          <w:sz w:val="28"/>
          <w:szCs w:val="28"/>
        </w:rPr>
        <w:t>2</w:t>
      </w:r>
      <w:r w:rsidR="00E0271F" w:rsidRPr="00E0271F">
        <w:rPr>
          <w:b/>
          <w:i/>
          <w:sz w:val="28"/>
          <w:szCs w:val="28"/>
        </w:rPr>
        <w:t>6</w:t>
      </w:r>
      <w:r w:rsidR="00A659A2" w:rsidRPr="00E0271F">
        <w:rPr>
          <w:b/>
          <w:i/>
          <w:sz w:val="28"/>
          <w:szCs w:val="28"/>
        </w:rPr>
        <w:t>.</w:t>
      </w:r>
      <w:r w:rsidR="00E0271F" w:rsidRPr="00E0271F">
        <w:rPr>
          <w:b/>
          <w:i/>
          <w:sz w:val="28"/>
          <w:szCs w:val="28"/>
        </w:rPr>
        <w:t>02</w:t>
      </w:r>
      <w:r w:rsidR="00A659A2" w:rsidRPr="00E0271F">
        <w:rPr>
          <w:b/>
          <w:i/>
          <w:sz w:val="28"/>
          <w:szCs w:val="28"/>
        </w:rPr>
        <w:t>.201</w:t>
      </w:r>
      <w:r w:rsidR="00E0271F" w:rsidRPr="00E0271F">
        <w:rPr>
          <w:b/>
          <w:i/>
          <w:sz w:val="28"/>
          <w:szCs w:val="28"/>
        </w:rPr>
        <w:t>9</w:t>
      </w:r>
      <w:r w:rsidR="00A659A2" w:rsidRPr="00E0271F">
        <w:rPr>
          <w:b/>
          <w:i/>
          <w:sz w:val="28"/>
          <w:szCs w:val="28"/>
        </w:rPr>
        <w:t>г.);</w:t>
      </w:r>
    </w:p>
    <w:p w:rsidR="00551546" w:rsidRDefault="00256EE4" w:rsidP="00E95995">
      <w:pPr>
        <w:pStyle w:val="pboth1"/>
        <w:tabs>
          <w:tab w:val="left" w:pos="567"/>
        </w:tabs>
        <w:spacing w:before="0" w:beforeAutospacing="0" w:after="0" w:line="276" w:lineRule="auto"/>
        <w:rPr>
          <w:b/>
          <w:i/>
          <w:sz w:val="28"/>
          <w:szCs w:val="28"/>
        </w:rPr>
      </w:pPr>
      <w:r>
        <w:rPr>
          <w:b/>
          <w:i/>
          <w:sz w:val="28"/>
          <w:szCs w:val="28"/>
        </w:rPr>
        <w:t xml:space="preserve">        </w:t>
      </w:r>
      <w:r w:rsidR="00A659A2" w:rsidRPr="00145D4A">
        <w:rPr>
          <w:b/>
          <w:i/>
          <w:sz w:val="28"/>
          <w:szCs w:val="28"/>
        </w:rPr>
        <w:t>- имеются несовпадения литров, указанных в чеке</w:t>
      </w:r>
      <w:r w:rsidR="00DC19F6" w:rsidRPr="00145D4A">
        <w:rPr>
          <w:b/>
          <w:i/>
          <w:sz w:val="28"/>
          <w:szCs w:val="28"/>
        </w:rPr>
        <w:t xml:space="preserve"> и путевом листе</w:t>
      </w:r>
      <w:r w:rsidR="00C30787">
        <w:rPr>
          <w:b/>
          <w:i/>
          <w:sz w:val="28"/>
          <w:szCs w:val="28"/>
        </w:rPr>
        <w:t xml:space="preserve"> (путев</w:t>
      </w:r>
      <w:r w:rsidR="00E0271F">
        <w:rPr>
          <w:b/>
          <w:i/>
          <w:sz w:val="28"/>
          <w:szCs w:val="28"/>
        </w:rPr>
        <w:t>ые</w:t>
      </w:r>
      <w:r w:rsidR="00C30787">
        <w:rPr>
          <w:b/>
          <w:i/>
          <w:sz w:val="28"/>
          <w:szCs w:val="28"/>
        </w:rPr>
        <w:t xml:space="preserve"> лист</w:t>
      </w:r>
      <w:r w:rsidR="00E0271F">
        <w:rPr>
          <w:b/>
          <w:i/>
          <w:sz w:val="28"/>
          <w:szCs w:val="28"/>
        </w:rPr>
        <w:t xml:space="preserve">ы наВАЗ-2104 </w:t>
      </w:r>
      <w:r w:rsidR="00C30787">
        <w:rPr>
          <w:b/>
          <w:i/>
          <w:sz w:val="28"/>
          <w:szCs w:val="28"/>
        </w:rPr>
        <w:t>от 25.02.2019г.разница 15 литров,</w:t>
      </w:r>
      <w:r w:rsidR="00E0271F">
        <w:rPr>
          <w:b/>
          <w:i/>
          <w:sz w:val="28"/>
          <w:szCs w:val="28"/>
        </w:rPr>
        <w:t xml:space="preserve"> от 15.03.2019г. разница 5 литров, от 09.07.2019г. разница 5 литров; путевой лист на </w:t>
      </w:r>
      <w:r w:rsidR="00747715" w:rsidRPr="00747715">
        <w:rPr>
          <w:rStyle w:val="ab"/>
          <w:b/>
          <w:bCs/>
          <w:iCs w:val="0"/>
          <w:sz w:val="28"/>
          <w:szCs w:val="28"/>
          <w:shd w:val="clear" w:color="auto" w:fill="FFFFFF"/>
        </w:rPr>
        <w:t xml:space="preserve">KIA </w:t>
      </w:r>
      <w:proofErr w:type="spellStart"/>
      <w:r w:rsidR="00747715" w:rsidRPr="00747715">
        <w:rPr>
          <w:rStyle w:val="ab"/>
          <w:b/>
          <w:bCs/>
          <w:iCs w:val="0"/>
          <w:sz w:val="28"/>
          <w:szCs w:val="28"/>
          <w:shd w:val="clear" w:color="auto" w:fill="FFFFFF"/>
        </w:rPr>
        <w:t>Rio</w:t>
      </w:r>
      <w:proofErr w:type="spellEnd"/>
      <w:r>
        <w:rPr>
          <w:rStyle w:val="ab"/>
          <w:b/>
          <w:bCs/>
          <w:iCs w:val="0"/>
          <w:sz w:val="28"/>
          <w:szCs w:val="28"/>
          <w:shd w:val="clear" w:color="auto" w:fill="FFFFFF"/>
        </w:rPr>
        <w:t xml:space="preserve"> </w:t>
      </w:r>
      <w:r w:rsidR="00E0271F">
        <w:rPr>
          <w:b/>
          <w:i/>
          <w:sz w:val="28"/>
          <w:szCs w:val="28"/>
        </w:rPr>
        <w:t>от 23.10.2019г.  разница 0,620 гр.</w:t>
      </w:r>
    </w:p>
    <w:p w:rsidR="00E0271F" w:rsidRDefault="00E0271F" w:rsidP="00E95995">
      <w:pPr>
        <w:pStyle w:val="pboth1"/>
        <w:tabs>
          <w:tab w:val="left" w:pos="567"/>
        </w:tabs>
        <w:spacing w:before="0" w:beforeAutospacing="0" w:after="0" w:line="276" w:lineRule="auto"/>
        <w:rPr>
          <w:b/>
          <w:i/>
          <w:sz w:val="28"/>
          <w:szCs w:val="28"/>
        </w:rPr>
      </w:pPr>
    </w:p>
    <w:p w:rsidR="00A659A2" w:rsidRDefault="00256EE4" w:rsidP="00E95995">
      <w:pPr>
        <w:pStyle w:val="pboth1"/>
        <w:tabs>
          <w:tab w:val="left" w:pos="567"/>
        </w:tabs>
        <w:spacing w:before="0" w:beforeAutospacing="0" w:after="0" w:line="276" w:lineRule="auto"/>
        <w:rPr>
          <w:sz w:val="28"/>
          <w:szCs w:val="28"/>
        </w:rPr>
      </w:pPr>
      <w:r>
        <w:rPr>
          <w:sz w:val="28"/>
          <w:szCs w:val="28"/>
        </w:rPr>
        <w:t xml:space="preserve">        </w:t>
      </w:r>
      <w:r w:rsidR="000F0EDA" w:rsidRPr="000F0EDA">
        <w:rPr>
          <w:sz w:val="28"/>
          <w:szCs w:val="28"/>
        </w:rPr>
        <w:t>Имеются замечания по составлению актов на списание ГСМ:</w:t>
      </w:r>
    </w:p>
    <w:p w:rsidR="000F0EDA" w:rsidRPr="00AE6953" w:rsidRDefault="00256EE4" w:rsidP="00E95995">
      <w:pPr>
        <w:pStyle w:val="pboth1"/>
        <w:tabs>
          <w:tab w:val="left" w:pos="567"/>
        </w:tabs>
        <w:spacing w:before="0" w:beforeAutospacing="0" w:after="0" w:line="276" w:lineRule="auto"/>
        <w:rPr>
          <w:b/>
          <w:i/>
          <w:sz w:val="28"/>
          <w:szCs w:val="28"/>
        </w:rPr>
      </w:pPr>
      <w:r>
        <w:rPr>
          <w:b/>
          <w:i/>
          <w:sz w:val="28"/>
          <w:szCs w:val="28"/>
        </w:rPr>
        <w:t xml:space="preserve">        </w:t>
      </w:r>
      <w:r w:rsidR="000F0EDA" w:rsidRPr="00AE6953">
        <w:rPr>
          <w:b/>
          <w:i/>
          <w:sz w:val="28"/>
          <w:szCs w:val="28"/>
        </w:rPr>
        <w:t>- акты на списание составляются в нерабочее время</w:t>
      </w:r>
      <w:r w:rsidR="00AE6953" w:rsidRPr="00AE6953">
        <w:rPr>
          <w:b/>
          <w:i/>
          <w:sz w:val="28"/>
          <w:szCs w:val="28"/>
        </w:rPr>
        <w:t xml:space="preserve"> (праздничные и выходные дни 20.04.2019г., 01.05.2019г., 04.05.2019г., 05.05.2019г., 09.05.2019г., 15.06.2019г., 20.07.2019г., 10.08.2019г., 25.08.2019г., 08.09.2019г., 21.12.2019г.)</w:t>
      </w:r>
      <w:r w:rsidR="00AE6953">
        <w:rPr>
          <w:b/>
          <w:i/>
          <w:sz w:val="28"/>
          <w:szCs w:val="28"/>
        </w:rPr>
        <w:t>;</w:t>
      </w:r>
    </w:p>
    <w:p w:rsidR="000F0EDA" w:rsidRDefault="00256EE4" w:rsidP="00256EE4">
      <w:pPr>
        <w:pStyle w:val="pboth1"/>
        <w:tabs>
          <w:tab w:val="left" w:pos="567"/>
        </w:tabs>
        <w:spacing w:before="0" w:beforeAutospacing="0" w:after="0" w:line="276" w:lineRule="auto"/>
        <w:rPr>
          <w:b/>
          <w:i/>
          <w:sz w:val="28"/>
          <w:szCs w:val="28"/>
        </w:rPr>
      </w:pPr>
      <w:r>
        <w:rPr>
          <w:b/>
          <w:i/>
          <w:sz w:val="28"/>
          <w:szCs w:val="28"/>
        </w:rPr>
        <w:t xml:space="preserve">        </w:t>
      </w:r>
      <w:r w:rsidR="000F0EDA" w:rsidRPr="00145D4A">
        <w:rPr>
          <w:b/>
          <w:i/>
          <w:sz w:val="28"/>
          <w:szCs w:val="28"/>
        </w:rPr>
        <w:t xml:space="preserve">- имеются несовпадения литров, указанных в чеке и </w:t>
      </w:r>
      <w:r w:rsidR="000F0EDA">
        <w:rPr>
          <w:b/>
          <w:i/>
          <w:sz w:val="28"/>
          <w:szCs w:val="28"/>
        </w:rPr>
        <w:t>акте на списание ГСМ (акт от 12.07.2019г. разница 5 литров);</w:t>
      </w:r>
    </w:p>
    <w:p w:rsidR="000F0EDA" w:rsidRPr="00145D4A" w:rsidRDefault="00256EE4" w:rsidP="00256EE4">
      <w:pPr>
        <w:pStyle w:val="pboth1"/>
        <w:tabs>
          <w:tab w:val="left" w:pos="567"/>
        </w:tabs>
        <w:spacing w:before="0" w:beforeAutospacing="0" w:after="0" w:line="276" w:lineRule="auto"/>
        <w:rPr>
          <w:b/>
          <w:i/>
          <w:sz w:val="28"/>
          <w:szCs w:val="28"/>
        </w:rPr>
      </w:pPr>
      <w:r>
        <w:rPr>
          <w:b/>
          <w:i/>
          <w:sz w:val="28"/>
          <w:szCs w:val="28"/>
        </w:rPr>
        <w:t xml:space="preserve">        </w:t>
      </w:r>
      <w:r w:rsidR="000F0EDA">
        <w:rPr>
          <w:b/>
          <w:i/>
          <w:sz w:val="28"/>
          <w:szCs w:val="28"/>
        </w:rPr>
        <w:t xml:space="preserve">- отсутствует кассовый чек на заправку ГСМ, выданный АЗС 21.12.2019г. – воскресенье </w:t>
      </w:r>
      <w:r w:rsidR="00AE6953">
        <w:rPr>
          <w:b/>
          <w:i/>
          <w:sz w:val="28"/>
          <w:szCs w:val="28"/>
        </w:rPr>
        <w:t>(акт на списание от 21.12.2019г.)</w:t>
      </w:r>
      <w:r w:rsidR="000F0EDA" w:rsidRPr="00145D4A">
        <w:rPr>
          <w:b/>
          <w:i/>
          <w:sz w:val="28"/>
          <w:szCs w:val="28"/>
        </w:rPr>
        <w:t>;</w:t>
      </w:r>
    </w:p>
    <w:p w:rsidR="000F0EDA" w:rsidRPr="000F0EDA" w:rsidRDefault="000F0EDA" w:rsidP="00551546">
      <w:pPr>
        <w:pStyle w:val="pboth1"/>
        <w:tabs>
          <w:tab w:val="left" w:pos="567"/>
        </w:tabs>
        <w:spacing w:before="0" w:beforeAutospacing="0" w:after="0" w:line="276" w:lineRule="auto"/>
        <w:rPr>
          <w:sz w:val="28"/>
          <w:szCs w:val="28"/>
        </w:rPr>
      </w:pPr>
    </w:p>
    <w:p w:rsidR="0074453B" w:rsidRPr="00DC19F6" w:rsidRDefault="00256EE4" w:rsidP="00256EE4">
      <w:pPr>
        <w:pStyle w:val="pboth1"/>
        <w:tabs>
          <w:tab w:val="left" w:pos="567"/>
        </w:tabs>
        <w:spacing w:before="0" w:beforeAutospacing="0" w:after="0" w:line="276" w:lineRule="auto"/>
        <w:rPr>
          <w:b/>
          <w:i/>
          <w:sz w:val="28"/>
          <w:szCs w:val="28"/>
        </w:rPr>
      </w:pPr>
      <w:r>
        <w:rPr>
          <w:iCs/>
          <w:color w:val="000000"/>
          <w:sz w:val="28"/>
          <w:szCs w:val="28"/>
          <w:shd w:val="clear" w:color="auto" w:fill="FFFFFF"/>
        </w:rPr>
        <w:t xml:space="preserve">        </w:t>
      </w:r>
      <w:r w:rsidR="00A659A2" w:rsidRPr="00454587">
        <w:rPr>
          <w:iCs/>
          <w:color w:val="000000"/>
          <w:sz w:val="28"/>
          <w:szCs w:val="28"/>
          <w:shd w:val="clear" w:color="auto" w:fill="FFFFFF"/>
        </w:rPr>
        <w:t xml:space="preserve">Что касается описания маршрута следования в путевом листе, связанного с выполнением перевозок или служебного задания, то он записывается по всем пунктам следования автомобиля (письмо </w:t>
      </w:r>
      <w:r w:rsidR="00A659A2" w:rsidRPr="00454587">
        <w:rPr>
          <w:color w:val="000000"/>
          <w:sz w:val="28"/>
          <w:szCs w:val="28"/>
          <w:shd w:val="clear" w:color="auto" w:fill="FFFFFF"/>
        </w:rPr>
        <w:t xml:space="preserve">Росстата от 3 февраля 2005 года №ИУ-09-22/257 «О путевых листах»), тогда как в путевых листах МУП ЖКХ «Стимул» </w:t>
      </w:r>
      <w:r w:rsidR="00A659A2" w:rsidRPr="00454587">
        <w:rPr>
          <w:sz w:val="28"/>
          <w:szCs w:val="28"/>
        </w:rPr>
        <w:t>не отражен маршрут следования, а указано лишь общее использование «</w:t>
      </w:r>
      <w:r w:rsidR="00DC19F6" w:rsidRPr="00454587">
        <w:rPr>
          <w:sz w:val="28"/>
          <w:szCs w:val="28"/>
        </w:rPr>
        <w:t xml:space="preserve">Гараж, АЗС, </w:t>
      </w:r>
      <w:r w:rsidR="00A659A2" w:rsidRPr="00454587">
        <w:rPr>
          <w:sz w:val="28"/>
          <w:szCs w:val="28"/>
        </w:rPr>
        <w:t xml:space="preserve">по Саракташу» и пробег ТС в километрах. Из содержания данных путевых листов нельзя определить с какой целью использовалось ТС, </w:t>
      </w:r>
      <w:proofErr w:type="gramStart"/>
      <w:r w:rsidR="00747715" w:rsidRPr="00454587">
        <w:rPr>
          <w:sz w:val="28"/>
          <w:szCs w:val="28"/>
        </w:rPr>
        <w:t>а следовательно</w:t>
      </w:r>
      <w:proofErr w:type="gramEnd"/>
      <w:r w:rsidR="00A659A2" w:rsidRPr="00454587">
        <w:rPr>
          <w:sz w:val="28"/>
          <w:szCs w:val="28"/>
        </w:rPr>
        <w:t>, не подтвержден производственный характер расходов учреждения (Письмо Минфина РФ от 20.02.2006г. №03-03-04/1/129).</w:t>
      </w:r>
      <w:r w:rsidR="00A659A2" w:rsidRPr="00DC19F6">
        <w:rPr>
          <w:b/>
          <w:i/>
          <w:sz w:val="28"/>
          <w:szCs w:val="28"/>
        </w:rPr>
        <w:t xml:space="preserve"> Таким образом, оформление представленных </w:t>
      </w:r>
      <w:r w:rsidR="00DC19F6" w:rsidRPr="00DC19F6">
        <w:rPr>
          <w:b/>
          <w:i/>
          <w:sz w:val="28"/>
          <w:szCs w:val="28"/>
        </w:rPr>
        <w:t>предприятием</w:t>
      </w:r>
      <w:r w:rsidR="00A659A2" w:rsidRPr="00DC19F6">
        <w:rPr>
          <w:b/>
          <w:i/>
          <w:sz w:val="28"/>
          <w:szCs w:val="28"/>
        </w:rPr>
        <w:t xml:space="preserve"> документов не соответствует положениям ст.9 Закона о бухгалтерском учете, так как в них не раскрыто содержание хозяйственной операции.</w:t>
      </w:r>
      <w:r w:rsidR="00281446">
        <w:rPr>
          <w:b/>
          <w:i/>
          <w:sz w:val="28"/>
          <w:szCs w:val="28"/>
        </w:rPr>
        <w:t xml:space="preserve"> Данное нарушение было отмечено Счетной палатой в</w:t>
      </w:r>
      <w:r w:rsidR="0074453B">
        <w:rPr>
          <w:b/>
          <w:i/>
          <w:sz w:val="28"/>
          <w:szCs w:val="28"/>
        </w:rPr>
        <w:t xml:space="preserve"> проверяемом периоде за </w:t>
      </w:r>
      <w:r w:rsidR="00281446">
        <w:rPr>
          <w:b/>
          <w:i/>
          <w:sz w:val="28"/>
          <w:szCs w:val="28"/>
        </w:rPr>
        <w:t>201</w:t>
      </w:r>
      <w:r w:rsidR="0074453B">
        <w:rPr>
          <w:b/>
          <w:i/>
          <w:sz w:val="28"/>
          <w:szCs w:val="28"/>
        </w:rPr>
        <w:t>8</w:t>
      </w:r>
      <w:r w:rsidR="00281446">
        <w:rPr>
          <w:b/>
          <w:i/>
          <w:sz w:val="28"/>
          <w:szCs w:val="28"/>
        </w:rPr>
        <w:t xml:space="preserve"> год. </w:t>
      </w:r>
    </w:p>
    <w:p w:rsidR="00C03BBF" w:rsidRPr="005B6119" w:rsidRDefault="00256EE4" w:rsidP="00256EE4">
      <w:pPr>
        <w:pStyle w:val="pboth1"/>
        <w:tabs>
          <w:tab w:val="left" w:pos="567"/>
        </w:tabs>
        <w:spacing w:before="0" w:beforeAutospacing="0" w:after="0" w:line="276" w:lineRule="auto"/>
        <w:rPr>
          <w:rStyle w:val="apple-converted-space"/>
          <w:sz w:val="28"/>
          <w:szCs w:val="28"/>
          <w:shd w:val="clear" w:color="auto" w:fill="FFFFFF"/>
        </w:rPr>
      </w:pPr>
      <w:r>
        <w:rPr>
          <w:b/>
          <w:i/>
          <w:sz w:val="28"/>
          <w:szCs w:val="28"/>
        </w:rPr>
        <w:t xml:space="preserve">        </w:t>
      </w:r>
      <w:r w:rsidR="00C03BBF" w:rsidRPr="00454587">
        <w:rPr>
          <w:b/>
          <w:i/>
          <w:sz w:val="28"/>
          <w:szCs w:val="28"/>
        </w:rPr>
        <w:t>На предприятии отсутствует (не ведется)</w:t>
      </w:r>
      <w:r w:rsidR="0074453B">
        <w:rPr>
          <w:b/>
          <w:i/>
          <w:sz w:val="28"/>
          <w:szCs w:val="28"/>
        </w:rPr>
        <w:t xml:space="preserve"> как и прежде</w:t>
      </w:r>
      <w:r>
        <w:rPr>
          <w:b/>
          <w:i/>
          <w:sz w:val="28"/>
          <w:szCs w:val="28"/>
        </w:rPr>
        <w:t xml:space="preserve"> </w:t>
      </w:r>
      <w:r w:rsidR="00DC19F6" w:rsidRPr="00454587">
        <w:rPr>
          <w:b/>
          <w:i/>
          <w:sz w:val="28"/>
          <w:szCs w:val="28"/>
          <w:shd w:val="clear" w:color="auto" w:fill="FFFFFF"/>
        </w:rPr>
        <w:t>ж</w:t>
      </w:r>
      <w:r w:rsidR="00C03BBF" w:rsidRPr="00454587">
        <w:rPr>
          <w:b/>
          <w:i/>
          <w:sz w:val="28"/>
          <w:szCs w:val="28"/>
          <w:shd w:val="clear" w:color="auto" w:fill="FFFFFF"/>
        </w:rPr>
        <w:t>урнал учета путевых листов</w:t>
      </w:r>
      <w:r w:rsidR="00C03BBF" w:rsidRPr="005B6119">
        <w:rPr>
          <w:sz w:val="28"/>
          <w:szCs w:val="28"/>
          <w:shd w:val="clear" w:color="auto" w:fill="FFFFFF"/>
        </w:rPr>
        <w:t xml:space="preserve"> – типовая унифицированная форма № 8, утвержденная </w:t>
      </w:r>
      <w:r w:rsidR="00ED43A8" w:rsidRPr="005B6119">
        <w:rPr>
          <w:sz w:val="28"/>
          <w:szCs w:val="28"/>
          <w:shd w:val="clear" w:color="auto" w:fill="FFFFFF"/>
        </w:rPr>
        <w:t>Госкомстатом России от 28.11.1997г. №78</w:t>
      </w:r>
      <w:r w:rsidR="00ED43A8" w:rsidRPr="005B6119">
        <w:rPr>
          <w:rStyle w:val="apple-converted-space"/>
          <w:sz w:val="28"/>
          <w:szCs w:val="28"/>
          <w:shd w:val="clear" w:color="auto" w:fill="FFFFFF"/>
        </w:rPr>
        <w:t> </w:t>
      </w:r>
      <w:r w:rsidR="00C03BBF" w:rsidRPr="005B6119">
        <w:rPr>
          <w:sz w:val="28"/>
          <w:szCs w:val="28"/>
          <w:shd w:val="clear" w:color="auto" w:fill="FFFFFF"/>
        </w:rPr>
        <w:t xml:space="preserve"> применяемая организациями, имеющими транспортные средства (ТС), для осуществления контроля эксплуатации автотранспортного парка и топливных затрат.</w:t>
      </w:r>
      <w:r w:rsidR="00C03BBF" w:rsidRPr="005B6119">
        <w:rPr>
          <w:rStyle w:val="apple-converted-space"/>
          <w:sz w:val="28"/>
          <w:szCs w:val="28"/>
          <w:shd w:val="clear" w:color="auto" w:fill="FFFFFF"/>
        </w:rPr>
        <w:t> </w:t>
      </w:r>
      <w:r w:rsidR="002B727E" w:rsidRPr="005B6119">
        <w:rPr>
          <w:rStyle w:val="apple-converted-space"/>
          <w:sz w:val="28"/>
          <w:szCs w:val="28"/>
          <w:shd w:val="clear" w:color="auto" w:fill="FFFFFF"/>
        </w:rPr>
        <w:t xml:space="preserve">Журнал представляет собой таблицу, </w:t>
      </w:r>
      <w:r w:rsidR="002B727E" w:rsidRPr="005B6119">
        <w:rPr>
          <w:sz w:val="28"/>
          <w:szCs w:val="28"/>
          <w:shd w:val="clear" w:color="auto" w:fill="FFFFFF"/>
        </w:rPr>
        <w:t>в которую вносятся сведения обо всех выданных фирмой путевых листах.</w:t>
      </w:r>
      <w:r w:rsidR="002B727E" w:rsidRPr="005B6119">
        <w:rPr>
          <w:rStyle w:val="apple-converted-space"/>
          <w:sz w:val="28"/>
          <w:szCs w:val="28"/>
          <w:shd w:val="clear" w:color="auto" w:fill="FFFFFF"/>
        </w:rPr>
        <w:t> </w:t>
      </w:r>
    </w:p>
    <w:p w:rsidR="00484DE2" w:rsidRPr="005B6119" w:rsidRDefault="001E48DC" w:rsidP="00256EE4">
      <w:pPr>
        <w:pStyle w:val="pboth1"/>
        <w:tabs>
          <w:tab w:val="left" w:pos="567"/>
        </w:tabs>
        <w:spacing w:before="0" w:beforeAutospacing="0" w:after="0" w:line="276" w:lineRule="auto"/>
        <w:rPr>
          <w:sz w:val="28"/>
          <w:szCs w:val="28"/>
        </w:rPr>
      </w:pPr>
      <w:r w:rsidRPr="005B6119">
        <w:rPr>
          <w:sz w:val="28"/>
          <w:szCs w:val="28"/>
        </w:rPr>
        <w:t xml:space="preserve">   </w:t>
      </w:r>
      <w:r w:rsidR="00256EE4">
        <w:rPr>
          <w:sz w:val="28"/>
          <w:szCs w:val="28"/>
        </w:rPr>
        <w:t xml:space="preserve">     </w:t>
      </w:r>
      <w:r w:rsidRPr="005B6119">
        <w:rPr>
          <w:sz w:val="28"/>
          <w:szCs w:val="28"/>
        </w:rPr>
        <w:t>Установлен факт оформления путевых листов в выход</w:t>
      </w:r>
      <w:r w:rsidR="00DC19F6">
        <w:rPr>
          <w:sz w:val="28"/>
          <w:szCs w:val="28"/>
        </w:rPr>
        <w:t xml:space="preserve">ные и праздничные дни – </w:t>
      </w:r>
      <w:r w:rsidR="002F436C">
        <w:rPr>
          <w:sz w:val="28"/>
          <w:szCs w:val="28"/>
        </w:rPr>
        <w:t>9</w:t>
      </w:r>
      <w:r w:rsidR="00B17B7C">
        <w:rPr>
          <w:sz w:val="28"/>
          <w:szCs w:val="28"/>
        </w:rPr>
        <w:t xml:space="preserve"> дней (04.01.2019, 07.01.2019, 13.01.2019, 19.01.2019, </w:t>
      </w:r>
      <w:r w:rsidR="0010211F">
        <w:rPr>
          <w:sz w:val="28"/>
          <w:szCs w:val="28"/>
        </w:rPr>
        <w:t xml:space="preserve">26.01.2019г., </w:t>
      </w:r>
      <w:r w:rsidR="00B17B7C">
        <w:rPr>
          <w:sz w:val="28"/>
          <w:szCs w:val="28"/>
        </w:rPr>
        <w:lastRenderedPageBreak/>
        <w:t xml:space="preserve">02.03.2019, 13.04.2019, 01.05.2019г., 16.06.2019г. </w:t>
      </w:r>
      <w:r w:rsidRPr="005B6119">
        <w:rPr>
          <w:sz w:val="28"/>
          <w:szCs w:val="28"/>
        </w:rPr>
        <w:t>отражен</w:t>
      </w:r>
      <w:r w:rsidR="00224B46">
        <w:rPr>
          <w:sz w:val="28"/>
          <w:szCs w:val="28"/>
        </w:rPr>
        <w:t>о использование автомобиля</w:t>
      </w:r>
      <w:r w:rsidRPr="005B6119">
        <w:rPr>
          <w:sz w:val="28"/>
          <w:szCs w:val="28"/>
        </w:rPr>
        <w:t>, показания спидометра при выезде и возвращении, производилось списание бензина</w:t>
      </w:r>
      <w:r w:rsidR="00DC19F6">
        <w:rPr>
          <w:sz w:val="28"/>
          <w:szCs w:val="28"/>
        </w:rPr>
        <w:t>)</w:t>
      </w:r>
      <w:r w:rsidRPr="005B6119">
        <w:rPr>
          <w:sz w:val="28"/>
          <w:szCs w:val="28"/>
        </w:rPr>
        <w:t>, однако согласно данным</w:t>
      </w:r>
      <w:r w:rsidR="00DC19F6">
        <w:rPr>
          <w:sz w:val="28"/>
          <w:szCs w:val="28"/>
        </w:rPr>
        <w:t xml:space="preserve"> табеля учета рабочего времени </w:t>
      </w:r>
      <w:r w:rsidRPr="005B6119">
        <w:rPr>
          <w:sz w:val="28"/>
          <w:szCs w:val="28"/>
        </w:rPr>
        <w:t xml:space="preserve">дни выезда ТС отмечены выходными днями. </w:t>
      </w:r>
      <w:r w:rsidR="00A24B1F">
        <w:rPr>
          <w:sz w:val="28"/>
          <w:szCs w:val="28"/>
        </w:rPr>
        <w:t xml:space="preserve">В связи с чем, </w:t>
      </w:r>
      <w:r w:rsidR="00484DE2" w:rsidRPr="00454587">
        <w:rPr>
          <w:b/>
          <w:i/>
          <w:sz w:val="28"/>
          <w:szCs w:val="28"/>
        </w:rPr>
        <w:t>установ</w:t>
      </w:r>
      <w:r w:rsidR="00B17B7C">
        <w:rPr>
          <w:b/>
          <w:i/>
          <w:sz w:val="28"/>
          <w:szCs w:val="28"/>
        </w:rPr>
        <w:t>лены не</w:t>
      </w:r>
      <w:r w:rsidR="00484DE2" w:rsidRPr="00454587">
        <w:rPr>
          <w:b/>
          <w:i/>
          <w:sz w:val="28"/>
          <w:szCs w:val="28"/>
        </w:rPr>
        <w:t xml:space="preserve">подтвержденные расходы по списанию бензина на общую сумму </w:t>
      </w:r>
      <w:r w:rsidR="0010211F">
        <w:rPr>
          <w:b/>
          <w:i/>
          <w:sz w:val="28"/>
          <w:szCs w:val="28"/>
        </w:rPr>
        <w:t>10 521,70</w:t>
      </w:r>
      <w:r w:rsidR="00484DE2" w:rsidRPr="00454587">
        <w:rPr>
          <w:b/>
          <w:i/>
          <w:sz w:val="28"/>
          <w:szCs w:val="28"/>
        </w:rPr>
        <w:t xml:space="preserve"> руб.,</w:t>
      </w:r>
      <w:r w:rsidR="00484DE2" w:rsidRPr="005B6119">
        <w:rPr>
          <w:sz w:val="28"/>
          <w:szCs w:val="28"/>
        </w:rPr>
        <w:t xml:space="preserve"> так как расходные операции (расход и списание бензина) не подтверждены </w:t>
      </w:r>
      <w:r w:rsidR="00463300" w:rsidRPr="005B6119">
        <w:rPr>
          <w:sz w:val="28"/>
          <w:szCs w:val="28"/>
        </w:rPr>
        <w:t>документами, обосновывающие производственную необходимость использования ТС по указанным маршрутам. Н</w:t>
      </w:r>
      <w:r w:rsidR="00484DE2" w:rsidRPr="005B6119">
        <w:rPr>
          <w:sz w:val="28"/>
          <w:szCs w:val="28"/>
        </w:rPr>
        <w:t>е установлено в ходе проверки для достижения каких результатов деятельности предпри</w:t>
      </w:r>
      <w:r w:rsidRPr="005B6119">
        <w:rPr>
          <w:sz w:val="28"/>
          <w:szCs w:val="28"/>
        </w:rPr>
        <w:t>ятием</w:t>
      </w:r>
      <w:r w:rsidR="00484DE2" w:rsidRPr="005B6119">
        <w:rPr>
          <w:sz w:val="28"/>
          <w:szCs w:val="28"/>
        </w:rPr>
        <w:t xml:space="preserve"> использованы денежные средства, связанные с расходами на приобретение ГСМ</w:t>
      </w:r>
      <w:r w:rsidR="00A24B1F">
        <w:rPr>
          <w:sz w:val="28"/>
          <w:szCs w:val="28"/>
        </w:rPr>
        <w:t xml:space="preserve"> в выходные дни</w:t>
      </w:r>
      <w:r w:rsidR="00484DE2" w:rsidRPr="005B6119">
        <w:rPr>
          <w:sz w:val="28"/>
          <w:szCs w:val="28"/>
        </w:rPr>
        <w:t xml:space="preserve">, в том числе на ТС: </w:t>
      </w:r>
    </w:p>
    <w:p w:rsidR="00484DE2" w:rsidRPr="0010211F" w:rsidRDefault="00256EE4" w:rsidP="00256EE4">
      <w:pPr>
        <w:pStyle w:val="pboth1"/>
        <w:tabs>
          <w:tab w:val="left" w:pos="567"/>
        </w:tabs>
        <w:spacing w:before="0" w:beforeAutospacing="0" w:after="0" w:line="276" w:lineRule="auto"/>
        <w:rPr>
          <w:sz w:val="28"/>
          <w:szCs w:val="28"/>
        </w:rPr>
      </w:pPr>
      <w:r>
        <w:rPr>
          <w:sz w:val="28"/>
          <w:szCs w:val="28"/>
        </w:rPr>
        <w:t xml:space="preserve">        </w:t>
      </w:r>
      <w:r w:rsidR="00A24B1F" w:rsidRPr="0010211F">
        <w:rPr>
          <w:sz w:val="28"/>
          <w:szCs w:val="28"/>
        </w:rPr>
        <w:t xml:space="preserve">- </w:t>
      </w:r>
      <w:r w:rsidR="00484DE2" w:rsidRPr="0010211F">
        <w:rPr>
          <w:sz w:val="28"/>
          <w:szCs w:val="28"/>
        </w:rPr>
        <w:t xml:space="preserve">ВАЗ 2104 </w:t>
      </w:r>
      <w:r w:rsidR="006E69EE">
        <w:rPr>
          <w:sz w:val="28"/>
          <w:szCs w:val="28"/>
        </w:rPr>
        <w:t>–</w:t>
      </w:r>
      <w:r w:rsidR="0010211F" w:rsidRPr="0010211F">
        <w:rPr>
          <w:sz w:val="28"/>
          <w:szCs w:val="28"/>
        </w:rPr>
        <w:t>4 117,10</w:t>
      </w:r>
      <w:r w:rsidR="00484DE2" w:rsidRPr="0010211F">
        <w:rPr>
          <w:sz w:val="28"/>
          <w:szCs w:val="28"/>
        </w:rPr>
        <w:t xml:space="preserve"> рублей; </w:t>
      </w:r>
    </w:p>
    <w:p w:rsidR="00484DE2" w:rsidRPr="0010211F" w:rsidRDefault="00A24B1F" w:rsidP="00A24B1F">
      <w:pPr>
        <w:pStyle w:val="pboth1"/>
        <w:spacing w:before="0" w:beforeAutospacing="0" w:after="0" w:line="276" w:lineRule="auto"/>
        <w:rPr>
          <w:sz w:val="28"/>
          <w:szCs w:val="28"/>
        </w:rPr>
      </w:pPr>
      <w:r w:rsidRPr="0010211F">
        <w:rPr>
          <w:rStyle w:val="ab"/>
          <w:bCs/>
          <w:i w:val="0"/>
          <w:iCs w:val="0"/>
          <w:sz w:val="28"/>
          <w:szCs w:val="28"/>
          <w:shd w:val="clear" w:color="auto" w:fill="FFFFFF"/>
        </w:rPr>
        <w:t xml:space="preserve">        - </w:t>
      </w:r>
      <w:r w:rsidR="0010211F" w:rsidRPr="0010211F">
        <w:rPr>
          <w:rStyle w:val="ab"/>
          <w:bCs/>
          <w:i w:val="0"/>
          <w:iCs w:val="0"/>
          <w:sz w:val="28"/>
          <w:szCs w:val="28"/>
          <w:shd w:val="clear" w:color="auto" w:fill="FFFFFF"/>
        </w:rPr>
        <w:t xml:space="preserve">МТЗ </w:t>
      </w:r>
      <w:r w:rsidR="0010211F" w:rsidRPr="006E69EE">
        <w:rPr>
          <w:rStyle w:val="ab"/>
          <w:bCs/>
          <w:i w:val="0"/>
          <w:iCs w:val="0"/>
          <w:sz w:val="28"/>
          <w:szCs w:val="28"/>
          <w:shd w:val="clear" w:color="auto" w:fill="FFFFFF"/>
        </w:rPr>
        <w:t>80</w:t>
      </w:r>
      <w:r w:rsidR="00145D4A" w:rsidRPr="006E69EE">
        <w:rPr>
          <w:sz w:val="28"/>
          <w:szCs w:val="28"/>
        </w:rPr>
        <w:t>–</w:t>
      </w:r>
      <w:r w:rsidR="0010211F" w:rsidRPr="006E69EE">
        <w:rPr>
          <w:sz w:val="28"/>
          <w:szCs w:val="28"/>
        </w:rPr>
        <w:t>4 773,60</w:t>
      </w:r>
      <w:r w:rsidR="00484DE2" w:rsidRPr="006E69EE">
        <w:rPr>
          <w:sz w:val="28"/>
          <w:szCs w:val="28"/>
        </w:rPr>
        <w:t xml:space="preserve"> рублей;</w:t>
      </w:r>
    </w:p>
    <w:p w:rsidR="00A24B1F" w:rsidRDefault="00A24B1F" w:rsidP="005B6119">
      <w:pPr>
        <w:pStyle w:val="pboth1"/>
        <w:spacing w:before="0" w:beforeAutospacing="0" w:after="0" w:line="276" w:lineRule="auto"/>
        <w:rPr>
          <w:sz w:val="28"/>
          <w:szCs w:val="28"/>
        </w:rPr>
      </w:pPr>
      <w:r w:rsidRPr="0010211F">
        <w:rPr>
          <w:sz w:val="28"/>
          <w:szCs w:val="28"/>
        </w:rPr>
        <w:t xml:space="preserve">        - </w:t>
      </w:r>
      <w:r w:rsidR="00463300" w:rsidRPr="0010211F">
        <w:rPr>
          <w:sz w:val="28"/>
          <w:szCs w:val="28"/>
        </w:rPr>
        <w:t>ГАЗ</w:t>
      </w:r>
      <w:r w:rsidR="00463300" w:rsidRPr="0010211F">
        <w:rPr>
          <w:rFonts w:eastAsia="Times New Roman"/>
          <w:sz w:val="28"/>
          <w:szCs w:val="28"/>
        </w:rPr>
        <w:t xml:space="preserve"> 32212 </w:t>
      </w:r>
      <w:r w:rsidR="00463300" w:rsidRPr="0010211F">
        <w:rPr>
          <w:sz w:val="28"/>
          <w:szCs w:val="28"/>
        </w:rPr>
        <w:t xml:space="preserve"> -</w:t>
      </w:r>
      <w:r w:rsidR="0010211F" w:rsidRPr="0010211F">
        <w:rPr>
          <w:sz w:val="28"/>
          <w:szCs w:val="28"/>
        </w:rPr>
        <w:t>1631,00</w:t>
      </w:r>
      <w:r w:rsidR="00463300" w:rsidRPr="0010211F">
        <w:rPr>
          <w:sz w:val="28"/>
          <w:szCs w:val="28"/>
        </w:rPr>
        <w:t xml:space="preserve"> рублей;</w:t>
      </w:r>
    </w:p>
    <w:p w:rsidR="003B4E6C" w:rsidRPr="005B6119" w:rsidRDefault="00256EE4" w:rsidP="00256EE4">
      <w:pPr>
        <w:pStyle w:val="pboth1"/>
        <w:tabs>
          <w:tab w:val="left" w:pos="567"/>
        </w:tabs>
        <w:spacing w:before="0" w:beforeAutospacing="0" w:after="0" w:line="276" w:lineRule="auto"/>
        <w:rPr>
          <w:sz w:val="28"/>
          <w:szCs w:val="28"/>
        </w:rPr>
      </w:pPr>
      <w:r>
        <w:rPr>
          <w:sz w:val="28"/>
          <w:szCs w:val="28"/>
        </w:rPr>
        <w:t xml:space="preserve">        </w:t>
      </w:r>
      <w:r w:rsidR="00FF24C3" w:rsidRPr="005B6119">
        <w:rPr>
          <w:sz w:val="28"/>
          <w:szCs w:val="28"/>
        </w:rPr>
        <w:t>Согласно устным пояснениям руководителя предприятия эксплуатация ТС связана с производственной необходимостью.</w:t>
      </w:r>
    </w:p>
    <w:p w:rsidR="00C73FFC" w:rsidRPr="000F0EDA" w:rsidRDefault="00574496" w:rsidP="00256EE4">
      <w:pPr>
        <w:pStyle w:val="pboth1"/>
        <w:tabs>
          <w:tab w:val="left" w:pos="567"/>
        </w:tabs>
        <w:spacing w:before="0" w:beforeAutospacing="0" w:after="0" w:line="276" w:lineRule="auto"/>
        <w:rPr>
          <w:b/>
          <w:i/>
          <w:sz w:val="28"/>
          <w:szCs w:val="28"/>
        </w:rPr>
      </w:pPr>
      <w:r>
        <w:rPr>
          <w:sz w:val="28"/>
          <w:szCs w:val="28"/>
        </w:rPr>
        <w:t xml:space="preserve">        Также установлены факты списания бензина в выходные и праздничные дни на работу газонокосилки, бензопилы, </w:t>
      </w:r>
      <w:proofErr w:type="spellStart"/>
      <w:r>
        <w:rPr>
          <w:sz w:val="28"/>
          <w:szCs w:val="28"/>
        </w:rPr>
        <w:t>виброплиты</w:t>
      </w:r>
      <w:proofErr w:type="spellEnd"/>
      <w:r>
        <w:rPr>
          <w:sz w:val="28"/>
          <w:szCs w:val="28"/>
        </w:rPr>
        <w:t xml:space="preserve">, генератора </w:t>
      </w:r>
      <w:r w:rsidR="00183708">
        <w:rPr>
          <w:sz w:val="28"/>
          <w:szCs w:val="28"/>
        </w:rPr>
        <w:t xml:space="preserve">163,57 литров </w:t>
      </w:r>
      <w:r>
        <w:rPr>
          <w:sz w:val="28"/>
          <w:szCs w:val="28"/>
        </w:rPr>
        <w:t xml:space="preserve">на сумму </w:t>
      </w:r>
      <w:r w:rsidR="00183708">
        <w:rPr>
          <w:sz w:val="28"/>
          <w:szCs w:val="28"/>
        </w:rPr>
        <w:t xml:space="preserve">6 882,42 </w:t>
      </w:r>
      <w:r w:rsidRPr="00183708">
        <w:rPr>
          <w:sz w:val="28"/>
          <w:szCs w:val="28"/>
        </w:rPr>
        <w:t>рублей</w:t>
      </w:r>
      <w:r w:rsidR="001A0035">
        <w:rPr>
          <w:sz w:val="28"/>
          <w:szCs w:val="28"/>
        </w:rPr>
        <w:t xml:space="preserve"> (20.04.2019г., 01.05.2019г., 04.05.2019г., 05.05.2019г., 09.05.2019г., 15.06.2019г., 20.07.2019г., 10.08.2019г., 25.08.2019г., 08.09.2019г., 21.12.2019г.)</w:t>
      </w:r>
      <w:r>
        <w:rPr>
          <w:sz w:val="28"/>
          <w:szCs w:val="28"/>
        </w:rPr>
        <w:t xml:space="preserve">. </w:t>
      </w:r>
      <w:r w:rsidR="00AF2870">
        <w:rPr>
          <w:sz w:val="28"/>
          <w:szCs w:val="28"/>
        </w:rPr>
        <w:t>Документально данные расходы также не подтверждены.</w:t>
      </w:r>
      <w:r w:rsidR="00256EE4">
        <w:rPr>
          <w:sz w:val="28"/>
          <w:szCs w:val="28"/>
        </w:rPr>
        <w:t xml:space="preserve"> </w:t>
      </w:r>
      <w:r w:rsidR="00183708" w:rsidRPr="000F0EDA">
        <w:rPr>
          <w:b/>
          <w:i/>
          <w:sz w:val="28"/>
          <w:szCs w:val="28"/>
        </w:rPr>
        <w:t>Изучив представленные документы (акты на списания ГСМ, товарные чеки, выданные на АЗС) можно сделать вывод, что бензин в указанный период времени приобретался в личных целях, данные расходы нельзя отнести к расходам Предприятия.</w:t>
      </w:r>
    </w:p>
    <w:p w:rsidR="00574496" w:rsidRPr="000F0EDA" w:rsidRDefault="00574496" w:rsidP="005B6119">
      <w:pPr>
        <w:pStyle w:val="pboth1"/>
        <w:spacing w:before="0" w:beforeAutospacing="0" w:after="0" w:line="276" w:lineRule="auto"/>
        <w:rPr>
          <w:b/>
          <w:i/>
          <w:sz w:val="28"/>
          <w:szCs w:val="28"/>
        </w:rPr>
      </w:pPr>
    </w:p>
    <w:p w:rsidR="00551546" w:rsidRDefault="00551546" w:rsidP="00551546">
      <w:pPr>
        <w:tabs>
          <w:tab w:val="left" w:pos="851"/>
        </w:tabs>
        <w:spacing w:after="0" w:line="215" w:lineRule="atLeast"/>
        <w:jc w:val="center"/>
        <w:textAlignment w:val="baseline"/>
        <w:rPr>
          <w:rFonts w:ascii="Times New Roman" w:eastAsia="Times New Roman" w:hAnsi="Times New Roman" w:cs="Times New Roman"/>
          <w:b/>
          <w:sz w:val="28"/>
          <w:szCs w:val="28"/>
        </w:rPr>
      </w:pPr>
      <w:r w:rsidRPr="00551546">
        <w:rPr>
          <w:rFonts w:ascii="Times New Roman" w:eastAsia="Times New Roman" w:hAnsi="Times New Roman" w:cs="Times New Roman"/>
          <w:b/>
          <w:sz w:val="28"/>
          <w:szCs w:val="28"/>
        </w:rPr>
        <w:t xml:space="preserve">Проверка соблюдения законодательства при осуществлении трудовых отношении с персоналом, порядка и обоснованности начисления </w:t>
      </w:r>
    </w:p>
    <w:p w:rsidR="00551546" w:rsidRPr="00551546" w:rsidRDefault="00551546" w:rsidP="00551546">
      <w:pPr>
        <w:tabs>
          <w:tab w:val="left" w:pos="851"/>
        </w:tabs>
        <w:spacing w:after="0" w:line="215" w:lineRule="atLeast"/>
        <w:jc w:val="center"/>
        <w:textAlignment w:val="baseline"/>
        <w:rPr>
          <w:rFonts w:ascii="Times New Roman" w:eastAsia="Times New Roman" w:hAnsi="Times New Roman" w:cs="Times New Roman"/>
          <w:b/>
          <w:sz w:val="28"/>
          <w:szCs w:val="28"/>
        </w:rPr>
      </w:pPr>
      <w:r w:rsidRPr="00551546">
        <w:rPr>
          <w:rFonts w:ascii="Times New Roman" w:eastAsia="Times New Roman" w:hAnsi="Times New Roman" w:cs="Times New Roman"/>
          <w:b/>
          <w:sz w:val="28"/>
          <w:szCs w:val="28"/>
        </w:rPr>
        <w:t>и выплаты заработной платы, премий и иных выплат</w:t>
      </w:r>
    </w:p>
    <w:p w:rsidR="00E95954" w:rsidRPr="00A24B1F" w:rsidRDefault="00E95954" w:rsidP="00A24B1F">
      <w:pPr>
        <w:pStyle w:val="pboth1"/>
        <w:tabs>
          <w:tab w:val="left" w:pos="567"/>
        </w:tabs>
        <w:spacing w:before="0" w:beforeAutospacing="0" w:after="0" w:line="276" w:lineRule="auto"/>
        <w:rPr>
          <w:b/>
          <w:i/>
          <w:sz w:val="28"/>
          <w:szCs w:val="28"/>
        </w:rPr>
      </w:pPr>
    </w:p>
    <w:p w:rsidR="00C73FFC" w:rsidRPr="00A24B1F" w:rsidRDefault="00A24B1F" w:rsidP="00256EE4">
      <w:pPr>
        <w:tabs>
          <w:tab w:val="left" w:pos="567"/>
        </w:tabs>
        <w:spacing w:after="0"/>
        <w:jc w:val="both"/>
        <w:rPr>
          <w:rFonts w:ascii="Times New Roman" w:hAnsi="Times New Roman"/>
          <w:sz w:val="28"/>
          <w:szCs w:val="28"/>
        </w:rPr>
      </w:pPr>
      <w:r>
        <w:rPr>
          <w:rFonts w:ascii="Times New Roman" w:hAnsi="Times New Roman"/>
          <w:sz w:val="28"/>
          <w:szCs w:val="28"/>
        </w:rPr>
        <w:t xml:space="preserve">  </w:t>
      </w:r>
      <w:r w:rsidR="00256EE4">
        <w:rPr>
          <w:rFonts w:ascii="Times New Roman" w:hAnsi="Times New Roman"/>
          <w:sz w:val="28"/>
          <w:szCs w:val="28"/>
        </w:rPr>
        <w:t xml:space="preserve">      </w:t>
      </w:r>
      <w:r>
        <w:rPr>
          <w:rFonts w:ascii="Times New Roman" w:hAnsi="Times New Roman"/>
          <w:sz w:val="28"/>
          <w:szCs w:val="28"/>
        </w:rPr>
        <w:t>Форма и система оплаты труда</w:t>
      </w:r>
      <w:r w:rsidR="00C73FFC" w:rsidRPr="00A24B1F">
        <w:rPr>
          <w:rFonts w:ascii="Times New Roman" w:hAnsi="Times New Roman"/>
          <w:sz w:val="28"/>
          <w:szCs w:val="28"/>
        </w:rPr>
        <w:t xml:space="preserve"> в соответствии с нормами Трудового Кодекса РФ определяется нормативными правовыми актами, в соответствии с кот</w:t>
      </w:r>
      <w:r>
        <w:rPr>
          <w:rFonts w:ascii="Times New Roman" w:hAnsi="Times New Roman"/>
          <w:sz w:val="28"/>
          <w:szCs w:val="28"/>
        </w:rPr>
        <w:t>орыми</w:t>
      </w:r>
      <w:r w:rsidR="00C73FFC" w:rsidRPr="00A24B1F">
        <w:rPr>
          <w:rFonts w:ascii="Times New Roman" w:hAnsi="Times New Roman"/>
          <w:sz w:val="28"/>
          <w:szCs w:val="28"/>
        </w:rPr>
        <w:t xml:space="preserve"> должно утверждаться штатное расписание.</w:t>
      </w:r>
    </w:p>
    <w:p w:rsidR="00C73FFC" w:rsidRPr="00A24B1F" w:rsidRDefault="00256EE4" w:rsidP="00A24B1F">
      <w:pPr>
        <w:tabs>
          <w:tab w:val="left" w:pos="567"/>
        </w:tabs>
        <w:spacing w:after="0"/>
        <w:jc w:val="both"/>
        <w:rPr>
          <w:rFonts w:ascii="Times New Roman" w:hAnsi="Times New Roman"/>
          <w:sz w:val="28"/>
          <w:szCs w:val="28"/>
        </w:rPr>
      </w:pPr>
      <w:r>
        <w:rPr>
          <w:rFonts w:ascii="Times New Roman" w:hAnsi="Times New Roman"/>
          <w:sz w:val="28"/>
          <w:szCs w:val="28"/>
        </w:rPr>
        <w:t xml:space="preserve">        </w:t>
      </w:r>
      <w:r w:rsidR="00C73FFC" w:rsidRPr="00A24B1F">
        <w:rPr>
          <w:rFonts w:ascii="Times New Roman" w:hAnsi="Times New Roman"/>
          <w:sz w:val="28"/>
          <w:szCs w:val="28"/>
        </w:rPr>
        <w:t>В соответствии</w:t>
      </w:r>
      <w:r w:rsidR="00A24B1F">
        <w:rPr>
          <w:rFonts w:ascii="Times New Roman" w:hAnsi="Times New Roman"/>
          <w:sz w:val="28"/>
          <w:szCs w:val="28"/>
        </w:rPr>
        <w:t xml:space="preserve"> со ст.12 Трудового Кодекса РФ </w:t>
      </w:r>
      <w:r w:rsidR="00C73FFC" w:rsidRPr="00A24B1F">
        <w:rPr>
          <w:rFonts w:ascii="Times New Roman" w:hAnsi="Times New Roman"/>
          <w:sz w:val="28"/>
          <w:szCs w:val="28"/>
        </w:rPr>
        <w:t>штатное расписание должно соответствовать локальному нормативному акту об оплате труда.</w:t>
      </w:r>
    </w:p>
    <w:p w:rsidR="00C73FFC" w:rsidRPr="00A24B1F" w:rsidRDefault="00C73FFC" w:rsidP="00256EE4">
      <w:pPr>
        <w:tabs>
          <w:tab w:val="left" w:pos="567"/>
        </w:tabs>
        <w:spacing w:after="0"/>
        <w:jc w:val="both"/>
        <w:rPr>
          <w:rFonts w:ascii="Times New Roman" w:hAnsi="Times New Roman"/>
          <w:sz w:val="28"/>
          <w:szCs w:val="28"/>
        </w:rPr>
      </w:pPr>
      <w:r w:rsidRPr="00A24B1F">
        <w:rPr>
          <w:rFonts w:ascii="Times New Roman" w:hAnsi="Times New Roman"/>
          <w:sz w:val="28"/>
          <w:szCs w:val="28"/>
        </w:rPr>
        <w:t xml:space="preserve">  </w:t>
      </w:r>
      <w:r w:rsidR="00256EE4">
        <w:rPr>
          <w:rFonts w:ascii="Times New Roman" w:hAnsi="Times New Roman"/>
          <w:sz w:val="28"/>
          <w:szCs w:val="28"/>
        </w:rPr>
        <w:t xml:space="preserve">      </w:t>
      </w:r>
      <w:r w:rsidRPr="00A24B1F">
        <w:rPr>
          <w:rFonts w:ascii="Times New Roman" w:hAnsi="Times New Roman"/>
          <w:sz w:val="28"/>
          <w:szCs w:val="28"/>
        </w:rPr>
        <w:t xml:space="preserve">В МУП </w:t>
      </w:r>
      <w:r w:rsidR="002302DA" w:rsidRPr="00A24B1F">
        <w:rPr>
          <w:rFonts w:ascii="Times New Roman" w:hAnsi="Times New Roman"/>
          <w:sz w:val="28"/>
          <w:szCs w:val="28"/>
        </w:rPr>
        <w:t xml:space="preserve">ЖКХ </w:t>
      </w:r>
      <w:r w:rsidRPr="00A24B1F">
        <w:rPr>
          <w:rFonts w:ascii="Times New Roman" w:hAnsi="Times New Roman"/>
          <w:sz w:val="28"/>
          <w:szCs w:val="28"/>
        </w:rPr>
        <w:t>«</w:t>
      </w:r>
      <w:r w:rsidR="002302DA" w:rsidRPr="00A24B1F">
        <w:rPr>
          <w:rFonts w:ascii="Times New Roman" w:hAnsi="Times New Roman"/>
          <w:sz w:val="28"/>
          <w:szCs w:val="28"/>
        </w:rPr>
        <w:t xml:space="preserve">Стимул» </w:t>
      </w:r>
      <w:r w:rsidRPr="00A24B1F">
        <w:rPr>
          <w:rFonts w:ascii="Times New Roman" w:hAnsi="Times New Roman"/>
          <w:sz w:val="28"/>
          <w:szCs w:val="28"/>
        </w:rPr>
        <w:t xml:space="preserve">в соответствии со ст.8 Трудового Кодекса РФ действующим документом по оплате труда для руководителя является «Положение об оплате труда руководителя муниципального унитарного предприятия </w:t>
      </w:r>
      <w:r w:rsidR="002302DA" w:rsidRPr="00A24B1F">
        <w:rPr>
          <w:rFonts w:ascii="Times New Roman" w:hAnsi="Times New Roman"/>
          <w:sz w:val="28"/>
          <w:szCs w:val="28"/>
        </w:rPr>
        <w:t xml:space="preserve">жилищно-коммунального хозяйства </w:t>
      </w:r>
      <w:r w:rsidRPr="00A24B1F">
        <w:rPr>
          <w:rFonts w:ascii="Times New Roman" w:hAnsi="Times New Roman"/>
          <w:sz w:val="28"/>
          <w:szCs w:val="28"/>
        </w:rPr>
        <w:t>«</w:t>
      </w:r>
      <w:r w:rsidR="002302DA" w:rsidRPr="00A24B1F">
        <w:rPr>
          <w:rFonts w:ascii="Times New Roman" w:hAnsi="Times New Roman"/>
          <w:sz w:val="28"/>
          <w:szCs w:val="28"/>
        </w:rPr>
        <w:t>Стимул» при муниципальном образовании Саракташский поссовет</w:t>
      </w:r>
      <w:r w:rsidR="00A24B1F">
        <w:rPr>
          <w:rFonts w:ascii="Times New Roman" w:hAnsi="Times New Roman"/>
          <w:sz w:val="28"/>
          <w:szCs w:val="28"/>
        </w:rPr>
        <w:t>»</w:t>
      </w:r>
      <w:r w:rsidRPr="00A24B1F">
        <w:rPr>
          <w:rFonts w:ascii="Times New Roman" w:hAnsi="Times New Roman"/>
          <w:sz w:val="28"/>
          <w:szCs w:val="28"/>
        </w:rPr>
        <w:t>, утвержденно</w:t>
      </w:r>
      <w:r w:rsidR="002302DA" w:rsidRPr="00A24B1F">
        <w:rPr>
          <w:rFonts w:ascii="Times New Roman" w:hAnsi="Times New Roman"/>
          <w:sz w:val="28"/>
          <w:szCs w:val="28"/>
        </w:rPr>
        <w:t xml:space="preserve">е </w:t>
      </w:r>
      <w:r w:rsidRPr="00A24B1F">
        <w:rPr>
          <w:rFonts w:ascii="Times New Roman" w:hAnsi="Times New Roman"/>
          <w:sz w:val="28"/>
          <w:szCs w:val="28"/>
        </w:rPr>
        <w:t xml:space="preserve">Постановлением администрации </w:t>
      </w:r>
      <w:r w:rsidR="002302DA" w:rsidRPr="00A24B1F">
        <w:rPr>
          <w:rFonts w:ascii="Times New Roman" w:hAnsi="Times New Roman"/>
          <w:sz w:val="28"/>
          <w:szCs w:val="28"/>
        </w:rPr>
        <w:t>МО Саракташский поссовет от 17.04.2017г. №164-п</w:t>
      </w:r>
      <w:r w:rsidRPr="00A24B1F">
        <w:rPr>
          <w:rFonts w:ascii="Times New Roman" w:hAnsi="Times New Roman"/>
          <w:sz w:val="28"/>
          <w:szCs w:val="28"/>
        </w:rPr>
        <w:t xml:space="preserve">.                                 </w:t>
      </w:r>
    </w:p>
    <w:p w:rsidR="00C73FFC" w:rsidRPr="00A24B1F" w:rsidRDefault="00256EE4" w:rsidP="00256EE4">
      <w:pPr>
        <w:tabs>
          <w:tab w:val="left" w:pos="567"/>
        </w:tabs>
        <w:spacing w:after="0"/>
        <w:jc w:val="both"/>
        <w:rPr>
          <w:rFonts w:ascii="Times New Roman" w:hAnsi="Times New Roman"/>
          <w:sz w:val="28"/>
          <w:szCs w:val="28"/>
        </w:rPr>
      </w:pPr>
      <w:r>
        <w:rPr>
          <w:rFonts w:ascii="Times New Roman" w:hAnsi="Times New Roman"/>
          <w:sz w:val="28"/>
          <w:szCs w:val="28"/>
        </w:rPr>
        <w:lastRenderedPageBreak/>
        <w:t xml:space="preserve">        </w:t>
      </w:r>
      <w:r w:rsidR="002302DA" w:rsidRPr="00A24B1F">
        <w:rPr>
          <w:rFonts w:ascii="Times New Roman" w:hAnsi="Times New Roman"/>
          <w:sz w:val="28"/>
          <w:szCs w:val="28"/>
        </w:rPr>
        <w:t>В соответствии с нормами</w:t>
      </w:r>
      <w:r w:rsidR="00C73FFC" w:rsidRPr="00A24B1F">
        <w:rPr>
          <w:rFonts w:ascii="Times New Roman" w:hAnsi="Times New Roman"/>
          <w:sz w:val="28"/>
          <w:szCs w:val="28"/>
        </w:rPr>
        <w:t xml:space="preserve"> Трудового Кодекса РФ (ст.8, ст.12) </w:t>
      </w:r>
      <w:r w:rsidR="002302DA" w:rsidRPr="00A24B1F">
        <w:rPr>
          <w:rFonts w:ascii="Times New Roman" w:hAnsi="Times New Roman"/>
          <w:sz w:val="28"/>
          <w:szCs w:val="28"/>
        </w:rPr>
        <w:t xml:space="preserve">приказом </w:t>
      </w:r>
      <w:r w:rsidR="00C73FFC" w:rsidRPr="00A24B1F">
        <w:rPr>
          <w:rFonts w:ascii="Times New Roman" w:hAnsi="Times New Roman"/>
          <w:sz w:val="28"/>
          <w:szCs w:val="28"/>
        </w:rPr>
        <w:t>руководител</w:t>
      </w:r>
      <w:r w:rsidR="00A24B1F">
        <w:rPr>
          <w:rFonts w:ascii="Times New Roman" w:hAnsi="Times New Roman"/>
          <w:sz w:val="28"/>
          <w:szCs w:val="28"/>
        </w:rPr>
        <w:t>я</w:t>
      </w:r>
      <w:r w:rsidR="00C73FFC" w:rsidRPr="00A24B1F">
        <w:rPr>
          <w:rFonts w:ascii="Times New Roman" w:hAnsi="Times New Roman"/>
          <w:sz w:val="28"/>
          <w:szCs w:val="28"/>
        </w:rPr>
        <w:t xml:space="preserve"> Предприятия </w:t>
      </w:r>
      <w:r w:rsidR="00B44993" w:rsidRPr="006E69EE">
        <w:rPr>
          <w:rFonts w:ascii="Times New Roman" w:hAnsi="Times New Roman"/>
          <w:sz w:val="28"/>
          <w:szCs w:val="28"/>
        </w:rPr>
        <w:t xml:space="preserve">от </w:t>
      </w:r>
      <w:r w:rsidR="00FF24C3" w:rsidRPr="00392676">
        <w:rPr>
          <w:rFonts w:ascii="Times New Roman" w:hAnsi="Times New Roman"/>
          <w:sz w:val="28"/>
          <w:szCs w:val="28"/>
        </w:rPr>
        <w:t>09.01.</w:t>
      </w:r>
      <w:r w:rsidR="00B44993" w:rsidRPr="00392676">
        <w:rPr>
          <w:rFonts w:ascii="Times New Roman" w:hAnsi="Times New Roman"/>
          <w:sz w:val="28"/>
          <w:szCs w:val="28"/>
        </w:rPr>
        <w:t>2018г. №</w:t>
      </w:r>
      <w:r w:rsidR="00101896" w:rsidRPr="00392676">
        <w:rPr>
          <w:rFonts w:ascii="Times New Roman" w:hAnsi="Times New Roman"/>
          <w:sz w:val="28"/>
          <w:szCs w:val="28"/>
        </w:rPr>
        <w:t>4/1</w:t>
      </w:r>
      <w:r w:rsidR="00C73FFC" w:rsidRPr="00392676">
        <w:rPr>
          <w:rFonts w:ascii="Times New Roman" w:hAnsi="Times New Roman"/>
          <w:sz w:val="28"/>
          <w:szCs w:val="28"/>
        </w:rPr>
        <w:t>принят локальный нормативный акт об оплате труда работников</w:t>
      </w:r>
      <w:r w:rsidR="002302DA" w:rsidRPr="00392676">
        <w:rPr>
          <w:rFonts w:ascii="Times New Roman" w:hAnsi="Times New Roman"/>
          <w:sz w:val="28"/>
          <w:szCs w:val="28"/>
        </w:rPr>
        <w:t xml:space="preserve"> МУП ЖКХ «</w:t>
      </w:r>
      <w:r w:rsidR="002302DA" w:rsidRPr="00A24B1F">
        <w:rPr>
          <w:rFonts w:ascii="Times New Roman" w:hAnsi="Times New Roman"/>
          <w:sz w:val="28"/>
          <w:szCs w:val="28"/>
        </w:rPr>
        <w:t>Стимул»</w:t>
      </w:r>
      <w:r w:rsidR="00C73FFC" w:rsidRPr="00A24B1F">
        <w:rPr>
          <w:rFonts w:ascii="Times New Roman" w:hAnsi="Times New Roman"/>
          <w:sz w:val="28"/>
          <w:szCs w:val="28"/>
        </w:rPr>
        <w:t>.</w:t>
      </w:r>
    </w:p>
    <w:p w:rsidR="00942BB4" w:rsidRDefault="00C73FFC" w:rsidP="00256EE4">
      <w:pPr>
        <w:tabs>
          <w:tab w:val="left" w:pos="567"/>
        </w:tabs>
        <w:spacing w:after="0"/>
        <w:jc w:val="both"/>
        <w:rPr>
          <w:rFonts w:ascii="Times New Roman" w:hAnsi="Times New Roman"/>
          <w:sz w:val="28"/>
          <w:szCs w:val="28"/>
        </w:rPr>
      </w:pPr>
      <w:r w:rsidRPr="00A24B1F">
        <w:rPr>
          <w:rFonts w:ascii="Times New Roman" w:hAnsi="Times New Roman"/>
          <w:sz w:val="28"/>
          <w:szCs w:val="28"/>
        </w:rPr>
        <w:t xml:space="preserve">    </w:t>
      </w:r>
      <w:r w:rsidR="00256EE4">
        <w:rPr>
          <w:rFonts w:ascii="Times New Roman" w:hAnsi="Times New Roman"/>
          <w:sz w:val="28"/>
          <w:szCs w:val="28"/>
        </w:rPr>
        <w:t xml:space="preserve">   </w:t>
      </w:r>
      <w:r w:rsidRPr="00A24B1F">
        <w:rPr>
          <w:rFonts w:ascii="Times New Roman" w:hAnsi="Times New Roman"/>
          <w:sz w:val="28"/>
          <w:szCs w:val="28"/>
        </w:rPr>
        <w:t xml:space="preserve"> МУП </w:t>
      </w:r>
      <w:r w:rsidR="00FF24C3" w:rsidRPr="00A24B1F">
        <w:rPr>
          <w:rFonts w:ascii="Times New Roman" w:hAnsi="Times New Roman"/>
          <w:sz w:val="28"/>
          <w:szCs w:val="28"/>
        </w:rPr>
        <w:t xml:space="preserve">ЖКХ «Стимул» </w:t>
      </w:r>
      <w:r w:rsidRPr="00A24B1F">
        <w:rPr>
          <w:rFonts w:ascii="Times New Roman" w:hAnsi="Times New Roman"/>
          <w:sz w:val="28"/>
          <w:szCs w:val="28"/>
        </w:rPr>
        <w:t xml:space="preserve">предоставлено штатное расписание, утвержденное </w:t>
      </w:r>
      <w:r w:rsidR="00D834EB" w:rsidRPr="00A24B1F">
        <w:rPr>
          <w:rFonts w:ascii="Times New Roman" w:hAnsi="Times New Roman"/>
          <w:sz w:val="28"/>
          <w:szCs w:val="28"/>
        </w:rPr>
        <w:t xml:space="preserve">приказом директора от </w:t>
      </w:r>
      <w:r w:rsidR="006E69EE" w:rsidRPr="00276DBA">
        <w:rPr>
          <w:rFonts w:ascii="Times New Roman" w:hAnsi="Times New Roman"/>
          <w:sz w:val="28"/>
          <w:szCs w:val="28"/>
        </w:rPr>
        <w:t>01.10.2018г. №19</w:t>
      </w:r>
      <w:r w:rsidRPr="00276DBA">
        <w:rPr>
          <w:rFonts w:ascii="Times New Roman" w:hAnsi="Times New Roman"/>
          <w:sz w:val="28"/>
          <w:szCs w:val="28"/>
        </w:rPr>
        <w:t xml:space="preserve"> в количест</w:t>
      </w:r>
      <w:r w:rsidR="00267243" w:rsidRPr="00276DBA">
        <w:rPr>
          <w:rFonts w:ascii="Times New Roman" w:hAnsi="Times New Roman"/>
          <w:sz w:val="28"/>
          <w:szCs w:val="28"/>
        </w:rPr>
        <w:t>ве 1</w:t>
      </w:r>
      <w:r w:rsidR="006E69EE" w:rsidRPr="00276DBA">
        <w:rPr>
          <w:rFonts w:ascii="Times New Roman" w:hAnsi="Times New Roman"/>
          <w:sz w:val="28"/>
          <w:szCs w:val="28"/>
        </w:rPr>
        <w:t>6</w:t>
      </w:r>
      <w:r w:rsidR="00267243" w:rsidRPr="00276DBA">
        <w:rPr>
          <w:rFonts w:ascii="Times New Roman" w:hAnsi="Times New Roman"/>
          <w:sz w:val="28"/>
          <w:szCs w:val="28"/>
        </w:rPr>
        <w:t xml:space="preserve"> (</w:t>
      </w:r>
      <w:r w:rsidR="006E69EE" w:rsidRPr="00276DBA">
        <w:rPr>
          <w:rFonts w:ascii="Times New Roman" w:hAnsi="Times New Roman"/>
          <w:sz w:val="28"/>
          <w:szCs w:val="28"/>
        </w:rPr>
        <w:t>шестнадцать</w:t>
      </w:r>
      <w:r w:rsidR="00267243" w:rsidRPr="00276DBA">
        <w:rPr>
          <w:rFonts w:ascii="Times New Roman" w:hAnsi="Times New Roman"/>
          <w:sz w:val="28"/>
          <w:szCs w:val="28"/>
        </w:rPr>
        <w:t>) е</w:t>
      </w:r>
      <w:r w:rsidRPr="00276DBA">
        <w:rPr>
          <w:rFonts w:ascii="Times New Roman" w:hAnsi="Times New Roman"/>
          <w:sz w:val="28"/>
          <w:szCs w:val="28"/>
        </w:rPr>
        <w:t xml:space="preserve">диниц: </w:t>
      </w:r>
      <w:r w:rsidR="006E69EE" w:rsidRPr="00276DBA">
        <w:rPr>
          <w:rFonts w:ascii="Times New Roman" w:hAnsi="Times New Roman"/>
          <w:sz w:val="28"/>
          <w:szCs w:val="28"/>
        </w:rPr>
        <w:t>директор, бухгалтер, администратор</w:t>
      </w:r>
      <w:r w:rsidR="006E69EE" w:rsidRPr="00A24B1F">
        <w:rPr>
          <w:rFonts w:ascii="Times New Roman" w:hAnsi="Times New Roman"/>
          <w:sz w:val="28"/>
          <w:szCs w:val="28"/>
        </w:rPr>
        <w:t xml:space="preserve">, контрактный управляющий, мастер, сторож-рабочий, водитель-рабочий, тракторист-рабочий – 2 ставки, рабочий – 6 ставок, </w:t>
      </w:r>
      <w:r w:rsidR="006E69EE">
        <w:rPr>
          <w:rFonts w:ascii="Times New Roman" w:hAnsi="Times New Roman"/>
          <w:sz w:val="28"/>
          <w:szCs w:val="28"/>
        </w:rPr>
        <w:t>рабочий-</w:t>
      </w:r>
      <w:r w:rsidR="006E69EE" w:rsidRPr="00A24B1F">
        <w:rPr>
          <w:rFonts w:ascii="Times New Roman" w:hAnsi="Times New Roman"/>
          <w:sz w:val="28"/>
          <w:szCs w:val="28"/>
        </w:rPr>
        <w:t xml:space="preserve">сварщик – 1 ставка с месячным фондом оплаты труда 267 281,16 рублей. </w:t>
      </w:r>
    </w:p>
    <w:p w:rsidR="00942BB4" w:rsidRPr="00A24B1F" w:rsidRDefault="00256EE4" w:rsidP="00256EE4">
      <w:pPr>
        <w:tabs>
          <w:tab w:val="left" w:pos="567"/>
        </w:tabs>
        <w:spacing w:after="0"/>
        <w:jc w:val="both"/>
        <w:rPr>
          <w:rFonts w:ascii="Times New Roman" w:hAnsi="Times New Roman"/>
          <w:sz w:val="28"/>
          <w:szCs w:val="28"/>
        </w:rPr>
      </w:pPr>
      <w:r>
        <w:rPr>
          <w:rFonts w:ascii="Times New Roman" w:hAnsi="Times New Roman"/>
          <w:sz w:val="28"/>
          <w:szCs w:val="28"/>
        </w:rPr>
        <w:t xml:space="preserve">        </w:t>
      </w:r>
      <w:r w:rsidR="00942BB4" w:rsidRPr="00A24B1F">
        <w:rPr>
          <w:rFonts w:ascii="Times New Roman" w:hAnsi="Times New Roman"/>
          <w:sz w:val="28"/>
          <w:szCs w:val="28"/>
        </w:rPr>
        <w:t>Согласно штатному расписанию оплата труда директора, бухгалтера, администратора, кон</w:t>
      </w:r>
      <w:r w:rsidR="00942BB4">
        <w:rPr>
          <w:rFonts w:ascii="Times New Roman" w:hAnsi="Times New Roman"/>
          <w:sz w:val="28"/>
          <w:szCs w:val="28"/>
        </w:rPr>
        <w:t>трактного управляющего, мастера</w:t>
      </w:r>
      <w:r w:rsidR="00942BB4" w:rsidRPr="00A24B1F">
        <w:rPr>
          <w:rFonts w:ascii="Times New Roman" w:hAnsi="Times New Roman"/>
          <w:sz w:val="28"/>
          <w:szCs w:val="28"/>
        </w:rPr>
        <w:t xml:space="preserve"> состоит из должностного оклада, райо</w:t>
      </w:r>
      <w:r w:rsidR="00942BB4">
        <w:rPr>
          <w:rFonts w:ascii="Times New Roman" w:hAnsi="Times New Roman"/>
          <w:sz w:val="28"/>
          <w:szCs w:val="28"/>
        </w:rPr>
        <w:t xml:space="preserve">нного </w:t>
      </w:r>
      <w:r w:rsidR="00942BB4" w:rsidRPr="00A24B1F">
        <w:rPr>
          <w:rFonts w:ascii="Times New Roman" w:hAnsi="Times New Roman"/>
          <w:sz w:val="28"/>
          <w:szCs w:val="28"/>
        </w:rPr>
        <w:t>коэффи</w:t>
      </w:r>
      <w:r w:rsidR="00942BB4">
        <w:rPr>
          <w:rFonts w:ascii="Times New Roman" w:hAnsi="Times New Roman"/>
          <w:sz w:val="28"/>
          <w:szCs w:val="28"/>
        </w:rPr>
        <w:t>циента</w:t>
      </w:r>
      <w:r w:rsidR="00942BB4" w:rsidRPr="00A24B1F">
        <w:rPr>
          <w:rFonts w:ascii="Times New Roman" w:hAnsi="Times New Roman"/>
          <w:sz w:val="28"/>
          <w:szCs w:val="28"/>
        </w:rPr>
        <w:t xml:space="preserve"> в размере 15% и ежемесячной премии, установленной индивидуально каждому</w:t>
      </w:r>
      <w:r w:rsidR="00942BB4">
        <w:rPr>
          <w:rFonts w:ascii="Times New Roman" w:hAnsi="Times New Roman"/>
          <w:sz w:val="28"/>
          <w:szCs w:val="28"/>
        </w:rPr>
        <w:t xml:space="preserve"> приказом руководителя</w:t>
      </w:r>
      <w:r w:rsidR="00942BB4" w:rsidRPr="00A24B1F">
        <w:rPr>
          <w:rFonts w:ascii="Times New Roman" w:hAnsi="Times New Roman"/>
          <w:sz w:val="28"/>
          <w:szCs w:val="28"/>
        </w:rPr>
        <w:t xml:space="preserve">. </w:t>
      </w:r>
      <w:r w:rsidR="00942BB4">
        <w:rPr>
          <w:rFonts w:ascii="Times New Roman" w:hAnsi="Times New Roman"/>
          <w:sz w:val="28"/>
          <w:szCs w:val="28"/>
        </w:rPr>
        <w:t>Других</w:t>
      </w:r>
      <w:r w:rsidR="00942BB4" w:rsidRPr="00A24B1F">
        <w:rPr>
          <w:rFonts w:ascii="Times New Roman" w:hAnsi="Times New Roman"/>
          <w:sz w:val="28"/>
          <w:szCs w:val="28"/>
        </w:rPr>
        <w:t xml:space="preserve"> выплат не предусмотрено. Оплата труда работников состоит из тарифной ставки 80 </w:t>
      </w:r>
      <w:proofErr w:type="spellStart"/>
      <w:r w:rsidR="00942BB4" w:rsidRPr="00A24B1F">
        <w:rPr>
          <w:rFonts w:ascii="Times New Roman" w:hAnsi="Times New Roman"/>
          <w:sz w:val="28"/>
          <w:szCs w:val="28"/>
        </w:rPr>
        <w:t>руб</w:t>
      </w:r>
      <w:proofErr w:type="spellEnd"/>
      <w:r w:rsidR="00942BB4" w:rsidRPr="00A24B1F">
        <w:rPr>
          <w:rFonts w:ascii="Times New Roman" w:hAnsi="Times New Roman"/>
          <w:sz w:val="28"/>
          <w:szCs w:val="28"/>
        </w:rPr>
        <w:t>/час</w:t>
      </w:r>
      <w:r w:rsidR="00942BB4">
        <w:rPr>
          <w:rFonts w:ascii="Times New Roman" w:hAnsi="Times New Roman"/>
          <w:sz w:val="28"/>
          <w:szCs w:val="28"/>
        </w:rPr>
        <w:t xml:space="preserve"> и </w:t>
      </w:r>
      <w:r w:rsidR="00942BB4" w:rsidRPr="00A24B1F">
        <w:rPr>
          <w:rFonts w:ascii="Times New Roman" w:hAnsi="Times New Roman"/>
          <w:sz w:val="28"/>
          <w:szCs w:val="28"/>
        </w:rPr>
        <w:t>райо</w:t>
      </w:r>
      <w:r w:rsidR="00942BB4">
        <w:rPr>
          <w:rFonts w:ascii="Times New Roman" w:hAnsi="Times New Roman"/>
          <w:sz w:val="28"/>
          <w:szCs w:val="28"/>
        </w:rPr>
        <w:t xml:space="preserve">нного </w:t>
      </w:r>
      <w:r w:rsidR="00942BB4" w:rsidRPr="00A24B1F">
        <w:rPr>
          <w:rFonts w:ascii="Times New Roman" w:hAnsi="Times New Roman"/>
          <w:sz w:val="28"/>
          <w:szCs w:val="28"/>
        </w:rPr>
        <w:t>коэффи</w:t>
      </w:r>
      <w:r w:rsidR="00942BB4">
        <w:rPr>
          <w:rFonts w:ascii="Times New Roman" w:hAnsi="Times New Roman"/>
          <w:sz w:val="28"/>
          <w:szCs w:val="28"/>
        </w:rPr>
        <w:t>циента</w:t>
      </w:r>
      <w:r w:rsidR="00942BB4" w:rsidRPr="00A24B1F">
        <w:rPr>
          <w:rFonts w:ascii="Times New Roman" w:hAnsi="Times New Roman"/>
          <w:sz w:val="28"/>
          <w:szCs w:val="28"/>
        </w:rPr>
        <w:t xml:space="preserve"> в размере 15%</w:t>
      </w:r>
      <w:r w:rsidR="00942BB4">
        <w:rPr>
          <w:rFonts w:ascii="Times New Roman" w:hAnsi="Times New Roman"/>
          <w:sz w:val="28"/>
          <w:szCs w:val="28"/>
        </w:rPr>
        <w:t>.</w:t>
      </w:r>
    </w:p>
    <w:p w:rsidR="006E69EE" w:rsidRPr="00942BB4" w:rsidRDefault="00256EE4" w:rsidP="00256EE4">
      <w:pPr>
        <w:tabs>
          <w:tab w:val="left" w:pos="567"/>
        </w:tabs>
        <w:spacing w:after="0"/>
        <w:jc w:val="both"/>
        <w:rPr>
          <w:rFonts w:ascii="Times New Roman" w:hAnsi="Times New Roman"/>
          <w:b/>
          <w:i/>
          <w:sz w:val="28"/>
          <w:szCs w:val="28"/>
        </w:rPr>
      </w:pPr>
      <w:r>
        <w:rPr>
          <w:rFonts w:ascii="Times New Roman" w:hAnsi="Times New Roman"/>
          <w:sz w:val="28"/>
          <w:szCs w:val="28"/>
        </w:rPr>
        <w:t xml:space="preserve">        </w:t>
      </w:r>
      <w:r w:rsidR="00597AA6">
        <w:rPr>
          <w:rFonts w:ascii="Times New Roman" w:hAnsi="Times New Roman"/>
          <w:sz w:val="28"/>
          <w:szCs w:val="28"/>
        </w:rPr>
        <w:t xml:space="preserve">Проверкой установлено, что Ткаченко А.С. назначенного на должность директора Предприятия 01.11.2019г. в соответствии с </w:t>
      </w:r>
      <w:r w:rsidR="00597AA6" w:rsidRPr="00A24B1F">
        <w:rPr>
          <w:rFonts w:ascii="Times New Roman" w:hAnsi="Times New Roman"/>
          <w:sz w:val="28"/>
          <w:szCs w:val="28"/>
        </w:rPr>
        <w:t>Поло</w:t>
      </w:r>
      <w:r w:rsidR="00597AA6">
        <w:rPr>
          <w:rFonts w:ascii="Times New Roman" w:hAnsi="Times New Roman"/>
          <w:sz w:val="28"/>
          <w:szCs w:val="28"/>
        </w:rPr>
        <w:t>жением</w:t>
      </w:r>
      <w:r w:rsidR="00597AA6" w:rsidRPr="00A24B1F">
        <w:rPr>
          <w:rFonts w:ascii="Times New Roman" w:hAnsi="Times New Roman"/>
          <w:sz w:val="28"/>
          <w:szCs w:val="28"/>
        </w:rPr>
        <w:t xml:space="preserve"> об оплате труда руководителя муниципального унитарного предприятия жилищно-коммунального хозяйства «Стимул» при муниципальном образовании Саракташский поссовет, утвержденн</w:t>
      </w:r>
      <w:r w:rsidR="00597AA6">
        <w:rPr>
          <w:rFonts w:ascii="Times New Roman" w:hAnsi="Times New Roman"/>
          <w:sz w:val="28"/>
          <w:szCs w:val="28"/>
        </w:rPr>
        <w:t>ым</w:t>
      </w:r>
      <w:r w:rsidR="00597AA6" w:rsidRPr="00A24B1F">
        <w:rPr>
          <w:rFonts w:ascii="Times New Roman" w:hAnsi="Times New Roman"/>
          <w:sz w:val="28"/>
          <w:szCs w:val="28"/>
        </w:rPr>
        <w:t xml:space="preserve"> Постановлением администрации МО Саракташский поссовет от 17.04.2017г. №164-п</w:t>
      </w:r>
      <w:r w:rsidR="00597AA6">
        <w:rPr>
          <w:rFonts w:ascii="Times New Roman" w:hAnsi="Times New Roman"/>
          <w:sz w:val="28"/>
          <w:szCs w:val="28"/>
        </w:rPr>
        <w:t xml:space="preserve"> был установлен должностной оклад в размере 14 850,00 рублей и ежемесячн</w:t>
      </w:r>
      <w:r w:rsidR="00942BB4">
        <w:rPr>
          <w:rFonts w:ascii="Times New Roman" w:hAnsi="Times New Roman"/>
          <w:sz w:val="28"/>
          <w:szCs w:val="28"/>
        </w:rPr>
        <w:t>ое денежное вознаграждение в размере 2</w:t>
      </w:r>
      <w:r w:rsidR="00597AA6">
        <w:rPr>
          <w:rFonts w:ascii="Times New Roman" w:hAnsi="Times New Roman"/>
          <w:sz w:val="28"/>
          <w:szCs w:val="28"/>
        </w:rPr>
        <w:t>0%</w:t>
      </w:r>
      <w:r w:rsidR="00942BB4">
        <w:rPr>
          <w:rFonts w:ascii="Times New Roman" w:hAnsi="Times New Roman"/>
          <w:sz w:val="28"/>
          <w:szCs w:val="28"/>
        </w:rPr>
        <w:t xml:space="preserve"> (меньше на 30%, чем указанно в действующем штатном расписании). </w:t>
      </w:r>
      <w:r>
        <w:rPr>
          <w:rFonts w:ascii="Times New Roman" w:hAnsi="Times New Roman"/>
          <w:sz w:val="28"/>
          <w:szCs w:val="28"/>
        </w:rPr>
        <w:t xml:space="preserve">              </w:t>
      </w:r>
      <w:r w:rsidR="00942BB4" w:rsidRPr="00942BB4">
        <w:rPr>
          <w:rFonts w:ascii="Times New Roman" w:hAnsi="Times New Roman"/>
          <w:b/>
          <w:i/>
          <w:sz w:val="28"/>
          <w:szCs w:val="28"/>
        </w:rPr>
        <w:t>Изменения в штатное расписание МУП ЖКХ «Стимул» на 01.11.2019 год не вносились.</w:t>
      </w:r>
    </w:p>
    <w:p w:rsidR="00483976" w:rsidRPr="00A24B1F" w:rsidRDefault="00256EE4" w:rsidP="00256EE4">
      <w:pPr>
        <w:tabs>
          <w:tab w:val="left" w:pos="567"/>
        </w:tabs>
        <w:spacing w:after="0"/>
        <w:jc w:val="both"/>
        <w:rPr>
          <w:rFonts w:ascii="Times New Roman" w:hAnsi="Times New Roman"/>
          <w:sz w:val="28"/>
          <w:szCs w:val="28"/>
        </w:rPr>
      </w:pPr>
      <w:r>
        <w:rPr>
          <w:rFonts w:ascii="Times New Roman" w:hAnsi="Times New Roman"/>
          <w:sz w:val="28"/>
          <w:szCs w:val="28"/>
        </w:rPr>
        <w:t xml:space="preserve">        </w:t>
      </w:r>
      <w:r w:rsidR="00FF10F2" w:rsidRPr="00A24B1F">
        <w:rPr>
          <w:rFonts w:ascii="Times New Roman" w:hAnsi="Times New Roman"/>
          <w:sz w:val="28"/>
          <w:szCs w:val="28"/>
        </w:rPr>
        <w:t xml:space="preserve">В течение года </w:t>
      </w:r>
      <w:r w:rsidR="00483976" w:rsidRPr="00A24B1F">
        <w:rPr>
          <w:rFonts w:ascii="Times New Roman" w:hAnsi="Times New Roman"/>
          <w:sz w:val="28"/>
          <w:szCs w:val="28"/>
        </w:rPr>
        <w:t xml:space="preserve">рабочим на основании приказов директора Предприятия </w:t>
      </w:r>
      <w:r w:rsidR="00FF10F2" w:rsidRPr="00A24B1F">
        <w:rPr>
          <w:rFonts w:ascii="Times New Roman" w:hAnsi="Times New Roman"/>
          <w:sz w:val="28"/>
          <w:szCs w:val="28"/>
        </w:rPr>
        <w:t>п</w:t>
      </w:r>
      <w:r w:rsidR="00C73FFC" w:rsidRPr="00A24B1F">
        <w:rPr>
          <w:rFonts w:ascii="Times New Roman" w:hAnsi="Times New Roman"/>
          <w:sz w:val="28"/>
          <w:szCs w:val="28"/>
        </w:rPr>
        <w:t xml:space="preserve">роизводились выплатыстимулирующего </w:t>
      </w:r>
      <w:r w:rsidR="00483976" w:rsidRPr="00A24B1F">
        <w:rPr>
          <w:rFonts w:ascii="Times New Roman" w:hAnsi="Times New Roman"/>
          <w:sz w:val="28"/>
          <w:szCs w:val="28"/>
        </w:rPr>
        <w:t xml:space="preserve">и компенсационного </w:t>
      </w:r>
      <w:r w:rsidR="00C73FFC" w:rsidRPr="00A24B1F">
        <w:rPr>
          <w:rFonts w:ascii="Times New Roman" w:hAnsi="Times New Roman"/>
          <w:sz w:val="28"/>
          <w:szCs w:val="28"/>
        </w:rPr>
        <w:t>характера</w:t>
      </w:r>
      <w:r w:rsidR="00483976" w:rsidRPr="00A24B1F">
        <w:rPr>
          <w:rFonts w:ascii="Times New Roman" w:hAnsi="Times New Roman"/>
          <w:sz w:val="28"/>
          <w:szCs w:val="28"/>
        </w:rPr>
        <w:t xml:space="preserve"> в размере </w:t>
      </w:r>
      <w:r w:rsidR="00E53163" w:rsidRPr="00E53163">
        <w:rPr>
          <w:rFonts w:ascii="Times New Roman" w:hAnsi="Times New Roman"/>
          <w:sz w:val="28"/>
          <w:szCs w:val="28"/>
        </w:rPr>
        <w:t>32 012,06</w:t>
      </w:r>
      <w:r w:rsidR="00483976" w:rsidRPr="00A24B1F">
        <w:rPr>
          <w:rFonts w:ascii="Times New Roman" w:hAnsi="Times New Roman"/>
          <w:sz w:val="28"/>
          <w:szCs w:val="28"/>
        </w:rPr>
        <w:t xml:space="preserve"> рублей. </w:t>
      </w:r>
      <w:r w:rsidR="00C73FFC" w:rsidRPr="00A24B1F">
        <w:rPr>
          <w:rFonts w:ascii="Times New Roman" w:hAnsi="Times New Roman"/>
          <w:sz w:val="28"/>
          <w:szCs w:val="28"/>
        </w:rPr>
        <w:t>Данные выплаты предусмотрены Положением об оплате труда</w:t>
      </w:r>
      <w:r w:rsidR="00483976" w:rsidRPr="00A24B1F">
        <w:rPr>
          <w:rFonts w:ascii="Times New Roman" w:hAnsi="Times New Roman"/>
          <w:sz w:val="28"/>
          <w:szCs w:val="28"/>
        </w:rPr>
        <w:t xml:space="preserve"> и премировании работников МУП ЖКХ «Стимул».</w:t>
      </w:r>
    </w:p>
    <w:p w:rsidR="00C73FFC" w:rsidRDefault="00C73FFC" w:rsidP="00E95954">
      <w:pPr>
        <w:tabs>
          <w:tab w:val="left" w:pos="567"/>
        </w:tabs>
        <w:spacing w:after="0"/>
        <w:jc w:val="both"/>
        <w:rPr>
          <w:rFonts w:ascii="Times New Roman" w:hAnsi="Times New Roman"/>
          <w:sz w:val="28"/>
          <w:szCs w:val="28"/>
        </w:rPr>
      </w:pPr>
      <w:r w:rsidRPr="00276DBA">
        <w:rPr>
          <w:rFonts w:ascii="Times New Roman" w:hAnsi="Times New Roman"/>
          <w:sz w:val="28"/>
          <w:szCs w:val="28"/>
        </w:rPr>
        <w:t xml:space="preserve">Таким образом, неправомерных выплат, не предусмотренных </w:t>
      </w:r>
      <w:r w:rsidR="00483976" w:rsidRPr="00276DBA">
        <w:rPr>
          <w:rFonts w:ascii="Times New Roman" w:hAnsi="Times New Roman"/>
          <w:sz w:val="28"/>
          <w:szCs w:val="28"/>
        </w:rPr>
        <w:t xml:space="preserve">Положением об оплате труда и премировании работников МУП ЖКХ «Стимул» и </w:t>
      </w:r>
      <w:r w:rsidRPr="00276DBA">
        <w:rPr>
          <w:rFonts w:ascii="Times New Roman" w:hAnsi="Times New Roman"/>
          <w:sz w:val="28"/>
          <w:szCs w:val="28"/>
        </w:rPr>
        <w:t xml:space="preserve">штатным расписанием </w:t>
      </w:r>
      <w:r w:rsidR="00483976" w:rsidRPr="00276DBA">
        <w:rPr>
          <w:rFonts w:ascii="Times New Roman" w:hAnsi="Times New Roman"/>
          <w:sz w:val="28"/>
          <w:szCs w:val="28"/>
        </w:rPr>
        <w:t>в 201</w:t>
      </w:r>
      <w:r w:rsidR="00603E8A" w:rsidRPr="00276DBA">
        <w:rPr>
          <w:rFonts w:ascii="Times New Roman" w:hAnsi="Times New Roman"/>
          <w:sz w:val="28"/>
          <w:szCs w:val="28"/>
        </w:rPr>
        <w:t>9</w:t>
      </w:r>
      <w:r w:rsidR="00483976" w:rsidRPr="00276DBA">
        <w:rPr>
          <w:rFonts w:ascii="Times New Roman" w:hAnsi="Times New Roman"/>
          <w:sz w:val="28"/>
          <w:szCs w:val="28"/>
        </w:rPr>
        <w:t xml:space="preserve"> году не производилось. </w:t>
      </w:r>
    </w:p>
    <w:p w:rsidR="00E53163" w:rsidRPr="00B8385D" w:rsidRDefault="00256EE4" w:rsidP="00CD4736">
      <w:pPr>
        <w:tabs>
          <w:tab w:val="left" w:pos="567"/>
        </w:tabs>
        <w:spacing w:after="0"/>
        <w:jc w:val="both"/>
        <w:rPr>
          <w:rFonts w:ascii="Times New Roman" w:hAnsi="Times New Roman"/>
          <w:b/>
          <w:i/>
          <w:sz w:val="28"/>
          <w:szCs w:val="28"/>
        </w:rPr>
      </w:pPr>
      <w:r>
        <w:rPr>
          <w:rFonts w:ascii="Times New Roman" w:hAnsi="Times New Roman"/>
          <w:b/>
          <w:i/>
          <w:sz w:val="28"/>
          <w:szCs w:val="28"/>
        </w:rPr>
        <w:t xml:space="preserve">        </w:t>
      </w:r>
      <w:r w:rsidR="00E53163" w:rsidRPr="00B8385D">
        <w:rPr>
          <w:rFonts w:ascii="Times New Roman" w:hAnsi="Times New Roman"/>
          <w:b/>
          <w:i/>
          <w:sz w:val="28"/>
          <w:szCs w:val="28"/>
        </w:rPr>
        <w:t xml:space="preserve">Приказы руководителя </w:t>
      </w:r>
      <w:r w:rsidR="00046861" w:rsidRPr="00B8385D">
        <w:rPr>
          <w:rFonts w:ascii="Times New Roman" w:hAnsi="Times New Roman"/>
          <w:b/>
          <w:i/>
          <w:sz w:val="28"/>
          <w:szCs w:val="28"/>
        </w:rPr>
        <w:t xml:space="preserve">«Об установлении доплат </w:t>
      </w:r>
      <w:r w:rsidR="00B8385D" w:rsidRPr="00B8385D">
        <w:rPr>
          <w:rFonts w:ascii="Times New Roman" w:hAnsi="Times New Roman"/>
          <w:b/>
          <w:i/>
          <w:sz w:val="28"/>
          <w:szCs w:val="28"/>
        </w:rPr>
        <w:t xml:space="preserve">рабочим предприятия» </w:t>
      </w:r>
      <w:r>
        <w:rPr>
          <w:rFonts w:ascii="Times New Roman" w:hAnsi="Times New Roman"/>
          <w:b/>
          <w:i/>
          <w:sz w:val="28"/>
          <w:szCs w:val="28"/>
        </w:rPr>
        <w:t>оформлялись</w:t>
      </w:r>
      <w:r w:rsidR="00B8385D" w:rsidRPr="00B8385D">
        <w:rPr>
          <w:rFonts w:ascii="Times New Roman" w:hAnsi="Times New Roman"/>
          <w:b/>
          <w:i/>
          <w:sz w:val="28"/>
          <w:szCs w:val="28"/>
        </w:rPr>
        <w:t xml:space="preserve"> в выходные дни (от 31.03.2019г. №16, от 30.06.2019г. №36, от 31.08.</w:t>
      </w:r>
      <w:r w:rsidR="00B8385D">
        <w:rPr>
          <w:rFonts w:ascii="Times New Roman" w:hAnsi="Times New Roman"/>
          <w:b/>
          <w:i/>
          <w:sz w:val="28"/>
          <w:szCs w:val="28"/>
        </w:rPr>
        <w:t>2</w:t>
      </w:r>
      <w:r w:rsidR="00CD4736">
        <w:rPr>
          <w:rFonts w:ascii="Times New Roman" w:hAnsi="Times New Roman"/>
          <w:b/>
          <w:i/>
          <w:sz w:val="28"/>
          <w:szCs w:val="28"/>
        </w:rPr>
        <w:t>019г. №53, от 30.11.2019г. №71). Чем</w:t>
      </w:r>
      <w:r w:rsidR="0060174A">
        <w:rPr>
          <w:rFonts w:ascii="Times New Roman" w:hAnsi="Times New Roman"/>
          <w:b/>
          <w:i/>
          <w:sz w:val="28"/>
          <w:szCs w:val="28"/>
        </w:rPr>
        <w:t xml:space="preserve"> была </w:t>
      </w:r>
      <w:r w:rsidR="00CD4736">
        <w:rPr>
          <w:rFonts w:ascii="Times New Roman" w:hAnsi="Times New Roman"/>
          <w:b/>
          <w:i/>
          <w:sz w:val="28"/>
          <w:szCs w:val="28"/>
        </w:rPr>
        <w:t>вызвана</w:t>
      </w:r>
      <w:r w:rsidR="0060174A">
        <w:rPr>
          <w:rFonts w:ascii="Times New Roman" w:hAnsi="Times New Roman"/>
          <w:b/>
          <w:i/>
          <w:sz w:val="28"/>
          <w:szCs w:val="28"/>
        </w:rPr>
        <w:t xml:space="preserve"> </w:t>
      </w:r>
      <w:r w:rsidR="00CD4736">
        <w:rPr>
          <w:rFonts w:ascii="Times New Roman" w:hAnsi="Times New Roman"/>
          <w:b/>
          <w:i/>
          <w:sz w:val="28"/>
          <w:szCs w:val="28"/>
        </w:rPr>
        <w:t>необходимость</w:t>
      </w:r>
      <w:r w:rsidR="0060174A">
        <w:rPr>
          <w:rFonts w:ascii="Times New Roman" w:hAnsi="Times New Roman"/>
          <w:b/>
          <w:i/>
          <w:sz w:val="28"/>
          <w:szCs w:val="28"/>
        </w:rPr>
        <w:t xml:space="preserve"> составления приказов в выходные дни, руковод</w:t>
      </w:r>
      <w:r w:rsidR="002C6FE9">
        <w:rPr>
          <w:rFonts w:ascii="Times New Roman" w:hAnsi="Times New Roman"/>
          <w:b/>
          <w:i/>
          <w:sz w:val="28"/>
          <w:szCs w:val="28"/>
        </w:rPr>
        <w:t xml:space="preserve">итель </w:t>
      </w:r>
      <w:r w:rsidR="0060174A">
        <w:rPr>
          <w:rFonts w:ascii="Times New Roman" w:hAnsi="Times New Roman"/>
          <w:b/>
          <w:i/>
          <w:sz w:val="28"/>
          <w:szCs w:val="28"/>
        </w:rPr>
        <w:t xml:space="preserve">предприятия </w:t>
      </w:r>
      <w:r w:rsidR="00CD4736">
        <w:rPr>
          <w:rFonts w:ascii="Times New Roman" w:hAnsi="Times New Roman"/>
          <w:b/>
          <w:i/>
          <w:sz w:val="28"/>
          <w:szCs w:val="28"/>
        </w:rPr>
        <w:t xml:space="preserve"> пояснить не с</w:t>
      </w:r>
      <w:r w:rsidR="0060174A">
        <w:rPr>
          <w:rFonts w:ascii="Times New Roman" w:hAnsi="Times New Roman"/>
          <w:b/>
          <w:i/>
          <w:sz w:val="28"/>
          <w:szCs w:val="28"/>
        </w:rPr>
        <w:t>м</w:t>
      </w:r>
      <w:r w:rsidR="00CD4736">
        <w:rPr>
          <w:rFonts w:ascii="Times New Roman" w:hAnsi="Times New Roman"/>
          <w:b/>
          <w:i/>
          <w:sz w:val="28"/>
          <w:szCs w:val="28"/>
        </w:rPr>
        <w:t>ог.</w:t>
      </w:r>
    </w:p>
    <w:p w:rsidR="00483976" w:rsidRPr="00A24B1F" w:rsidRDefault="00CD4736" w:rsidP="002C6FE9">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3656C" w:rsidRPr="00A24B1F">
        <w:rPr>
          <w:rFonts w:ascii="Times New Roman" w:hAnsi="Times New Roman" w:cs="Times New Roman"/>
          <w:sz w:val="28"/>
          <w:szCs w:val="28"/>
        </w:rPr>
        <w:t>Выплата заработной платы работникам предприятия производилась по расчетной ведомости (форма № Т-51).</w:t>
      </w:r>
    </w:p>
    <w:p w:rsidR="00E95954" w:rsidRDefault="0053656C" w:rsidP="00E95954">
      <w:pPr>
        <w:tabs>
          <w:tab w:val="left" w:pos="567"/>
        </w:tabs>
        <w:spacing w:after="0"/>
        <w:jc w:val="both"/>
        <w:rPr>
          <w:rFonts w:ascii="Times New Roman" w:hAnsi="Times New Roman" w:cs="Times New Roman"/>
          <w:sz w:val="28"/>
          <w:szCs w:val="28"/>
        </w:rPr>
      </w:pPr>
      <w:r w:rsidRPr="00A24B1F">
        <w:rPr>
          <w:rFonts w:ascii="Times New Roman" w:hAnsi="Times New Roman" w:cs="Times New Roman"/>
          <w:color w:val="000000"/>
          <w:sz w:val="28"/>
          <w:szCs w:val="28"/>
        </w:rPr>
        <w:t xml:space="preserve">В соответствии со статьей 136 </w:t>
      </w:r>
      <w:r w:rsidRPr="00A24B1F">
        <w:rPr>
          <w:rFonts w:ascii="Times New Roman" w:hAnsi="Times New Roman" w:cs="Times New Roman"/>
          <w:sz w:val="28"/>
          <w:szCs w:val="28"/>
        </w:rPr>
        <w:t>Трудового Кодекса РФ з</w:t>
      </w:r>
      <w:r w:rsidRPr="00A24B1F">
        <w:rPr>
          <w:rFonts w:ascii="Times New Roman" w:hAnsi="Times New Roman" w:cs="Times New Roman"/>
          <w:sz w:val="28"/>
          <w:szCs w:val="28"/>
          <w:shd w:val="clear" w:color="auto" w:fill="FFFFFF"/>
        </w:rPr>
        <w:t>аработная плата выплачивается не реже</w:t>
      </w:r>
      <w:r w:rsidR="005D6714" w:rsidRPr="00A24B1F">
        <w:rPr>
          <w:rFonts w:ascii="Times New Roman" w:hAnsi="Times New Roman" w:cs="Times New Roman"/>
          <w:sz w:val="28"/>
          <w:szCs w:val="28"/>
          <w:shd w:val="clear" w:color="auto" w:fill="FFFFFF"/>
        </w:rPr>
        <w:t>,</w:t>
      </w:r>
      <w:r w:rsidRPr="00A24B1F">
        <w:rPr>
          <w:rFonts w:ascii="Times New Roman" w:hAnsi="Times New Roman" w:cs="Times New Roman"/>
          <w:sz w:val="28"/>
          <w:szCs w:val="28"/>
          <w:shd w:val="clear" w:color="auto" w:fill="FFFFFF"/>
        </w:rPr>
        <w:t xml:space="preserve"> чем каждые полмесяца. Конкретная дата выплаты заработной платы устанавливается правилами внутреннего трудового распорядка, </w:t>
      </w:r>
      <w:r w:rsidRPr="00A24B1F">
        <w:rPr>
          <w:rFonts w:ascii="Times New Roman" w:hAnsi="Times New Roman" w:cs="Times New Roman"/>
          <w:sz w:val="28"/>
          <w:szCs w:val="28"/>
          <w:shd w:val="clear" w:color="auto" w:fill="FFFFFF"/>
        </w:rPr>
        <w:lastRenderedPageBreak/>
        <w:t>коллективным договором или трудовым договором не позднее 15 календарных дней со дня окончания периода, за который она начислена.</w:t>
      </w:r>
      <w:r w:rsidRPr="00A24B1F">
        <w:rPr>
          <w:rFonts w:ascii="Times New Roman" w:hAnsi="Times New Roman" w:cs="Times New Roman"/>
          <w:sz w:val="28"/>
          <w:szCs w:val="28"/>
        </w:rPr>
        <w:t xml:space="preserve">  Согласно п.3.3 Коллективного договора выплата заработной платы предусмотрена 2 раза в месяц -15 и 30 число каждого месяца. </w:t>
      </w:r>
    </w:p>
    <w:p w:rsidR="008B4DA7" w:rsidRDefault="002C6FE9" w:rsidP="002C6FE9">
      <w:pPr>
        <w:tabs>
          <w:tab w:val="left" w:pos="567"/>
          <w:tab w:val="left" w:pos="709"/>
        </w:tabs>
        <w:spacing w:after="0"/>
        <w:jc w:val="both"/>
        <w:rPr>
          <w:rFonts w:ascii="Times New Roman" w:hAnsi="Times New Roman" w:cs="Times New Roman"/>
          <w:b/>
          <w:i/>
          <w:sz w:val="28"/>
          <w:szCs w:val="28"/>
        </w:rPr>
      </w:pPr>
      <w:r>
        <w:rPr>
          <w:rFonts w:ascii="Times New Roman" w:hAnsi="Times New Roman" w:cs="Times New Roman"/>
          <w:b/>
          <w:i/>
          <w:sz w:val="28"/>
          <w:szCs w:val="28"/>
        </w:rPr>
        <w:t xml:space="preserve">       </w:t>
      </w:r>
      <w:r w:rsidR="0053656C" w:rsidRPr="009863D7">
        <w:rPr>
          <w:rFonts w:ascii="Times New Roman" w:hAnsi="Times New Roman" w:cs="Times New Roman"/>
          <w:b/>
          <w:i/>
          <w:sz w:val="28"/>
          <w:szCs w:val="28"/>
        </w:rPr>
        <w:t xml:space="preserve"> В ходе проверки установлено, что в нарушение данных норм заработная плата работникам Предприятия </w:t>
      </w:r>
      <w:r w:rsidR="005D6714" w:rsidRPr="009863D7">
        <w:rPr>
          <w:rFonts w:ascii="Times New Roman" w:hAnsi="Times New Roman" w:cs="Times New Roman"/>
          <w:b/>
          <w:i/>
          <w:sz w:val="28"/>
          <w:szCs w:val="28"/>
        </w:rPr>
        <w:t xml:space="preserve">неоднократно </w:t>
      </w:r>
      <w:r w:rsidR="0053656C" w:rsidRPr="009863D7">
        <w:rPr>
          <w:rFonts w:ascii="Times New Roman" w:hAnsi="Times New Roman" w:cs="Times New Roman"/>
          <w:b/>
          <w:i/>
          <w:sz w:val="28"/>
          <w:szCs w:val="28"/>
        </w:rPr>
        <w:t xml:space="preserve">выплачивалась </w:t>
      </w:r>
      <w:r w:rsidR="00BE32D3" w:rsidRPr="009863D7">
        <w:rPr>
          <w:rFonts w:ascii="Times New Roman" w:hAnsi="Times New Roman" w:cs="Times New Roman"/>
          <w:b/>
          <w:i/>
          <w:sz w:val="28"/>
          <w:szCs w:val="28"/>
        </w:rPr>
        <w:t>с задержкой</w:t>
      </w:r>
      <w:r w:rsidR="00F87D83">
        <w:rPr>
          <w:rFonts w:ascii="Times New Roman" w:hAnsi="Times New Roman" w:cs="Times New Roman"/>
          <w:b/>
          <w:i/>
          <w:sz w:val="28"/>
          <w:szCs w:val="28"/>
        </w:rPr>
        <w:t xml:space="preserve"> </w:t>
      </w:r>
      <w:r w:rsidR="009863D7" w:rsidRPr="009863D7">
        <w:rPr>
          <w:rFonts w:ascii="Times New Roman" w:hAnsi="Times New Roman" w:cs="Times New Roman"/>
          <w:b/>
          <w:i/>
          <w:sz w:val="28"/>
          <w:szCs w:val="28"/>
        </w:rPr>
        <w:t>(</w:t>
      </w:r>
      <w:r w:rsidR="00E84579">
        <w:rPr>
          <w:rFonts w:ascii="Times New Roman" w:hAnsi="Times New Roman" w:cs="Times New Roman"/>
          <w:b/>
          <w:i/>
          <w:sz w:val="28"/>
          <w:szCs w:val="28"/>
        </w:rPr>
        <w:t>сентябрь</w:t>
      </w:r>
      <w:r w:rsidR="009863D7" w:rsidRPr="009863D7">
        <w:rPr>
          <w:rFonts w:ascii="Times New Roman" w:hAnsi="Times New Roman" w:cs="Times New Roman"/>
          <w:b/>
          <w:i/>
          <w:sz w:val="28"/>
          <w:szCs w:val="28"/>
        </w:rPr>
        <w:t>)</w:t>
      </w:r>
      <w:r w:rsidR="007D7ED1">
        <w:rPr>
          <w:rFonts w:ascii="Times New Roman" w:hAnsi="Times New Roman" w:cs="Times New Roman"/>
          <w:b/>
          <w:i/>
          <w:sz w:val="28"/>
          <w:szCs w:val="28"/>
        </w:rPr>
        <w:t>,</w:t>
      </w:r>
      <w:r w:rsidR="000272F9">
        <w:rPr>
          <w:rFonts w:ascii="Times New Roman" w:hAnsi="Times New Roman" w:cs="Times New Roman"/>
          <w:b/>
          <w:i/>
          <w:sz w:val="28"/>
          <w:szCs w:val="28"/>
        </w:rPr>
        <w:t xml:space="preserve"> </w:t>
      </w:r>
      <w:r w:rsidR="007D7ED1">
        <w:rPr>
          <w:rFonts w:ascii="Times New Roman" w:hAnsi="Times New Roman" w:cs="Times New Roman"/>
          <w:b/>
          <w:i/>
          <w:sz w:val="28"/>
          <w:szCs w:val="28"/>
        </w:rPr>
        <w:t>а также имеются случаи выплаты заработной платы 3-4 раза в месяц (</w:t>
      </w:r>
      <w:r w:rsidR="00E84579">
        <w:rPr>
          <w:rFonts w:ascii="Times New Roman" w:hAnsi="Times New Roman" w:cs="Times New Roman"/>
          <w:b/>
          <w:i/>
          <w:sz w:val="28"/>
          <w:szCs w:val="28"/>
        </w:rPr>
        <w:t xml:space="preserve">январь, </w:t>
      </w:r>
      <w:r w:rsidR="007D7ED1">
        <w:rPr>
          <w:rFonts w:ascii="Times New Roman" w:hAnsi="Times New Roman" w:cs="Times New Roman"/>
          <w:b/>
          <w:i/>
          <w:sz w:val="28"/>
          <w:szCs w:val="28"/>
        </w:rPr>
        <w:t>март, август)</w:t>
      </w:r>
      <w:r w:rsidR="009863D7" w:rsidRPr="009863D7">
        <w:rPr>
          <w:rFonts w:ascii="Times New Roman" w:hAnsi="Times New Roman" w:cs="Times New Roman"/>
          <w:b/>
          <w:i/>
          <w:sz w:val="28"/>
          <w:szCs w:val="28"/>
        </w:rPr>
        <w:t>.</w:t>
      </w:r>
    </w:p>
    <w:p w:rsidR="00CF560D" w:rsidRDefault="008B4DA7" w:rsidP="002C6FE9">
      <w:pPr>
        <w:tabs>
          <w:tab w:val="left" w:pos="567"/>
        </w:tabs>
        <w:spacing w:after="0"/>
        <w:jc w:val="both"/>
        <w:rPr>
          <w:rFonts w:ascii="Times New Roman" w:hAnsi="Times New Roman" w:cs="Times New Roman"/>
          <w:i/>
          <w:sz w:val="28"/>
          <w:szCs w:val="28"/>
        </w:rPr>
      </w:pPr>
      <w:r>
        <w:rPr>
          <w:rFonts w:ascii="Times New Roman" w:hAnsi="Times New Roman" w:cs="Times New Roman"/>
          <w:sz w:val="28"/>
          <w:szCs w:val="28"/>
        </w:rPr>
        <w:t xml:space="preserve">        На 01.01.20</w:t>
      </w:r>
      <w:r w:rsidR="00336D49">
        <w:rPr>
          <w:rFonts w:ascii="Times New Roman" w:hAnsi="Times New Roman" w:cs="Times New Roman"/>
          <w:sz w:val="28"/>
          <w:szCs w:val="28"/>
        </w:rPr>
        <w:t>20</w:t>
      </w:r>
      <w:r>
        <w:rPr>
          <w:rFonts w:ascii="Times New Roman" w:hAnsi="Times New Roman" w:cs="Times New Roman"/>
          <w:sz w:val="28"/>
          <w:szCs w:val="28"/>
        </w:rPr>
        <w:t xml:space="preserve"> года </w:t>
      </w:r>
      <w:r w:rsidR="00CF560D">
        <w:rPr>
          <w:rFonts w:ascii="Times New Roman" w:hAnsi="Times New Roman" w:cs="Times New Roman"/>
          <w:sz w:val="28"/>
          <w:szCs w:val="28"/>
        </w:rPr>
        <w:t>задолженности</w:t>
      </w:r>
      <w:r>
        <w:rPr>
          <w:rFonts w:ascii="Times New Roman" w:hAnsi="Times New Roman" w:cs="Times New Roman"/>
          <w:sz w:val="28"/>
          <w:szCs w:val="28"/>
        </w:rPr>
        <w:t xml:space="preserve"> по заработной плате</w:t>
      </w:r>
      <w:r w:rsidR="00CF560D">
        <w:rPr>
          <w:rFonts w:ascii="Times New Roman" w:hAnsi="Times New Roman" w:cs="Times New Roman"/>
          <w:sz w:val="28"/>
          <w:szCs w:val="28"/>
        </w:rPr>
        <w:t xml:space="preserve"> неимеется.</w:t>
      </w:r>
    </w:p>
    <w:p w:rsidR="00E95954" w:rsidRDefault="0053656C" w:rsidP="00551546">
      <w:pPr>
        <w:tabs>
          <w:tab w:val="left" w:pos="567"/>
        </w:tabs>
        <w:spacing w:after="0"/>
        <w:jc w:val="both"/>
        <w:rPr>
          <w:rFonts w:ascii="Times New Roman" w:hAnsi="Times New Roman" w:cs="Times New Roman"/>
          <w:sz w:val="28"/>
          <w:szCs w:val="28"/>
        </w:rPr>
      </w:pPr>
      <w:r w:rsidRPr="00A24B1F">
        <w:rPr>
          <w:rFonts w:ascii="Times New Roman" w:hAnsi="Times New Roman" w:cs="Times New Roman"/>
          <w:sz w:val="28"/>
          <w:szCs w:val="28"/>
        </w:rPr>
        <w:t xml:space="preserve">Согласно </w:t>
      </w:r>
      <w:proofErr w:type="spellStart"/>
      <w:r w:rsidRPr="00A24B1F">
        <w:rPr>
          <w:rFonts w:ascii="Times New Roman" w:hAnsi="Times New Roman" w:cs="Times New Roman"/>
          <w:sz w:val="28"/>
          <w:szCs w:val="28"/>
        </w:rPr>
        <w:t>оборотно</w:t>
      </w:r>
      <w:proofErr w:type="spellEnd"/>
      <w:r w:rsidRPr="00A24B1F">
        <w:rPr>
          <w:rFonts w:ascii="Times New Roman" w:hAnsi="Times New Roman" w:cs="Times New Roman"/>
          <w:sz w:val="28"/>
          <w:szCs w:val="28"/>
        </w:rPr>
        <w:t>-сальдовой ведомости по счету 70 за 201</w:t>
      </w:r>
      <w:r w:rsidR="00336D49">
        <w:rPr>
          <w:rFonts w:ascii="Times New Roman" w:hAnsi="Times New Roman" w:cs="Times New Roman"/>
          <w:sz w:val="28"/>
          <w:szCs w:val="28"/>
        </w:rPr>
        <w:t>9</w:t>
      </w:r>
      <w:r w:rsidRPr="00A24B1F">
        <w:rPr>
          <w:rFonts w:ascii="Times New Roman" w:hAnsi="Times New Roman" w:cs="Times New Roman"/>
          <w:sz w:val="28"/>
          <w:szCs w:val="28"/>
        </w:rPr>
        <w:t xml:space="preserve"> год, расходы на заработную плату составили </w:t>
      </w:r>
      <w:r w:rsidR="00336D49" w:rsidRPr="00336D49">
        <w:rPr>
          <w:rFonts w:ascii="Times New Roman" w:hAnsi="Times New Roman" w:cs="Times New Roman"/>
          <w:b/>
          <w:i/>
          <w:sz w:val="28"/>
          <w:szCs w:val="28"/>
        </w:rPr>
        <w:t>2 596 132,58</w:t>
      </w:r>
      <w:r w:rsidRPr="00A24B1F">
        <w:rPr>
          <w:rFonts w:ascii="Times New Roman" w:hAnsi="Times New Roman" w:cs="Times New Roman"/>
          <w:sz w:val="28"/>
          <w:szCs w:val="28"/>
        </w:rPr>
        <w:t>рублей, что соответствует данным, представленным в расчетных ведомостях по начислению заработной платы за 201</w:t>
      </w:r>
      <w:r w:rsidR="00336D49">
        <w:rPr>
          <w:rFonts w:ascii="Times New Roman" w:hAnsi="Times New Roman" w:cs="Times New Roman"/>
          <w:sz w:val="28"/>
          <w:szCs w:val="28"/>
        </w:rPr>
        <w:t>9</w:t>
      </w:r>
      <w:r w:rsidRPr="00A24B1F">
        <w:rPr>
          <w:rFonts w:ascii="Times New Roman" w:hAnsi="Times New Roman" w:cs="Times New Roman"/>
          <w:sz w:val="28"/>
          <w:szCs w:val="28"/>
        </w:rPr>
        <w:t xml:space="preserve"> год</w:t>
      </w:r>
      <w:r w:rsidR="005D6714" w:rsidRPr="00A24B1F">
        <w:rPr>
          <w:rFonts w:ascii="Times New Roman" w:hAnsi="Times New Roman" w:cs="Times New Roman"/>
          <w:sz w:val="28"/>
          <w:szCs w:val="28"/>
        </w:rPr>
        <w:t xml:space="preserve">. </w:t>
      </w:r>
    </w:p>
    <w:p w:rsidR="00E95954" w:rsidRDefault="002C6FE9" w:rsidP="002C6FE9">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3656C" w:rsidRPr="00A24B1F">
        <w:rPr>
          <w:rFonts w:ascii="Times New Roman" w:hAnsi="Times New Roman" w:cs="Times New Roman"/>
          <w:sz w:val="28"/>
          <w:szCs w:val="28"/>
        </w:rPr>
        <w:t xml:space="preserve">Согласно </w:t>
      </w:r>
      <w:proofErr w:type="spellStart"/>
      <w:r w:rsidR="0053656C" w:rsidRPr="00A24B1F">
        <w:rPr>
          <w:rFonts w:ascii="Times New Roman" w:hAnsi="Times New Roman" w:cs="Times New Roman"/>
          <w:sz w:val="28"/>
          <w:szCs w:val="28"/>
        </w:rPr>
        <w:t>оборотно</w:t>
      </w:r>
      <w:proofErr w:type="spellEnd"/>
      <w:r w:rsidR="0053656C" w:rsidRPr="00A24B1F">
        <w:rPr>
          <w:rFonts w:ascii="Times New Roman" w:hAnsi="Times New Roman" w:cs="Times New Roman"/>
          <w:sz w:val="28"/>
          <w:szCs w:val="28"/>
        </w:rPr>
        <w:t>-сальдовым ведомостям по счетам 69.01, 69.02, 69.03, 69.11 за 201</w:t>
      </w:r>
      <w:r w:rsidR="00336D49">
        <w:rPr>
          <w:rFonts w:ascii="Times New Roman" w:hAnsi="Times New Roman" w:cs="Times New Roman"/>
          <w:sz w:val="28"/>
          <w:szCs w:val="28"/>
        </w:rPr>
        <w:t>9</w:t>
      </w:r>
      <w:r w:rsidR="0053656C" w:rsidRPr="00A24B1F">
        <w:rPr>
          <w:rFonts w:ascii="Times New Roman" w:hAnsi="Times New Roman" w:cs="Times New Roman"/>
          <w:sz w:val="28"/>
          <w:szCs w:val="28"/>
        </w:rPr>
        <w:t xml:space="preserve"> год, общая сумма начислений на заработную плату (30,5% от начисленной заработной платы) составила </w:t>
      </w:r>
      <w:r w:rsidR="00336D49">
        <w:rPr>
          <w:rFonts w:ascii="Times New Roman" w:hAnsi="Times New Roman" w:cs="Times New Roman"/>
          <w:b/>
          <w:i/>
          <w:sz w:val="28"/>
          <w:szCs w:val="28"/>
        </w:rPr>
        <w:t>791 820,43</w:t>
      </w:r>
      <w:r w:rsidR="0053656C" w:rsidRPr="00A24B1F">
        <w:rPr>
          <w:rFonts w:ascii="Times New Roman" w:hAnsi="Times New Roman" w:cs="Times New Roman"/>
          <w:sz w:val="28"/>
          <w:szCs w:val="28"/>
        </w:rPr>
        <w:t xml:space="preserve"> рублей, что соответствует ежемесячному фонду начислений на заработную плату. </w:t>
      </w:r>
    </w:p>
    <w:p w:rsidR="00326E73" w:rsidRPr="00473359" w:rsidRDefault="00F87AAB" w:rsidP="002C6FE9">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002C6FE9">
        <w:rPr>
          <w:rFonts w:ascii="Times New Roman" w:hAnsi="Times New Roman" w:cs="Times New Roman"/>
          <w:sz w:val="28"/>
          <w:szCs w:val="28"/>
          <w:shd w:val="clear" w:color="auto" w:fill="FFFFFF"/>
        </w:rPr>
        <w:t xml:space="preserve"> </w:t>
      </w:r>
      <w:r w:rsidR="00326E73" w:rsidRPr="00473359">
        <w:rPr>
          <w:rFonts w:ascii="Times New Roman" w:hAnsi="Times New Roman" w:cs="Times New Roman"/>
          <w:sz w:val="28"/>
          <w:szCs w:val="28"/>
          <w:shd w:val="clear" w:color="auto" w:fill="FFFFFF"/>
        </w:rPr>
        <w:t>Проверкой установлено, что МУП ЖКХ «Стимул» производило выплату заработной платы своим работникам за вычетом налога на доходы физических лиц (НДФЛ), при этом в бюджет указанный налог перечислялся несвоевременно.</w:t>
      </w:r>
    </w:p>
    <w:p w:rsidR="00326E73" w:rsidRPr="00473359" w:rsidRDefault="002C6FE9" w:rsidP="002C6FE9">
      <w:pPr>
        <w:tabs>
          <w:tab w:val="left" w:pos="567"/>
        </w:tabs>
        <w:spacing w:after="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326E73" w:rsidRPr="00473359">
        <w:rPr>
          <w:rFonts w:ascii="Times New Roman" w:hAnsi="Times New Roman" w:cs="Times New Roman"/>
          <w:sz w:val="28"/>
          <w:szCs w:val="28"/>
          <w:shd w:val="clear" w:color="auto" w:fill="FFFFFF"/>
        </w:rPr>
        <w:t>В нарушение ст.123 Налогового кодекса РФ в 2019г.</w:t>
      </w:r>
      <w:r>
        <w:rPr>
          <w:rFonts w:ascii="Times New Roman" w:hAnsi="Times New Roman" w:cs="Times New Roman"/>
          <w:sz w:val="28"/>
          <w:szCs w:val="28"/>
          <w:shd w:val="clear" w:color="auto" w:fill="FFFFFF"/>
        </w:rPr>
        <w:t xml:space="preserve"> </w:t>
      </w:r>
      <w:r w:rsidR="00326E73" w:rsidRPr="00473359">
        <w:rPr>
          <w:rFonts w:ascii="Times New Roman" w:hAnsi="Times New Roman" w:cs="Times New Roman"/>
          <w:sz w:val="28"/>
          <w:szCs w:val="28"/>
          <w:shd w:val="clear" w:color="auto" w:fill="FFFFFF"/>
        </w:rPr>
        <w:t xml:space="preserve">был перечислен НДФЛ в сумме </w:t>
      </w:r>
      <w:r w:rsidR="00004C54" w:rsidRPr="00004C54">
        <w:rPr>
          <w:rFonts w:ascii="Times New Roman" w:hAnsi="Times New Roman" w:cs="Times New Roman"/>
          <w:sz w:val="28"/>
          <w:szCs w:val="28"/>
        </w:rPr>
        <w:t>87 377,76</w:t>
      </w:r>
      <w:r w:rsidR="00004C54">
        <w:rPr>
          <w:rFonts w:ascii="Times New Roman" w:hAnsi="Times New Roman" w:cs="Times New Roman"/>
        </w:rPr>
        <w:t xml:space="preserve"> </w:t>
      </w:r>
      <w:r w:rsidR="00326E73" w:rsidRPr="00473359">
        <w:rPr>
          <w:rFonts w:ascii="Times New Roman" w:hAnsi="Times New Roman" w:cs="Times New Roman"/>
          <w:sz w:val="28"/>
          <w:szCs w:val="28"/>
          <w:shd w:val="clear" w:color="auto" w:fill="FFFFFF"/>
        </w:rPr>
        <w:t xml:space="preserve">рублей за 2018г. Недоимка по НДФЛ по состоянию на 01.01.2020 г. составила за 2019 год </w:t>
      </w:r>
      <w:r w:rsidR="00326E73" w:rsidRPr="00004C54">
        <w:rPr>
          <w:rFonts w:ascii="Times New Roman" w:hAnsi="Times New Roman" w:cs="Times New Roman"/>
          <w:sz w:val="28"/>
          <w:szCs w:val="28"/>
          <w:shd w:val="clear" w:color="auto" w:fill="FFFFFF"/>
        </w:rPr>
        <w:t xml:space="preserve">- </w:t>
      </w:r>
      <w:r w:rsidR="00004C54" w:rsidRPr="00004C54">
        <w:rPr>
          <w:rFonts w:ascii="Times New Roman" w:hAnsi="Times New Roman" w:cs="Times New Roman"/>
          <w:sz w:val="28"/>
          <w:szCs w:val="28"/>
        </w:rPr>
        <w:t>37 276,99</w:t>
      </w:r>
      <w:r w:rsidR="00004C54" w:rsidRPr="00004C54">
        <w:rPr>
          <w:rFonts w:ascii="Times New Roman" w:hAnsi="Times New Roman" w:cs="Times New Roman"/>
          <w:b/>
        </w:rPr>
        <w:t xml:space="preserve"> </w:t>
      </w:r>
      <w:r w:rsidR="00326E73" w:rsidRPr="00004C54">
        <w:rPr>
          <w:rFonts w:ascii="Times New Roman" w:hAnsi="Times New Roman" w:cs="Times New Roman"/>
          <w:sz w:val="28"/>
          <w:szCs w:val="28"/>
          <w:shd w:val="clear" w:color="auto" w:fill="FFFFFF"/>
        </w:rPr>
        <w:t xml:space="preserve"> рублей.</w:t>
      </w:r>
      <w:r w:rsidR="00326E73" w:rsidRPr="00473359">
        <w:rPr>
          <w:rFonts w:ascii="Times New Roman" w:hAnsi="Times New Roman" w:cs="Times New Roman"/>
          <w:sz w:val="28"/>
          <w:szCs w:val="28"/>
          <w:shd w:val="clear" w:color="auto" w:fill="FFFFFF"/>
        </w:rPr>
        <w:t xml:space="preserve"> </w:t>
      </w:r>
    </w:p>
    <w:p w:rsidR="00326E73" w:rsidRPr="00326E73" w:rsidRDefault="002C6FE9" w:rsidP="002C6FE9">
      <w:pPr>
        <w:shd w:val="clear" w:color="auto" w:fill="FFFFFF"/>
        <w:tabs>
          <w:tab w:val="left" w:pos="567"/>
        </w:tabs>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26E73" w:rsidRPr="00473359">
        <w:rPr>
          <w:rFonts w:ascii="Times New Roman" w:eastAsia="Times New Roman" w:hAnsi="Times New Roman" w:cs="Times New Roman"/>
          <w:sz w:val="28"/>
          <w:szCs w:val="28"/>
        </w:rPr>
        <w:t>У</w:t>
      </w:r>
      <w:r w:rsidR="00326E73" w:rsidRPr="00326E73">
        <w:rPr>
          <w:rFonts w:ascii="Times New Roman" w:eastAsia="Times New Roman" w:hAnsi="Times New Roman" w:cs="Times New Roman"/>
          <w:sz w:val="28"/>
          <w:szCs w:val="28"/>
        </w:rPr>
        <w:t>становлено несвоевременное перечисление взносов в Пенсионный фонд РФ, Фонд обязательного медицинского страхования, Фонд социального страхования.</w:t>
      </w:r>
    </w:p>
    <w:p w:rsidR="00326E73" w:rsidRPr="00326E73" w:rsidRDefault="002C6FE9" w:rsidP="002C6FE9">
      <w:pPr>
        <w:shd w:val="clear" w:color="auto" w:fill="FFFFFF"/>
        <w:tabs>
          <w:tab w:val="left" w:pos="567"/>
        </w:tabs>
        <w:spacing w:after="225"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73359" w:rsidRPr="00473359">
        <w:rPr>
          <w:rFonts w:ascii="Times New Roman" w:eastAsia="Times New Roman" w:hAnsi="Times New Roman" w:cs="Times New Roman"/>
          <w:sz w:val="28"/>
          <w:szCs w:val="28"/>
        </w:rPr>
        <w:t>В 2019</w:t>
      </w:r>
      <w:r w:rsidR="00326E73" w:rsidRPr="00326E73">
        <w:rPr>
          <w:rFonts w:ascii="Times New Roman" w:eastAsia="Times New Roman" w:hAnsi="Times New Roman" w:cs="Times New Roman"/>
          <w:sz w:val="28"/>
          <w:szCs w:val="28"/>
        </w:rPr>
        <w:t xml:space="preserve">г. перечислены взносы по указанным Фондам в сумме </w:t>
      </w:r>
      <w:r>
        <w:rPr>
          <w:rFonts w:ascii="Times New Roman" w:eastAsia="Times New Roman" w:hAnsi="Times New Roman" w:cs="Times New Roman"/>
          <w:sz w:val="28"/>
          <w:szCs w:val="28"/>
        </w:rPr>
        <w:t xml:space="preserve">198 545,46 рублей </w:t>
      </w:r>
      <w:r w:rsidR="00326E73" w:rsidRPr="00326E73">
        <w:rPr>
          <w:rFonts w:ascii="Times New Roman" w:eastAsia="Times New Roman" w:hAnsi="Times New Roman" w:cs="Times New Roman"/>
          <w:sz w:val="28"/>
          <w:szCs w:val="28"/>
        </w:rPr>
        <w:t>за 201</w:t>
      </w:r>
      <w:r w:rsidR="00473359" w:rsidRPr="00473359">
        <w:rPr>
          <w:rFonts w:ascii="Times New Roman" w:eastAsia="Times New Roman" w:hAnsi="Times New Roman" w:cs="Times New Roman"/>
          <w:sz w:val="28"/>
          <w:szCs w:val="28"/>
        </w:rPr>
        <w:t>8</w:t>
      </w:r>
      <w:r w:rsidR="00326E73" w:rsidRPr="00326E73">
        <w:rPr>
          <w:rFonts w:ascii="Times New Roman" w:eastAsia="Times New Roman" w:hAnsi="Times New Roman" w:cs="Times New Roman"/>
          <w:sz w:val="28"/>
          <w:szCs w:val="28"/>
        </w:rPr>
        <w:t xml:space="preserve"> год</w:t>
      </w:r>
      <w:r w:rsidR="00473359" w:rsidRPr="00473359">
        <w:rPr>
          <w:rFonts w:ascii="Times New Roman" w:eastAsia="Times New Roman" w:hAnsi="Times New Roman" w:cs="Times New Roman"/>
          <w:sz w:val="28"/>
          <w:szCs w:val="28"/>
        </w:rPr>
        <w:t xml:space="preserve">. </w:t>
      </w:r>
      <w:r w:rsidR="00326E73" w:rsidRPr="00326E73">
        <w:rPr>
          <w:rFonts w:ascii="Times New Roman" w:eastAsia="Times New Roman" w:hAnsi="Times New Roman" w:cs="Times New Roman"/>
          <w:sz w:val="28"/>
          <w:szCs w:val="28"/>
        </w:rPr>
        <w:t>Задолженность перед Фондами по состоянию на 01.</w:t>
      </w:r>
      <w:r w:rsidR="00473359" w:rsidRPr="00473359">
        <w:rPr>
          <w:rFonts w:ascii="Times New Roman" w:eastAsia="Times New Roman" w:hAnsi="Times New Roman" w:cs="Times New Roman"/>
          <w:sz w:val="28"/>
          <w:szCs w:val="28"/>
        </w:rPr>
        <w:t>01.2020</w:t>
      </w:r>
      <w:r w:rsidR="00326E73" w:rsidRPr="00326E73">
        <w:rPr>
          <w:rFonts w:ascii="Times New Roman" w:eastAsia="Times New Roman" w:hAnsi="Times New Roman" w:cs="Times New Roman"/>
          <w:sz w:val="28"/>
          <w:szCs w:val="28"/>
        </w:rPr>
        <w:t xml:space="preserve">г. составила </w:t>
      </w:r>
      <w:r>
        <w:rPr>
          <w:rFonts w:ascii="Times New Roman" w:eastAsia="Times New Roman" w:hAnsi="Times New Roman" w:cs="Times New Roman"/>
          <w:sz w:val="28"/>
          <w:szCs w:val="28"/>
        </w:rPr>
        <w:t>227 165, 88</w:t>
      </w:r>
      <w:r w:rsidR="00326E73" w:rsidRPr="00326E73">
        <w:rPr>
          <w:rFonts w:ascii="Times New Roman" w:eastAsia="Times New Roman" w:hAnsi="Times New Roman" w:cs="Times New Roman"/>
          <w:sz w:val="28"/>
          <w:szCs w:val="28"/>
        </w:rPr>
        <w:t xml:space="preserve"> рублей.</w:t>
      </w:r>
    </w:p>
    <w:p w:rsidR="0053656C" w:rsidRPr="00A24B1F" w:rsidRDefault="002C6FE9" w:rsidP="002C6FE9">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3656C" w:rsidRPr="00A24B1F">
        <w:rPr>
          <w:rFonts w:ascii="Times New Roman" w:hAnsi="Times New Roman" w:cs="Times New Roman"/>
          <w:sz w:val="28"/>
          <w:szCs w:val="28"/>
        </w:rPr>
        <w:t>При проведении проверки обоснованности и законности выплат по заработной плате за 201</w:t>
      </w:r>
      <w:r w:rsidR="00336D49">
        <w:rPr>
          <w:rFonts w:ascii="Times New Roman" w:hAnsi="Times New Roman" w:cs="Times New Roman"/>
          <w:sz w:val="28"/>
          <w:szCs w:val="28"/>
        </w:rPr>
        <w:t>9</w:t>
      </w:r>
      <w:r w:rsidR="0053656C" w:rsidRPr="00A24B1F">
        <w:rPr>
          <w:rFonts w:ascii="Times New Roman" w:hAnsi="Times New Roman" w:cs="Times New Roman"/>
          <w:sz w:val="28"/>
          <w:szCs w:val="28"/>
        </w:rPr>
        <w:t xml:space="preserve"> год выявлены следующие нарушения:</w:t>
      </w:r>
    </w:p>
    <w:p w:rsidR="0053656C" w:rsidRPr="00A24B1F" w:rsidRDefault="0053656C" w:rsidP="00A24B1F">
      <w:pPr>
        <w:pStyle w:val="Default"/>
        <w:spacing w:line="276" w:lineRule="auto"/>
        <w:ind w:firstLine="567"/>
        <w:jc w:val="both"/>
        <w:rPr>
          <w:b/>
          <w:sz w:val="28"/>
          <w:szCs w:val="28"/>
        </w:rPr>
      </w:pPr>
      <w:r w:rsidRPr="00A24B1F">
        <w:rPr>
          <w:b/>
          <w:sz w:val="28"/>
          <w:szCs w:val="28"/>
        </w:rPr>
        <w:t>–</w:t>
      </w:r>
      <w:r w:rsidRPr="00A24B1F">
        <w:rPr>
          <w:b/>
          <w:sz w:val="28"/>
          <w:szCs w:val="28"/>
          <w:shd w:val="clear" w:color="auto" w:fill="FFFFFF"/>
        </w:rPr>
        <w:t> </w:t>
      </w:r>
      <w:r w:rsidRPr="00A24B1F">
        <w:rPr>
          <w:b/>
          <w:sz w:val="28"/>
          <w:szCs w:val="28"/>
        </w:rPr>
        <w:t xml:space="preserve">в </w:t>
      </w:r>
      <w:r w:rsidR="00603E8A">
        <w:rPr>
          <w:b/>
          <w:sz w:val="28"/>
          <w:szCs w:val="28"/>
        </w:rPr>
        <w:t xml:space="preserve">июне </w:t>
      </w:r>
      <w:r w:rsidRPr="00A24B1F">
        <w:rPr>
          <w:b/>
          <w:sz w:val="28"/>
          <w:szCs w:val="28"/>
        </w:rPr>
        <w:t>201</w:t>
      </w:r>
      <w:r w:rsidR="00603E8A">
        <w:rPr>
          <w:b/>
          <w:sz w:val="28"/>
          <w:szCs w:val="28"/>
        </w:rPr>
        <w:t>9</w:t>
      </w:r>
      <w:r w:rsidRPr="00A24B1F">
        <w:rPr>
          <w:b/>
          <w:sz w:val="28"/>
          <w:szCs w:val="28"/>
        </w:rPr>
        <w:t xml:space="preserve"> года </w:t>
      </w:r>
    </w:p>
    <w:p w:rsidR="0053656C" w:rsidRDefault="00603E8A" w:rsidP="00A24B1F">
      <w:pPr>
        <w:pStyle w:val="Default"/>
        <w:numPr>
          <w:ilvl w:val="0"/>
          <w:numId w:val="17"/>
        </w:numPr>
        <w:tabs>
          <w:tab w:val="left" w:pos="851"/>
        </w:tabs>
        <w:spacing w:line="276" w:lineRule="auto"/>
        <w:ind w:left="0" w:firstLine="567"/>
        <w:jc w:val="both"/>
        <w:rPr>
          <w:sz w:val="28"/>
          <w:szCs w:val="28"/>
        </w:rPr>
      </w:pPr>
      <w:r w:rsidRPr="00A24B1F">
        <w:rPr>
          <w:sz w:val="28"/>
          <w:szCs w:val="28"/>
        </w:rPr>
        <w:t xml:space="preserve">при начислении заработной платы неверно подсчитано количество отработанных дней в месяце. </w:t>
      </w:r>
      <w:r w:rsidR="0053656C" w:rsidRPr="00A24B1F">
        <w:rPr>
          <w:sz w:val="28"/>
          <w:szCs w:val="28"/>
        </w:rPr>
        <w:t xml:space="preserve">В результате </w:t>
      </w:r>
      <w:r>
        <w:rPr>
          <w:sz w:val="28"/>
          <w:szCs w:val="28"/>
        </w:rPr>
        <w:t xml:space="preserve">Старостину В.В. – директору </w:t>
      </w:r>
      <w:r w:rsidR="0053656C" w:rsidRPr="00A24B1F">
        <w:rPr>
          <w:b/>
          <w:sz w:val="28"/>
          <w:szCs w:val="28"/>
        </w:rPr>
        <w:t xml:space="preserve">излишне начислено в сумме </w:t>
      </w:r>
      <w:r>
        <w:rPr>
          <w:b/>
          <w:sz w:val="28"/>
          <w:szCs w:val="28"/>
        </w:rPr>
        <w:t>1 330,14</w:t>
      </w:r>
      <w:r w:rsidR="0053656C" w:rsidRPr="00A24B1F">
        <w:rPr>
          <w:b/>
          <w:sz w:val="28"/>
          <w:szCs w:val="28"/>
        </w:rPr>
        <w:t xml:space="preserve"> руб.</w:t>
      </w:r>
      <w:r w:rsidR="0053656C" w:rsidRPr="00A24B1F">
        <w:rPr>
          <w:sz w:val="28"/>
          <w:szCs w:val="28"/>
        </w:rPr>
        <w:t xml:space="preserve"> (с учетом районного коэффициента); </w:t>
      </w:r>
    </w:p>
    <w:p w:rsidR="0053656C" w:rsidRPr="00A24B1F" w:rsidRDefault="0053656C" w:rsidP="00A24B1F">
      <w:pPr>
        <w:pStyle w:val="Default"/>
        <w:spacing w:line="276" w:lineRule="auto"/>
        <w:ind w:firstLine="567"/>
        <w:jc w:val="both"/>
        <w:rPr>
          <w:b/>
          <w:sz w:val="28"/>
          <w:szCs w:val="28"/>
        </w:rPr>
      </w:pPr>
      <w:r w:rsidRPr="00A24B1F">
        <w:rPr>
          <w:b/>
          <w:sz w:val="28"/>
          <w:szCs w:val="28"/>
        </w:rPr>
        <w:t xml:space="preserve">- в </w:t>
      </w:r>
      <w:r w:rsidR="00603E8A">
        <w:rPr>
          <w:b/>
          <w:sz w:val="28"/>
          <w:szCs w:val="28"/>
        </w:rPr>
        <w:t>июл</w:t>
      </w:r>
      <w:r w:rsidR="005D6714" w:rsidRPr="00A24B1F">
        <w:rPr>
          <w:b/>
          <w:sz w:val="28"/>
          <w:szCs w:val="28"/>
        </w:rPr>
        <w:t>е</w:t>
      </w:r>
      <w:r w:rsidRPr="00A24B1F">
        <w:rPr>
          <w:b/>
          <w:sz w:val="28"/>
          <w:szCs w:val="28"/>
        </w:rPr>
        <w:t xml:space="preserve"> 201</w:t>
      </w:r>
      <w:r w:rsidR="00603E8A">
        <w:rPr>
          <w:b/>
          <w:sz w:val="28"/>
          <w:szCs w:val="28"/>
        </w:rPr>
        <w:t>9</w:t>
      </w:r>
      <w:r w:rsidRPr="00A24B1F">
        <w:rPr>
          <w:b/>
          <w:sz w:val="28"/>
          <w:szCs w:val="28"/>
        </w:rPr>
        <w:t xml:space="preserve"> года </w:t>
      </w:r>
    </w:p>
    <w:p w:rsidR="005D6714" w:rsidRDefault="002C6FE9" w:rsidP="002C6FE9">
      <w:pPr>
        <w:pStyle w:val="Default"/>
        <w:tabs>
          <w:tab w:val="left" w:pos="567"/>
          <w:tab w:val="left" w:pos="851"/>
        </w:tabs>
        <w:spacing w:line="276" w:lineRule="auto"/>
        <w:jc w:val="both"/>
        <w:rPr>
          <w:sz w:val="28"/>
          <w:szCs w:val="28"/>
        </w:rPr>
      </w:pPr>
      <w:r>
        <w:rPr>
          <w:sz w:val="28"/>
          <w:szCs w:val="28"/>
        </w:rPr>
        <w:t xml:space="preserve">        </w:t>
      </w:r>
      <w:r w:rsidR="0053656C" w:rsidRPr="00A24B1F">
        <w:rPr>
          <w:sz w:val="28"/>
          <w:szCs w:val="28"/>
        </w:rPr>
        <w:t xml:space="preserve">1) </w:t>
      </w:r>
      <w:r w:rsidR="005D6714" w:rsidRPr="00A24B1F">
        <w:rPr>
          <w:sz w:val="28"/>
          <w:szCs w:val="28"/>
        </w:rPr>
        <w:t xml:space="preserve">при начислении заработной платы неверно подсчитано количество отработанных дней в месяце. В результате </w:t>
      </w:r>
      <w:r w:rsidR="00603E8A">
        <w:rPr>
          <w:sz w:val="28"/>
          <w:szCs w:val="28"/>
        </w:rPr>
        <w:t>Игнатьевой С.Л.- администратору</w:t>
      </w:r>
      <w:r w:rsidR="005D6714" w:rsidRPr="00A24B1F">
        <w:rPr>
          <w:b/>
          <w:sz w:val="28"/>
          <w:szCs w:val="28"/>
        </w:rPr>
        <w:t xml:space="preserve">излишне начислено в сумме </w:t>
      </w:r>
      <w:r w:rsidR="00603E8A">
        <w:rPr>
          <w:b/>
          <w:sz w:val="28"/>
          <w:szCs w:val="28"/>
        </w:rPr>
        <w:t>291,53</w:t>
      </w:r>
      <w:r w:rsidR="005D6714" w:rsidRPr="00A24B1F">
        <w:rPr>
          <w:b/>
          <w:sz w:val="28"/>
          <w:szCs w:val="28"/>
        </w:rPr>
        <w:t xml:space="preserve"> руб.</w:t>
      </w:r>
      <w:r w:rsidR="005D6714" w:rsidRPr="00A24B1F">
        <w:rPr>
          <w:sz w:val="28"/>
          <w:szCs w:val="28"/>
        </w:rPr>
        <w:t xml:space="preserve"> (с учетом районного коэффициента); </w:t>
      </w:r>
    </w:p>
    <w:p w:rsidR="00603E8A" w:rsidRPr="00A24B1F" w:rsidRDefault="00603E8A" w:rsidP="00603E8A">
      <w:pPr>
        <w:pStyle w:val="Default"/>
        <w:spacing w:line="276" w:lineRule="auto"/>
        <w:ind w:firstLine="567"/>
        <w:jc w:val="both"/>
        <w:rPr>
          <w:b/>
          <w:sz w:val="28"/>
          <w:szCs w:val="28"/>
        </w:rPr>
      </w:pPr>
      <w:r w:rsidRPr="00A24B1F">
        <w:rPr>
          <w:b/>
          <w:sz w:val="28"/>
          <w:szCs w:val="28"/>
        </w:rPr>
        <w:t xml:space="preserve">- в </w:t>
      </w:r>
      <w:r>
        <w:rPr>
          <w:b/>
          <w:sz w:val="28"/>
          <w:szCs w:val="28"/>
        </w:rPr>
        <w:t xml:space="preserve">августе </w:t>
      </w:r>
      <w:r w:rsidRPr="00A24B1F">
        <w:rPr>
          <w:b/>
          <w:sz w:val="28"/>
          <w:szCs w:val="28"/>
        </w:rPr>
        <w:t>201</w:t>
      </w:r>
      <w:r>
        <w:rPr>
          <w:b/>
          <w:sz w:val="28"/>
          <w:szCs w:val="28"/>
        </w:rPr>
        <w:t>9</w:t>
      </w:r>
      <w:r w:rsidRPr="00A24B1F">
        <w:rPr>
          <w:b/>
          <w:sz w:val="28"/>
          <w:szCs w:val="28"/>
        </w:rPr>
        <w:t xml:space="preserve"> года </w:t>
      </w:r>
    </w:p>
    <w:p w:rsidR="00603E8A" w:rsidRDefault="002C6FE9" w:rsidP="002C6FE9">
      <w:pPr>
        <w:pStyle w:val="Default"/>
        <w:tabs>
          <w:tab w:val="left" w:pos="567"/>
          <w:tab w:val="left" w:pos="851"/>
        </w:tabs>
        <w:spacing w:line="276" w:lineRule="auto"/>
        <w:jc w:val="both"/>
        <w:rPr>
          <w:sz w:val="28"/>
          <w:szCs w:val="28"/>
        </w:rPr>
      </w:pPr>
      <w:r>
        <w:rPr>
          <w:sz w:val="28"/>
          <w:szCs w:val="28"/>
        </w:rPr>
        <w:lastRenderedPageBreak/>
        <w:t xml:space="preserve">        </w:t>
      </w:r>
      <w:r w:rsidR="00603E8A" w:rsidRPr="00A24B1F">
        <w:rPr>
          <w:sz w:val="28"/>
          <w:szCs w:val="28"/>
        </w:rPr>
        <w:t xml:space="preserve">1) при начислении заработной платы </w:t>
      </w:r>
      <w:r w:rsidR="00603E8A">
        <w:rPr>
          <w:sz w:val="28"/>
          <w:szCs w:val="28"/>
        </w:rPr>
        <w:t>допущена арифметическая ошибка</w:t>
      </w:r>
      <w:r w:rsidR="00603E8A" w:rsidRPr="00A24B1F">
        <w:rPr>
          <w:sz w:val="28"/>
          <w:szCs w:val="28"/>
        </w:rPr>
        <w:t xml:space="preserve">. В результате </w:t>
      </w:r>
      <w:r w:rsidR="00603E8A">
        <w:rPr>
          <w:sz w:val="28"/>
          <w:szCs w:val="28"/>
        </w:rPr>
        <w:t>Понкратову В.Н. - мастеру</w:t>
      </w:r>
      <w:r w:rsidR="00603E8A" w:rsidRPr="00A24B1F">
        <w:rPr>
          <w:b/>
          <w:sz w:val="28"/>
          <w:szCs w:val="28"/>
        </w:rPr>
        <w:t xml:space="preserve">излишне начислено в сумме </w:t>
      </w:r>
      <w:r w:rsidR="00603E8A">
        <w:rPr>
          <w:b/>
          <w:sz w:val="28"/>
          <w:szCs w:val="28"/>
        </w:rPr>
        <w:t>2 576,37</w:t>
      </w:r>
      <w:r w:rsidR="00603E8A" w:rsidRPr="00A24B1F">
        <w:rPr>
          <w:b/>
          <w:sz w:val="28"/>
          <w:szCs w:val="28"/>
        </w:rPr>
        <w:t xml:space="preserve"> руб.</w:t>
      </w:r>
      <w:r w:rsidR="00603E8A" w:rsidRPr="00A24B1F">
        <w:rPr>
          <w:sz w:val="28"/>
          <w:szCs w:val="28"/>
        </w:rPr>
        <w:t xml:space="preserve"> (с учетом районного коэффициента); </w:t>
      </w:r>
    </w:p>
    <w:p w:rsidR="004C25FF" w:rsidRDefault="004C25FF" w:rsidP="004C25FF">
      <w:pPr>
        <w:pStyle w:val="Default"/>
        <w:tabs>
          <w:tab w:val="left" w:pos="567"/>
          <w:tab w:val="left" w:pos="851"/>
        </w:tabs>
        <w:spacing w:line="276" w:lineRule="auto"/>
        <w:jc w:val="both"/>
        <w:rPr>
          <w:sz w:val="28"/>
          <w:szCs w:val="28"/>
        </w:rPr>
      </w:pPr>
      <w:r>
        <w:rPr>
          <w:sz w:val="28"/>
          <w:szCs w:val="28"/>
        </w:rPr>
        <w:t xml:space="preserve">        2) </w:t>
      </w:r>
      <w:r w:rsidRPr="00A24B1F">
        <w:rPr>
          <w:sz w:val="28"/>
          <w:szCs w:val="28"/>
        </w:rPr>
        <w:t xml:space="preserve">при начислении заработной платы неверно подсчитано количество отработанных дней в месяце. В результате </w:t>
      </w:r>
      <w:proofErr w:type="spellStart"/>
      <w:r>
        <w:rPr>
          <w:sz w:val="28"/>
          <w:szCs w:val="28"/>
        </w:rPr>
        <w:t>Пчелинцевой</w:t>
      </w:r>
      <w:proofErr w:type="spellEnd"/>
      <w:r>
        <w:rPr>
          <w:sz w:val="28"/>
          <w:szCs w:val="28"/>
        </w:rPr>
        <w:t xml:space="preserve"> Н.А. – контрактному управляющему </w:t>
      </w:r>
      <w:r w:rsidRPr="00A24B1F">
        <w:rPr>
          <w:b/>
          <w:sz w:val="28"/>
          <w:szCs w:val="28"/>
        </w:rPr>
        <w:t xml:space="preserve">излишне начислено в сумме </w:t>
      </w:r>
      <w:r>
        <w:rPr>
          <w:b/>
          <w:sz w:val="28"/>
          <w:szCs w:val="28"/>
        </w:rPr>
        <w:t>584,16</w:t>
      </w:r>
      <w:r w:rsidRPr="00A24B1F">
        <w:rPr>
          <w:b/>
          <w:sz w:val="28"/>
          <w:szCs w:val="28"/>
        </w:rPr>
        <w:t xml:space="preserve"> руб.</w:t>
      </w:r>
      <w:r w:rsidRPr="00A24B1F">
        <w:rPr>
          <w:sz w:val="28"/>
          <w:szCs w:val="28"/>
        </w:rPr>
        <w:t xml:space="preserve"> (с учетом районного коэффициента); </w:t>
      </w:r>
    </w:p>
    <w:p w:rsidR="004C25FF" w:rsidRPr="00A24B1F" w:rsidRDefault="004C25FF" w:rsidP="004C25FF">
      <w:pPr>
        <w:pStyle w:val="Default"/>
        <w:spacing w:line="276" w:lineRule="auto"/>
        <w:ind w:firstLine="567"/>
        <w:jc w:val="both"/>
        <w:rPr>
          <w:b/>
          <w:sz w:val="28"/>
          <w:szCs w:val="28"/>
        </w:rPr>
      </w:pPr>
      <w:r w:rsidRPr="00A24B1F">
        <w:rPr>
          <w:b/>
          <w:sz w:val="28"/>
          <w:szCs w:val="28"/>
        </w:rPr>
        <w:t xml:space="preserve">- в </w:t>
      </w:r>
      <w:r>
        <w:rPr>
          <w:b/>
          <w:sz w:val="28"/>
          <w:szCs w:val="28"/>
        </w:rPr>
        <w:t xml:space="preserve">сентябре </w:t>
      </w:r>
      <w:r w:rsidRPr="00A24B1F">
        <w:rPr>
          <w:b/>
          <w:sz w:val="28"/>
          <w:szCs w:val="28"/>
        </w:rPr>
        <w:t>201</w:t>
      </w:r>
      <w:r>
        <w:rPr>
          <w:b/>
          <w:sz w:val="28"/>
          <w:szCs w:val="28"/>
        </w:rPr>
        <w:t>9</w:t>
      </w:r>
      <w:r w:rsidRPr="00A24B1F">
        <w:rPr>
          <w:b/>
          <w:sz w:val="28"/>
          <w:szCs w:val="28"/>
        </w:rPr>
        <w:t xml:space="preserve"> года </w:t>
      </w:r>
    </w:p>
    <w:p w:rsidR="004C25FF" w:rsidRDefault="004C25FF" w:rsidP="004C25FF">
      <w:pPr>
        <w:pStyle w:val="Default"/>
        <w:tabs>
          <w:tab w:val="left" w:pos="0"/>
        </w:tabs>
        <w:spacing w:line="276" w:lineRule="auto"/>
        <w:ind w:firstLine="567"/>
        <w:jc w:val="both"/>
        <w:rPr>
          <w:sz w:val="28"/>
          <w:szCs w:val="28"/>
        </w:rPr>
      </w:pPr>
      <w:r>
        <w:rPr>
          <w:sz w:val="28"/>
          <w:szCs w:val="28"/>
        </w:rPr>
        <w:t xml:space="preserve">1) </w:t>
      </w:r>
      <w:r w:rsidRPr="00A24B1F">
        <w:rPr>
          <w:sz w:val="28"/>
          <w:szCs w:val="28"/>
        </w:rPr>
        <w:t xml:space="preserve">при начислении заработной платы неверно подсчитано количество отработанных дней в месяце. В результате </w:t>
      </w:r>
      <w:r>
        <w:rPr>
          <w:sz w:val="28"/>
          <w:szCs w:val="28"/>
        </w:rPr>
        <w:t xml:space="preserve">Старостину В.В. – директору </w:t>
      </w:r>
      <w:r w:rsidRPr="00A24B1F">
        <w:rPr>
          <w:b/>
          <w:sz w:val="28"/>
          <w:szCs w:val="28"/>
        </w:rPr>
        <w:t xml:space="preserve">излишне начислено в сумме </w:t>
      </w:r>
      <w:r>
        <w:rPr>
          <w:b/>
          <w:sz w:val="28"/>
          <w:szCs w:val="28"/>
        </w:rPr>
        <w:t>424,59</w:t>
      </w:r>
      <w:r w:rsidRPr="00A24B1F">
        <w:rPr>
          <w:b/>
          <w:sz w:val="28"/>
          <w:szCs w:val="28"/>
        </w:rPr>
        <w:t xml:space="preserve"> руб.</w:t>
      </w:r>
      <w:r w:rsidRPr="00A24B1F">
        <w:rPr>
          <w:sz w:val="28"/>
          <w:szCs w:val="28"/>
        </w:rPr>
        <w:t xml:space="preserve"> (с учетом районного коэффициента); </w:t>
      </w:r>
    </w:p>
    <w:p w:rsidR="004C25FF" w:rsidRDefault="004C25FF" w:rsidP="004C25FF">
      <w:pPr>
        <w:pStyle w:val="Default"/>
        <w:tabs>
          <w:tab w:val="left" w:pos="0"/>
        </w:tabs>
        <w:spacing w:line="276" w:lineRule="auto"/>
        <w:ind w:firstLine="567"/>
        <w:jc w:val="both"/>
        <w:rPr>
          <w:sz w:val="28"/>
          <w:szCs w:val="28"/>
        </w:rPr>
      </w:pPr>
      <w:r>
        <w:rPr>
          <w:sz w:val="28"/>
          <w:szCs w:val="28"/>
        </w:rPr>
        <w:t xml:space="preserve">2) </w:t>
      </w:r>
      <w:r w:rsidRPr="00A24B1F">
        <w:rPr>
          <w:sz w:val="28"/>
          <w:szCs w:val="28"/>
        </w:rPr>
        <w:t xml:space="preserve">при начислении заработной платы неверно </w:t>
      </w:r>
      <w:r>
        <w:rPr>
          <w:sz w:val="28"/>
          <w:szCs w:val="28"/>
        </w:rPr>
        <w:t xml:space="preserve">рассчитан районный коэффициент. </w:t>
      </w:r>
      <w:r w:rsidRPr="00A24B1F">
        <w:rPr>
          <w:sz w:val="28"/>
          <w:szCs w:val="28"/>
        </w:rPr>
        <w:t xml:space="preserve">В результате </w:t>
      </w:r>
      <w:proofErr w:type="spellStart"/>
      <w:r>
        <w:rPr>
          <w:sz w:val="28"/>
          <w:szCs w:val="28"/>
        </w:rPr>
        <w:t>Баркову</w:t>
      </w:r>
      <w:proofErr w:type="spellEnd"/>
      <w:r>
        <w:rPr>
          <w:sz w:val="28"/>
          <w:szCs w:val="28"/>
        </w:rPr>
        <w:t xml:space="preserve"> А.Г. – рабочему </w:t>
      </w:r>
      <w:r w:rsidRPr="00A24B1F">
        <w:rPr>
          <w:b/>
          <w:sz w:val="28"/>
          <w:szCs w:val="28"/>
        </w:rPr>
        <w:t xml:space="preserve">излишне начислено в сумме </w:t>
      </w:r>
      <w:r>
        <w:rPr>
          <w:b/>
          <w:sz w:val="28"/>
          <w:szCs w:val="28"/>
        </w:rPr>
        <w:t>1 268,90</w:t>
      </w:r>
      <w:r w:rsidR="00A67A1E" w:rsidRPr="00A67A1E">
        <w:rPr>
          <w:b/>
          <w:sz w:val="28"/>
          <w:szCs w:val="28"/>
        </w:rPr>
        <w:t>руб.</w:t>
      </w:r>
      <w:r w:rsidRPr="00A24B1F">
        <w:rPr>
          <w:sz w:val="28"/>
          <w:szCs w:val="28"/>
        </w:rPr>
        <w:t xml:space="preserve">(с учетом районного коэффициента); </w:t>
      </w:r>
    </w:p>
    <w:p w:rsidR="004C25FF" w:rsidRDefault="004C25FF" w:rsidP="004C25FF">
      <w:pPr>
        <w:pStyle w:val="Default"/>
        <w:tabs>
          <w:tab w:val="left" w:pos="567"/>
          <w:tab w:val="left" w:pos="851"/>
        </w:tabs>
        <w:spacing w:line="276" w:lineRule="auto"/>
        <w:jc w:val="both"/>
        <w:rPr>
          <w:sz w:val="28"/>
          <w:szCs w:val="28"/>
        </w:rPr>
      </w:pPr>
      <w:r>
        <w:rPr>
          <w:sz w:val="28"/>
          <w:szCs w:val="28"/>
        </w:rPr>
        <w:t xml:space="preserve">        3) </w:t>
      </w:r>
      <w:r w:rsidRPr="00A24B1F">
        <w:rPr>
          <w:sz w:val="28"/>
          <w:szCs w:val="28"/>
        </w:rPr>
        <w:t xml:space="preserve">при начислении заработной платы неверно подсчитано количество отработанных дней в месяце. В результате </w:t>
      </w:r>
      <w:proofErr w:type="spellStart"/>
      <w:r>
        <w:rPr>
          <w:sz w:val="28"/>
          <w:szCs w:val="28"/>
        </w:rPr>
        <w:t>Пчелинцевой</w:t>
      </w:r>
      <w:proofErr w:type="spellEnd"/>
      <w:r>
        <w:rPr>
          <w:sz w:val="28"/>
          <w:szCs w:val="28"/>
        </w:rPr>
        <w:t xml:space="preserve"> Н.А. – контрактному управляющему </w:t>
      </w:r>
      <w:proofErr w:type="spellStart"/>
      <w:r w:rsidRPr="00BE1239">
        <w:rPr>
          <w:b/>
          <w:sz w:val="28"/>
          <w:szCs w:val="28"/>
        </w:rPr>
        <w:t>недо</w:t>
      </w:r>
      <w:r w:rsidRPr="00DC3949">
        <w:rPr>
          <w:b/>
          <w:sz w:val="28"/>
          <w:szCs w:val="28"/>
        </w:rPr>
        <w:t>начислено</w:t>
      </w:r>
      <w:proofErr w:type="spellEnd"/>
      <w:r w:rsidRPr="00DC3949">
        <w:rPr>
          <w:b/>
          <w:sz w:val="28"/>
          <w:szCs w:val="28"/>
        </w:rPr>
        <w:t xml:space="preserve"> в сумме</w:t>
      </w:r>
      <w:r w:rsidR="000272F9">
        <w:rPr>
          <w:b/>
          <w:sz w:val="28"/>
          <w:szCs w:val="28"/>
        </w:rPr>
        <w:t xml:space="preserve"> </w:t>
      </w:r>
      <w:r>
        <w:rPr>
          <w:b/>
          <w:sz w:val="28"/>
          <w:szCs w:val="28"/>
        </w:rPr>
        <w:t>494,84</w:t>
      </w:r>
      <w:r w:rsidRPr="00A24B1F">
        <w:rPr>
          <w:b/>
          <w:sz w:val="28"/>
          <w:szCs w:val="28"/>
        </w:rPr>
        <w:t xml:space="preserve"> руб.</w:t>
      </w:r>
      <w:r w:rsidRPr="00A24B1F">
        <w:rPr>
          <w:sz w:val="28"/>
          <w:szCs w:val="28"/>
        </w:rPr>
        <w:t xml:space="preserve"> (с учетом районного коэффициента); </w:t>
      </w:r>
    </w:p>
    <w:p w:rsidR="004C25FF" w:rsidRDefault="004C25FF" w:rsidP="004C25FF">
      <w:pPr>
        <w:pStyle w:val="Default"/>
        <w:spacing w:line="276" w:lineRule="auto"/>
        <w:ind w:firstLine="567"/>
        <w:jc w:val="both"/>
        <w:rPr>
          <w:b/>
          <w:sz w:val="28"/>
          <w:szCs w:val="28"/>
        </w:rPr>
      </w:pPr>
      <w:r w:rsidRPr="00A24B1F">
        <w:rPr>
          <w:b/>
          <w:sz w:val="28"/>
          <w:szCs w:val="28"/>
        </w:rPr>
        <w:t xml:space="preserve">- в </w:t>
      </w:r>
      <w:r>
        <w:rPr>
          <w:b/>
          <w:sz w:val="28"/>
          <w:szCs w:val="28"/>
        </w:rPr>
        <w:t xml:space="preserve">ноябре </w:t>
      </w:r>
      <w:r w:rsidRPr="00A24B1F">
        <w:rPr>
          <w:b/>
          <w:sz w:val="28"/>
          <w:szCs w:val="28"/>
        </w:rPr>
        <w:t>201</w:t>
      </w:r>
      <w:r>
        <w:rPr>
          <w:b/>
          <w:sz w:val="28"/>
          <w:szCs w:val="28"/>
        </w:rPr>
        <w:t>9</w:t>
      </w:r>
      <w:r w:rsidRPr="00A24B1F">
        <w:rPr>
          <w:b/>
          <w:sz w:val="28"/>
          <w:szCs w:val="28"/>
        </w:rPr>
        <w:t xml:space="preserve"> года </w:t>
      </w:r>
    </w:p>
    <w:p w:rsidR="004C25FF" w:rsidRDefault="004C25FF" w:rsidP="00A67A1E">
      <w:pPr>
        <w:pStyle w:val="Default"/>
        <w:tabs>
          <w:tab w:val="left" w:pos="0"/>
        </w:tabs>
        <w:spacing w:line="276" w:lineRule="auto"/>
        <w:ind w:firstLine="567"/>
        <w:jc w:val="both"/>
        <w:rPr>
          <w:sz w:val="28"/>
          <w:szCs w:val="28"/>
        </w:rPr>
      </w:pPr>
      <w:r>
        <w:rPr>
          <w:sz w:val="28"/>
          <w:szCs w:val="28"/>
        </w:rPr>
        <w:t xml:space="preserve">1) </w:t>
      </w:r>
      <w:r w:rsidRPr="00A24B1F">
        <w:rPr>
          <w:sz w:val="28"/>
          <w:szCs w:val="28"/>
        </w:rPr>
        <w:t xml:space="preserve">при начислении заработной платы неверно подсчитано количество отработанных дней в месяце. В результате </w:t>
      </w:r>
      <w:r>
        <w:rPr>
          <w:sz w:val="28"/>
          <w:szCs w:val="28"/>
        </w:rPr>
        <w:t>Понкратову В.Н. - мастеру</w:t>
      </w:r>
      <w:r w:rsidRPr="00A24B1F">
        <w:rPr>
          <w:b/>
          <w:sz w:val="28"/>
          <w:szCs w:val="28"/>
        </w:rPr>
        <w:t xml:space="preserve">излишне начислено в сумме </w:t>
      </w:r>
      <w:r>
        <w:rPr>
          <w:b/>
          <w:sz w:val="28"/>
          <w:szCs w:val="28"/>
        </w:rPr>
        <w:t>1 155,82</w:t>
      </w:r>
      <w:r w:rsidRPr="00A24B1F">
        <w:rPr>
          <w:b/>
          <w:sz w:val="28"/>
          <w:szCs w:val="28"/>
        </w:rPr>
        <w:t xml:space="preserve"> руб.</w:t>
      </w:r>
      <w:r w:rsidRPr="00A24B1F">
        <w:rPr>
          <w:sz w:val="28"/>
          <w:szCs w:val="28"/>
        </w:rPr>
        <w:t xml:space="preserve"> (с учетом районного коэффициента); </w:t>
      </w:r>
    </w:p>
    <w:p w:rsidR="004C25FF" w:rsidRDefault="004C25FF" w:rsidP="004C25FF">
      <w:pPr>
        <w:pStyle w:val="Default"/>
        <w:tabs>
          <w:tab w:val="left" w:pos="0"/>
        </w:tabs>
        <w:spacing w:line="276" w:lineRule="auto"/>
        <w:ind w:firstLine="567"/>
        <w:jc w:val="both"/>
        <w:rPr>
          <w:sz w:val="28"/>
          <w:szCs w:val="28"/>
        </w:rPr>
      </w:pPr>
      <w:r>
        <w:rPr>
          <w:sz w:val="28"/>
          <w:szCs w:val="28"/>
        </w:rPr>
        <w:t xml:space="preserve">2) </w:t>
      </w:r>
      <w:r w:rsidRPr="00A24B1F">
        <w:rPr>
          <w:sz w:val="28"/>
          <w:szCs w:val="28"/>
        </w:rPr>
        <w:t xml:space="preserve">при начислении заработной платы неверно </w:t>
      </w:r>
      <w:r>
        <w:rPr>
          <w:sz w:val="28"/>
          <w:szCs w:val="28"/>
        </w:rPr>
        <w:t xml:space="preserve">рассчитан районный коэффициент. </w:t>
      </w:r>
      <w:r w:rsidRPr="00A24B1F">
        <w:rPr>
          <w:sz w:val="28"/>
          <w:szCs w:val="28"/>
        </w:rPr>
        <w:t xml:space="preserve">В результате </w:t>
      </w:r>
      <w:r>
        <w:rPr>
          <w:sz w:val="28"/>
          <w:szCs w:val="28"/>
        </w:rPr>
        <w:t xml:space="preserve">Горбуновой Г.В. – рабочей </w:t>
      </w:r>
      <w:r w:rsidRPr="00A24B1F">
        <w:rPr>
          <w:b/>
          <w:sz w:val="28"/>
          <w:szCs w:val="28"/>
        </w:rPr>
        <w:t xml:space="preserve">излишне начислено в сумме </w:t>
      </w:r>
      <w:r>
        <w:rPr>
          <w:b/>
          <w:sz w:val="28"/>
          <w:szCs w:val="28"/>
        </w:rPr>
        <w:t>47,84 руб.</w:t>
      </w:r>
      <w:r w:rsidRPr="00A24B1F">
        <w:rPr>
          <w:sz w:val="28"/>
          <w:szCs w:val="28"/>
        </w:rPr>
        <w:t xml:space="preserve"> (с учетом районного коэффициента); </w:t>
      </w:r>
    </w:p>
    <w:p w:rsidR="00A67A1E" w:rsidRDefault="005D6714" w:rsidP="00551546">
      <w:pPr>
        <w:pStyle w:val="Default"/>
        <w:tabs>
          <w:tab w:val="left" w:pos="567"/>
        </w:tabs>
        <w:spacing w:line="276" w:lineRule="auto"/>
        <w:ind w:firstLine="567"/>
        <w:jc w:val="both"/>
        <w:rPr>
          <w:b/>
          <w:sz w:val="28"/>
          <w:szCs w:val="28"/>
        </w:rPr>
      </w:pPr>
      <w:r w:rsidRPr="00A24B1F">
        <w:rPr>
          <w:b/>
          <w:sz w:val="28"/>
          <w:szCs w:val="28"/>
        </w:rPr>
        <w:t xml:space="preserve">- в декабре 2018 года </w:t>
      </w:r>
    </w:p>
    <w:p w:rsidR="00A67A1E" w:rsidRPr="00A67A1E" w:rsidRDefault="005D6714" w:rsidP="00A67A1E">
      <w:pPr>
        <w:pStyle w:val="Default"/>
        <w:spacing w:line="276" w:lineRule="auto"/>
        <w:ind w:firstLine="567"/>
        <w:jc w:val="both"/>
        <w:rPr>
          <w:b/>
          <w:sz w:val="28"/>
          <w:szCs w:val="28"/>
        </w:rPr>
      </w:pPr>
      <w:r w:rsidRPr="00A24B1F">
        <w:rPr>
          <w:sz w:val="28"/>
          <w:szCs w:val="28"/>
        </w:rPr>
        <w:t>1)</w:t>
      </w:r>
      <w:r w:rsidR="00A67A1E" w:rsidRPr="00A24B1F">
        <w:rPr>
          <w:sz w:val="28"/>
          <w:szCs w:val="28"/>
        </w:rPr>
        <w:t xml:space="preserve">при начислении заработной платы неверно подсчитано количество отработанных дней в месяце. В результате </w:t>
      </w:r>
      <w:proofErr w:type="spellStart"/>
      <w:r w:rsidR="00A67A1E">
        <w:rPr>
          <w:sz w:val="28"/>
          <w:szCs w:val="28"/>
        </w:rPr>
        <w:t>Понкратову</w:t>
      </w:r>
      <w:proofErr w:type="spellEnd"/>
      <w:r w:rsidR="00A67A1E">
        <w:rPr>
          <w:sz w:val="28"/>
          <w:szCs w:val="28"/>
        </w:rPr>
        <w:t xml:space="preserve"> В.Н. </w:t>
      </w:r>
      <w:r w:rsidR="000272F9">
        <w:rPr>
          <w:sz w:val="28"/>
          <w:szCs w:val="28"/>
        </w:rPr>
        <w:t>–</w:t>
      </w:r>
      <w:r w:rsidR="00A67A1E">
        <w:rPr>
          <w:sz w:val="28"/>
          <w:szCs w:val="28"/>
        </w:rPr>
        <w:t xml:space="preserve"> мастеру</w:t>
      </w:r>
      <w:r w:rsidR="000272F9">
        <w:rPr>
          <w:sz w:val="28"/>
          <w:szCs w:val="28"/>
        </w:rPr>
        <w:t xml:space="preserve"> </w:t>
      </w:r>
      <w:proofErr w:type="spellStart"/>
      <w:r w:rsidR="00A67A1E" w:rsidRPr="00BE1239">
        <w:rPr>
          <w:b/>
          <w:sz w:val="28"/>
          <w:szCs w:val="28"/>
        </w:rPr>
        <w:t>недо</w:t>
      </w:r>
      <w:r w:rsidR="00A67A1E" w:rsidRPr="00DC3949">
        <w:rPr>
          <w:b/>
          <w:sz w:val="28"/>
          <w:szCs w:val="28"/>
        </w:rPr>
        <w:t>начислено</w:t>
      </w:r>
      <w:proofErr w:type="spellEnd"/>
      <w:r w:rsidR="00A67A1E" w:rsidRPr="00A24B1F">
        <w:rPr>
          <w:b/>
          <w:sz w:val="28"/>
          <w:szCs w:val="28"/>
        </w:rPr>
        <w:t xml:space="preserve"> в сумме </w:t>
      </w:r>
      <w:r w:rsidR="00A67A1E">
        <w:rPr>
          <w:b/>
          <w:sz w:val="28"/>
          <w:szCs w:val="28"/>
        </w:rPr>
        <w:t>559,63</w:t>
      </w:r>
      <w:r w:rsidR="00A67A1E" w:rsidRPr="00A24B1F">
        <w:rPr>
          <w:b/>
          <w:sz w:val="28"/>
          <w:szCs w:val="28"/>
        </w:rPr>
        <w:t xml:space="preserve"> руб.</w:t>
      </w:r>
      <w:r w:rsidR="00A67A1E" w:rsidRPr="00A24B1F">
        <w:rPr>
          <w:sz w:val="28"/>
          <w:szCs w:val="28"/>
        </w:rPr>
        <w:t xml:space="preserve"> (с учетом районного коэффициента); </w:t>
      </w:r>
    </w:p>
    <w:p w:rsidR="005D6714" w:rsidRPr="00A24B1F" w:rsidRDefault="005D6714" w:rsidP="00A67A1E">
      <w:pPr>
        <w:pStyle w:val="Default"/>
        <w:tabs>
          <w:tab w:val="left" w:pos="567"/>
          <w:tab w:val="left" w:pos="851"/>
        </w:tabs>
        <w:spacing w:line="276" w:lineRule="auto"/>
        <w:jc w:val="both"/>
        <w:rPr>
          <w:sz w:val="28"/>
          <w:szCs w:val="28"/>
        </w:rPr>
      </w:pPr>
    </w:p>
    <w:p w:rsidR="00BE32D3" w:rsidRPr="002129B5" w:rsidRDefault="00BE32D3" w:rsidP="002129B5">
      <w:pPr>
        <w:pStyle w:val="Default"/>
        <w:spacing w:line="276" w:lineRule="auto"/>
        <w:jc w:val="center"/>
        <w:rPr>
          <w:b/>
          <w:sz w:val="28"/>
          <w:szCs w:val="28"/>
        </w:rPr>
      </w:pPr>
      <w:r w:rsidRPr="002129B5">
        <w:rPr>
          <w:b/>
          <w:sz w:val="28"/>
          <w:szCs w:val="28"/>
        </w:rPr>
        <w:t>Общие показатели деятельности Предприятия за 201</w:t>
      </w:r>
      <w:r w:rsidR="00A67A1E" w:rsidRPr="002129B5">
        <w:rPr>
          <w:b/>
          <w:sz w:val="28"/>
          <w:szCs w:val="28"/>
        </w:rPr>
        <w:t>9</w:t>
      </w:r>
      <w:r w:rsidRPr="002129B5">
        <w:rPr>
          <w:b/>
          <w:sz w:val="28"/>
          <w:szCs w:val="28"/>
        </w:rPr>
        <w:t xml:space="preserve"> год</w:t>
      </w:r>
    </w:p>
    <w:p w:rsidR="009E0310" w:rsidRPr="00E95954" w:rsidRDefault="009E0310" w:rsidP="005D6714">
      <w:pPr>
        <w:pStyle w:val="Default"/>
        <w:spacing w:line="276" w:lineRule="auto"/>
        <w:ind w:firstLine="567"/>
        <w:jc w:val="both"/>
        <w:rPr>
          <w:b/>
          <w:i/>
          <w:sz w:val="28"/>
          <w:szCs w:val="28"/>
        </w:rPr>
      </w:pPr>
    </w:p>
    <w:p w:rsidR="009E0310" w:rsidRDefault="002C6FE9" w:rsidP="002C6FE9">
      <w:pPr>
        <w:tabs>
          <w:tab w:val="left" w:pos="567"/>
        </w:tabs>
        <w:spacing w:after="0"/>
        <w:ind w:firstLine="200"/>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9E0310" w:rsidRPr="00247BEE">
        <w:rPr>
          <w:rFonts w:ascii="Times New Roman" w:hAnsi="Times New Roman" w:cs="Times New Roman"/>
          <w:sz w:val="28"/>
          <w:szCs w:val="28"/>
        </w:rPr>
        <w:t>Исходя из представленной отчетности, проанализированы основные показатели деятельности предприятия за 201</w:t>
      </w:r>
      <w:r w:rsidR="00A67A1E">
        <w:rPr>
          <w:rFonts w:ascii="Times New Roman" w:hAnsi="Times New Roman" w:cs="Times New Roman"/>
          <w:sz w:val="28"/>
          <w:szCs w:val="28"/>
        </w:rPr>
        <w:t>9</w:t>
      </w:r>
      <w:r w:rsidR="009E0310" w:rsidRPr="00247BEE">
        <w:rPr>
          <w:rFonts w:ascii="Times New Roman" w:hAnsi="Times New Roman" w:cs="Times New Roman"/>
          <w:sz w:val="28"/>
          <w:szCs w:val="28"/>
        </w:rPr>
        <w:t xml:space="preserve"> год</w:t>
      </w:r>
      <w:r w:rsidR="009E0310">
        <w:rPr>
          <w:rFonts w:ascii="Times New Roman" w:hAnsi="Times New Roman" w:cs="Times New Roman"/>
          <w:sz w:val="28"/>
          <w:szCs w:val="28"/>
        </w:rPr>
        <w:t xml:space="preserve"> и сделан сравнительный анализ по отношению к 201</w:t>
      </w:r>
      <w:r w:rsidR="00A67A1E">
        <w:rPr>
          <w:rFonts w:ascii="Times New Roman" w:hAnsi="Times New Roman" w:cs="Times New Roman"/>
          <w:sz w:val="28"/>
          <w:szCs w:val="28"/>
        </w:rPr>
        <w:t>8</w:t>
      </w:r>
      <w:r w:rsidR="009E0310">
        <w:rPr>
          <w:rFonts w:ascii="Times New Roman" w:hAnsi="Times New Roman" w:cs="Times New Roman"/>
          <w:sz w:val="28"/>
          <w:szCs w:val="28"/>
        </w:rPr>
        <w:t xml:space="preserve"> году</w:t>
      </w:r>
      <w:r w:rsidR="009E0310" w:rsidRPr="00247BEE">
        <w:rPr>
          <w:rFonts w:ascii="Times New Roman" w:hAnsi="Times New Roman" w:cs="Times New Roman"/>
          <w:sz w:val="28"/>
          <w:szCs w:val="28"/>
        </w:rPr>
        <w:t xml:space="preserve">:  </w:t>
      </w:r>
    </w:p>
    <w:p w:rsidR="009E0310" w:rsidRPr="00247BEE" w:rsidRDefault="009E0310" w:rsidP="009E0310">
      <w:pPr>
        <w:tabs>
          <w:tab w:val="left" w:pos="567"/>
        </w:tabs>
        <w:spacing w:after="0"/>
        <w:ind w:firstLine="200"/>
        <w:jc w:val="both"/>
        <w:rPr>
          <w:rFonts w:ascii="Times New Roman" w:hAnsi="Times New Roman" w:cs="Times New Roman"/>
          <w:color w:val="000000"/>
          <w:sz w:val="28"/>
          <w:szCs w:val="28"/>
        </w:rPr>
      </w:pPr>
    </w:p>
    <w:p w:rsidR="009E0310" w:rsidRPr="00C706D8" w:rsidRDefault="009E0310" w:rsidP="002129B5">
      <w:pPr>
        <w:tabs>
          <w:tab w:val="left" w:pos="7513"/>
        </w:tabs>
        <w:ind w:left="200"/>
        <w:jc w:val="center"/>
        <w:rPr>
          <w:rFonts w:ascii="Times New Roman" w:hAnsi="Times New Roman" w:cs="Times New Roman"/>
          <w:b/>
          <w:i/>
          <w:color w:val="000000"/>
          <w:sz w:val="28"/>
          <w:szCs w:val="28"/>
        </w:rPr>
      </w:pPr>
      <w:r w:rsidRPr="00C706D8">
        <w:rPr>
          <w:rFonts w:ascii="Times New Roman" w:hAnsi="Times New Roman" w:cs="Times New Roman"/>
          <w:b/>
          <w:i/>
          <w:color w:val="000000"/>
          <w:sz w:val="28"/>
          <w:szCs w:val="28"/>
        </w:rPr>
        <w:t>Доходы МУП ЖКХ «Стимул»  по видам деятельности</w:t>
      </w:r>
    </w:p>
    <w:p w:rsidR="009E0310" w:rsidRPr="00247BEE" w:rsidRDefault="009E0310" w:rsidP="008B4DA7">
      <w:pPr>
        <w:tabs>
          <w:tab w:val="left" w:pos="7513"/>
        </w:tabs>
        <w:spacing w:after="0"/>
        <w:ind w:left="198"/>
        <w:jc w:val="center"/>
        <w:rPr>
          <w:rFonts w:ascii="Times New Roman" w:hAnsi="Times New Roman" w:cs="Times New Roman"/>
          <w:i/>
          <w:sz w:val="28"/>
          <w:szCs w:val="28"/>
        </w:rPr>
      </w:pPr>
      <w:r>
        <w:rPr>
          <w:rFonts w:ascii="Times New Roman" w:hAnsi="Times New Roman" w:cs="Times New Roman"/>
          <w:i/>
          <w:color w:val="000000"/>
          <w:sz w:val="28"/>
          <w:szCs w:val="28"/>
        </w:rPr>
        <w:t xml:space="preserve">                                                                                                    Таблица №3 (руб.)</w:t>
      </w:r>
    </w:p>
    <w:tbl>
      <w:tblPr>
        <w:tblW w:w="9214" w:type="dxa"/>
        <w:tblInd w:w="108" w:type="dxa"/>
        <w:tblLayout w:type="fixed"/>
        <w:tblLook w:val="00A0" w:firstRow="1" w:lastRow="0" w:firstColumn="1" w:lastColumn="0" w:noHBand="0" w:noVBand="0"/>
      </w:tblPr>
      <w:tblGrid>
        <w:gridCol w:w="3828"/>
        <w:gridCol w:w="1701"/>
        <w:gridCol w:w="1701"/>
        <w:gridCol w:w="1984"/>
      </w:tblGrid>
      <w:tr w:rsidR="009A2E64" w:rsidRPr="00247BEE" w:rsidTr="009A2E64">
        <w:trPr>
          <w:trHeight w:val="678"/>
        </w:trPr>
        <w:tc>
          <w:tcPr>
            <w:tcW w:w="3828" w:type="dxa"/>
            <w:vMerge w:val="restart"/>
            <w:tcBorders>
              <w:top w:val="single" w:sz="8" w:space="0" w:color="000000"/>
              <w:left w:val="single" w:sz="8" w:space="0" w:color="000000"/>
              <w:bottom w:val="single" w:sz="8" w:space="0" w:color="000000"/>
              <w:right w:val="single" w:sz="8" w:space="0" w:color="000000"/>
            </w:tcBorders>
          </w:tcPr>
          <w:p w:rsidR="009A2E64" w:rsidRPr="005C73AA" w:rsidRDefault="009A2E64" w:rsidP="009D0C92">
            <w:pPr>
              <w:jc w:val="center"/>
              <w:rPr>
                <w:rFonts w:ascii="Times New Roman" w:hAnsi="Times New Roman" w:cs="Times New Roman"/>
                <w:b/>
                <w:color w:val="000000"/>
                <w:sz w:val="24"/>
                <w:szCs w:val="24"/>
              </w:rPr>
            </w:pPr>
            <w:r w:rsidRPr="005C73AA">
              <w:rPr>
                <w:rFonts w:ascii="Times New Roman" w:hAnsi="Times New Roman" w:cs="Times New Roman"/>
                <w:b/>
                <w:color w:val="000000"/>
                <w:sz w:val="24"/>
                <w:szCs w:val="24"/>
              </w:rPr>
              <w:t xml:space="preserve">Показатели </w:t>
            </w:r>
          </w:p>
        </w:tc>
        <w:tc>
          <w:tcPr>
            <w:tcW w:w="3402" w:type="dxa"/>
            <w:gridSpan w:val="2"/>
            <w:tcBorders>
              <w:top w:val="single" w:sz="8" w:space="0" w:color="000000"/>
              <w:left w:val="nil"/>
              <w:bottom w:val="single" w:sz="8" w:space="0" w:color="000000"/>
              <w:right w:val="single" w:sz="4" w:space="0" w:color="auto"/>
            </w:tcBorders>
          </w:tcPr>
          <w:p w:rsidR="009A2E64" w:rsidRPr="005C73AA" w:rsidRDefault="009A2E64" w:rsidP="009D0C92">
            <w:pPr>
              <w:jc w:val="center"/>
              <w:rPr>
                <w:rFonts w:ascii="Times New Roman" w:hAnsi="Times New Roman" w:cs="Times New Roman"/>
                <w:b/>
                <w:color w:val="000000"/>
                <w:sz w:val="24"/>
                <w:szCs w:val="24"/>
              </w:rPr>
            </w:pPr>
            <w:r w:rsidRPr="005C73AA">
              <w:rPr>
                <w:rFonts w:ascii="Times New Roman" w:hAnsi="Times New Roman" w:cs="Times New Roman"/>
                <w:b/>
                <w:color w:val="000000"/>
                <w:sz w:val="24"/>
                <w:szCs w:val="24"/>
              </w:rPr>
              <w:t xml:space="preserve">Период </w:t>
            </w:r>
          </w:p>
        </w:tc>
        <w:tc>
          <w:tcPr>
            <w:tcW w:w="1984" w:type="dxa"/>
            <w:vMerge w:val="restart"/>
            <w:tcBorders>
              <w:top w:val="single" w:sz="8" w:space="0" w:color="000000"/>
              <w:left w:val="single" w:sz="4" w:space="0" w:color="auto"/>
              <w:right w:val="single" w:sz="8" w:space="0" w:color="000000"/>
            </w:tcBorders>
          </w:tcPr>
          <w:p w:rsidR="009A2E64" w:rsidRDefault="009A2E64" w:rsidP="009A2E64">
            <w:pPr>
              <w:spacing w:after="0"/>
              <w:jc w:val="center"/>
              <w:rPr>
                <w:rFonts w:ascii="Times New Roman" w:hAnsi="Times New Roman" w:cs="Times New Roman"/>
                <w:b/>
                <w:color w:val="000000"/>
                <w:sz w:val="24"/>
                <w:szCs w:val="24"/>
              </w:rPr>
            </w:pPr>
            <w:r w:rsidRPr="00791632">
              <w:rPr>
                <w:rFonts w:ascii="Times New Roman" w:hAnsi="Times New Roman" w:cs="Times New Roman"/>
                <w:b/>
                <w:color w:val="000000"/>
                <w:sz w:val="24"/>
                <w:szCs w:val="24"/>
              </w:rPr>
              <w:t xml:space="preserve">Отклонение </w:t>
            </w:r>
          </w:p>
          <w:p w:rsidR="009A2E64" w:rsidRPr="00791632" w:rsidRDefault="009A2E64" w:rsidP="009A2E64">
            <w:pPr>
              <w:spacing w:after="0"/>
              <w:jc w:val="center"/>
              <w:rPr>
                <w:rFonts w:ascii="Times New Roman" w:hAnsi="Times New Roman" w:cs="Times New Roman"/>
                <w:b/>
                <w:color w:val="000000"/>
                <w:sz w:val="24"/>
                <w:szCs w:val="24"/>
              </w:rPr>
            </w:pPr>
            <w:r w:rsidRPr="00791632">
              <w:rPr>
                <w:rFonts w:ascii="Times New Roman" w:hAnsi="Times New Roman" w:cs="Times New Roman"/>
                <w:b/>
                <w:color w:val="000000"/>
                <w:sz w:val="24"/>
                <w:szCs w:val="24"/>
              </w:rPr>
              <w:t xml:space="preserve">(+,-) </w:t>
            </w:r>
          </w:p>
          <w:p w:rsidR="009A2E64" w:rsidRPr="005C73AA" w:rsidRDefault="009A2E64" w:rsidP="00C738DD">
            <w:pPr>
              <w:spacing w:after="0"/>
              <w:jc w:val="center"/>
              <w:rPr>
                <w:rFonts w:ascii="Times New Roman" w:hAnsi="Times New Roman" w:cs="Times New Roman"/>
                <w:b/>
                <w:color w:val="000000"/>
                <w:sz w:val="24"/>
                <w:szCs w:val="24"/>
              </w:rPr>
            </w:pPr>
            <w:r w:rsidRPr="00791632">
              <w:rPr>
                <w:rFonts w:ascii="Times New Roman" w:hAnsi="Times New Roman" w:cs="Times New Roman"/>
                <w:b/>
                <w:color w:val="000000"/>
                <w:sz w:val="24"/>
                <w:szCs w:val="24"/>
              </w:rPr>
              <w:t>гр.</w:t>
            </w:r>
            <w:r w:rsidR="00C738DD">
              <w:rPr>
                <w:rFonts w:ascii="Times New Roman" w:hAnsi="Times New Roman" w:cs="Times New Roman"/>
                <w:b/>
                <w:color w:val="000000"/>
                <w:sz w:val="24"/>
                <w:szCs w:val="24"/>
              </w:rPr>
              <w:t>3</w:t>
            </w:r>
            <w:r w:rsidRPr="00791632">
              <w:rPr>
                <w:rFonts w:ascii="Times New Roman" w:hAnsi="Times New Roman" w:cs="Times New Roman"/>
                <w:b/>
                <w:color w:val="000000"/>
                <w:sz w:val="24"/>
                <w:szCs w:val="24"/>
              </w:rPr>
              <w:t>-гр.</w:t>
            </w:r>
            <w:r w:rsidR="00C738DD">
              <w:rPr>
                <w:rFonts w:ascii="Times New Roman" w:hAnsi="Times New Roman" w:cs="Times New Roman"/>
                <w:b/>
                <w:color w:val="000000"/>
                <w:sz w:val="24"/>
                <w:szCs w:val="24"/>
              </w:rPr>
              <w:t>2</w:t>
            </w:r>
          </w:p>
        </w:tc>
      </w:tr>
      <w:tr w:rsidR="009A2E64" w:rsidRPr="00247BEE" w:rsidTr="009A2E64">
        <w:trPr>
          <w:trHeight w:val="332"/>
        </w:trPr>
        <w:tc>
          <w:tcPr>
            <w:tcW w:w="3828" w:type="dxa"/>
            <w:vMerge/>
            <w:tcBorders>
              <w:top w:val="single" w:sz="8" w:space="0" w:color="000000"/>
              <w:left w:val="single" w:sz="8" w:space="0" w:color="000000"/>
              <w:bottom w:val="single" w:sz="8" w:space="0" w:color="000000"/>
              <w:right w:val="single" w:sz="8" w:space="0" w:color="000000"/>
            </w:tcBorders>
            <w:vAlign w:val="center"/>
          </w:tcPr>
          <w:p w:rsidR="009A2E64" w:rsidRPr="005C73AA" w:rsidRDefault="009A2E64" w:rsidP="009D0C92">
            <w:pPr>
              <w:rPr>
                <w:rFonts w:ascii="Times New Roman" w:hAnsi="Times New Roman" w:cs="Times New Roman"/>
                <w:color w:val="000000"/>
                <w:sz w:val="24"/>
                <w:szCs w:val="24"/>
              </w:rPr>
            </w:pPr>
          </w:p>
        </w:tc>
        <w:tc>
          <w:tcPr>
            <w:tcW w:w="1701" w:type="dxa"/>
            <w:tcBorders>
              <w:top w:val="nil"/>
              <w:left w:val="nil"/>
              <w:bottom w:val="single" w:sz="8" w:space="0" w:color="000000"/>
              <w:right w:val="single" w:sz="8" w:space="0" w:color="000000"/>
            </w:tcBorders>
          </w:tcPr>
          <w:p w:rsidR="009A2E64" w:rsidRPr="005C73AA" w:rsidRDefault="009A2E64" w:rsidP="002129B5">
            <w:pPr>
              <w:jc w:val="center"/>
              <w:rPr>
                <w:rFonts w:ascii="Times New Roman" w:hAnsi="Times New Roman" w:cs="Times New Roman"/>
                <w:b/>
                <w:color w:val="000000"/>
                <w:sz w:val="24"/>
                <w:szCs w:val="24"/>
              </w:rPr>
            </w:pPr>
            <w:r w:rsidRPr="005C73AA">
              <w:rPr>
                <w:rFonts w:ascii="Times New Roman" w:hAnsi="Times New Roman" w:cs="Times New Roman"/>
                <w:b/>
                <w:color w:val="000000"/>
                <w:sz w:val="24"/>
                <w:szCs w:val="24"/>
              </w:rPr>
              <w:t>201</w:t>
            </w:r>
            <w:r>
              <w:rPr>
                <w:rFonts w:ascii="Times New Roman" w:hAnsi="Times New Roman" w:cs="Times New Roman"/>
                <w:b/>
                <w:color w:val="000000"/>
                <w:sz w:val="24"/>
                <w:szCs w:val="24"/>
              </w:rPr>
              <w:t>8</w:t>
            </w:r>
            <w:r w:rsidRPr="005C73AA">
              <w:rPr>
                <w:rFonts w:ascii="Times New Roman" w:hAnsi="Times New Roman" w:cs="Times New Roman"/>
                <w:b/>
                <w:color w:val="000000"/>
                <w:sz w:val="24"/>
                <w:szCs w:val="24"/>
              </w:rPr>
              <w:t xml:space="preserve"> г.</w:t>
            </w:r>
          </w:p>
        </w:tc>
        <w:tc>
          <w:tcPr>
            <w:tcW w:w="1701" w:type="dxa"/>
            <w:tcBorders>
              <w:top w:val="nil"/>
              <w:left w:val="nil"/>
              <w:bottom w:val="single" w:sz="8" w:space="0" w:color="000000"/>
              <w:right w:val="single" w:sz="4" w:space="0" w:color="auto"/>
            </w:tcBorders>
          </w:tcPr>
          <w:p w:rsidR="009A2E64" w:rsidRPr="005C73AA" w:rsidRDefault="009A2E64" w:rsidP="002129B5">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2019 г.</w:t>
            </w:r>
          </w:p>
        </w:tc>
        <w:tc>
          <w:tcPr>
            <w:tcW w:w="1984" w:type="dxa"/>
            <w:vMerge/>
            <w:tcBorders>
              <w:left w:val="single" w:sz="4" w:space="0" w:color="auto"/>
              <w:bottom w:val="single" w:sz="8" w:space="0" w:color="000000"/>
              <w:right w:val="single" w:sz="8" w:space="0" w:color="000000"/>
            </w:tcBorders>
          </w:tcPr>
          <w:p w:rsidR="009A2E64" w:rsidRPr="005C73AA" w:rsidRDefault="009A2E64" w:rsidP="00A67A1E">
            <w:pPr>
              <w:jc w:val="center"/>
              <w:rPr>
                <w:rFonts w:ascii="Times New Roman" w:hAnsi="Times New Roman" w:cs="Times New Roman"/>
                <w:b/>
                <w:color w:val="000000"/>
                <w:sz w:val="24"/>
                <w:szCs w:val="24"/>
              </w:rPr>
            </w:pPr>
          </w:p>
        </w:tc>
      </w:tr>
      <w:tr w:rsidR="009A2E64" w:rsidRPr="00247BEE" w:rsidTr="009A2E64">
        <w:trPr>
          <w:trHeight w:val="275"/>
        </w:trPr>
        <w:tc>
          <w:tcPr>
            <w:tcW w:w="3828" w:type="dxa"/>
            <w:tcBorders>
              <w:top w:val="nil"/>
              <w:left w:val="single" w:sz="8" w:space="0" w:color="000000"/>
              <w:bottom w:val="single" w:sz="8" w:space="0" w:color="000000"/>
              <w:right w:val="single" w:sz="8" w:space="0" w:color="000000"/>
            </w:tcBorders>
          </w:tcPr>
          <w:p w:rsidR="009A2E64" w:rsidRPr="007857B3" w:rsidRDefault="009A2E64" w:rsidP="009D0C92">
            <w:pPr>
              <w:jc w:val="center"/>
              <w:rPr>
                <w:rFonts w:ascii="Times New Roman" w:hAnsi="Times New Roman" w:cs="Times New Roman"/>
                <w:color w:val="000000"/>
              </w:rPr>
            </w:pPr>
            <w:r w:rsidRPr="007857B3">
              <w:rPr>
                <w:rFonts w:ascii="Times New Roman" w:hAnsi="Times New Roman" w:cs="Times New Roman"/>
                <w:color w:val="000000"/>
              </w:rPr>
              <w:lastRenderedPageBreak/>
              <w:t>1</w:t>
            </w:r>
          </w:p>
        </w:tc>
        <w:tc>
          <w:tcPr>
            <w:tcW w:w="1701" w:type="dxa"/>
            <w:tcBorders>
              <w:top w:val="nil"/>
              <w:left w:val="nil"/>
              <w:bottom w:val="single" w:sz="8" w:space="0" w:color="000000"/>
              <w:right w:val="single" w:sz="8" w:space="0" w:color="000000"/>
            </w:tcBorders>
          </w:tcPr>
          <w:p w:rsidR="009A2E64" w:rsidRPr="007857B3" w:rsidRDefault="00C738DD" w:rsidP="002129B5">
            <w:pPr>
              <w:jc w:val="center"/>
              <w:rPr>
                <w:rFonts w:ascii="Times New Roman" w:hAnsi="Times New Roman" w:cs="Times New Roman"/>
                <w:color w:val="000000"/>
              </w:rPr>
            </w:pPr>
            <w:r>
              <w:rPr>
                <w:rFonts w:ascii="Times New Roman" w:hAnsi="Times New Roman" w:cs="Times New Roman"/>
                <w:color w:val="000000"/>
              </w:rPr>
              <w:t>2</w:t>
            </w:r>
          </w:p>
        </w:tc>
        <w:tc>
          <w:tcPr>
            <w:tcW w:w="1701" w:type="dxa"/>
            <w:tcBorders>
              <w:top w:val="nil"/>
              <w:left w:val="nil"/>
              <w:bottom w:val="single" w:sz="8" w:space="0" w:color="000000"/>
              <w:right w:val="single" w:sz="4" w:space="0" w:color="auto"/>
            </w:tcBorders>
          </w:tcPr>
          <w:p w:rsidR="009A2E64" w:rsidRPr="007857B3" w:rsidRDefault="00C738DD" w:rsidP="002129B5">
            <w:pPr>
              <w:jc w:val="center"/>
              <w:rPr>
                <w:rFonts w:ascii="Times New Roman" w:hAnsi="Times New Roman" w:cs="Times New Roman"/>
                <w:color w:val="000000"/>
              </w:rPr>
            </w:pPr>
            <w:r>
              <w:rPr>
                <w:rFonts w:ascii="Times New Roman" w:hAnsi="Times New Roman" w:cs="Times New Roman"/>
                <w:color w:val="000000"/>
              </w:rPr>
              <w:t>3</w:t>
            </w:r>
          </w:p>
        </w:tc>
        <w:tc>
          <w:tcPr>
            <w:tcW w:w="1984" w:type="dxa"/>
            <w:tcBorders>
              <w:top w:val="nil"/>
              <w:left w:val="single" w:sz="4" w:space="0" w:color="auto"/>
              <w:bottom w:val="single" w:sz="8" w:space="0" w:color="000000"/>
              <w:right w:val="single" w:sz="8" w:space="0" w:color="000000"/>
            </w:tcBorders>
          </w:tcPr>
          <w:p w:rsidR="009A2E64" w:rsidRPr="00791632" w:rsidRDefault="00C738DD" w:rsidP="002129B5">
            <w:pPr>
              <w:jc w:val="center"/>
              <w:rPr>
                <w:rFonts w:ascii="Times New Roman" w:hAnsi="Times New Roman" w:cs="Times New Roman"/>
                <w:color w:val="000000"/>
              </w:rPr>
            </w:pPr>
            <w:r>
              <w:rPr>
                <w:rFonts w:ascii="Times New Roman" w:hAnsi="Times New Roman" w:cs="Times New Roman"/>
                <w:color w:val="000000"/>
              </w:rPr>
              <w:t>4</w:t>
            </w:r>
          </w:p>
        </w:tc>
      </w:tr>
      <w:tr w:rsidR="009A2E64" w:rsidRPr="00247BEE" w:rsidTr="009A2E64">
        <w:trPr>
          <w:trHeight w:val="392"/>
        </w:trPr>
        <w:tc>
          <w:tcPr>
            <w:tcW w:w="3828" w:type="dxa"/>
            <w:tcBorders>
              <w:top w:val="nil"/>
              <w:left w:val="single" w:sz="8" w:space="0" w:color="000000"/>
              <w:bottom w:val="single" w:sz="8" w:space="0" w:color="000000"/>
              <w:right w:val="single" w:sz="8" w:space="0" w:color="000000"/>
            </w:tcBorders>
          </w:tcPr>
          <w:p w:rsidR="009A2E64" w:rsidRPr="005C73AA" w:rsidRDefault="009A2E64" w:rsidP="009D0C92">
            <w:pPr>
              <w:rPr>
                <w:rFonts w:ascii="Times New Roman" w:hAnsi="Times New Roman" w:cs="Times New Roman"/>
                <w:b/>
                <w:color w:val="000000"/>
                <w:sz w:val="20"/>
                <w:szCs w:val="20"/>
              </w:rPr>
            </w:pPr>
            <w:r w:rsidRPr="005C73AA">
              <w:rPr>
                <w:rFonts w:ascii="Times New Roman" w:hAnsi="Times New Roman" w:cs="Times New Roman"/>
                <w:b/>
                <w:sz w:val="20"/>
                <w:szCs w:val="20"/>
              </w:rPr>
              <w:t>Отлов безнадзорных животных</w:t>
            </w:r>
          </w:p>
        </w:tc>
        <w:tc>
          <w:tcPr>
            <w:tcW w:w="1701" w:type="dxa"/>
            <w:tcBorders>
              <w:top w:val="nil"/>
              <w:left w:val="nil"/>
              <w:bottom w:val="single" w:sz="8" w:space="0" w:color="000000"/>
              <w:right w:val="single" w:sz="8" w:space="0" w:color="000000"/>
            </w:tcBorders>
          </w:tcPr>
          <w:p w:rsidR="009A2E64" w:rsidRPr="00B87512" w:rsidRDefault="009A2E64" w:rsidP="002129B5">
            <w:pPr>
              <w:jc w:val="center"/>
              <w:rPr>
                <w:rFonts w:ascii="Times New Roman" w:hAnsi="Times New Roman" w:cs="Times New Roman"/>
                <w:color w:val="000000"/>
                <w:sz w:val="20"/>
                <w:szCs w:val="20"/>
              </w:rPr>
            </w:pPr>
            <w:r>
              <w:rPr>
                <w:rFonts w:ascii="Times New Roman" w:hAnsi="Times New Roman" w:cs="Times New Roman"/>
                <w:color w:val="000000"/>
                <w:sz w:val="20"/>
                <w:szCs w:val="20"/>
              </w:rPr>
              <w:t>290 544,80</w:t>
            </w:r>
          </w:p>
        </w:tc>
        <w:tc>
          <w:tcPr>
            <w:tcW w:w="1701" w:type="dxa"/>
            <w:tcBorders>
              <w:top w:val="nil"/>
              <w:left w:val="nil"/>
              <w:bottom w:val="single" w:sz="8" w:space="0" w:color="000000"/>
              <w:right w:val="single" w:sz="4" w:space="0" w:color="auto"/>
            </w:tcBorders>
          </w:tcPr>
          <w:p w:rsidR="009A2E64" w:rsidRPr="00FE78E6" w:rsidRDefault="009A2E64" w:rsidP="002129B5">
            <w:pPr>
              <w:jc w:val="center"/>
              <w:rPr>
                <w:rFonts w:ascii="Times New Roman" w:hAnsi="Times New Roman" w:cs="Times New Roman"/>
                <w:color w:val="000000"/>
                <w:sz w:val="20"/>
                <w:szCs w:val="20"/>
              </w:rPr>
            </w:pPr>
            <w:r w:rsidRPr="00FE78E6">
              <w:rPr>
                <w:rFonts w:ascii="Times New Roman" w:hAnsi="Times New Roman" w:cs="Times New Roman"/>
                <w:color w:val="000000"/>
                <w:sz w:val="20"/>
                <w:szCs w:val="20"/>
              </w:rPr>
              <w:t>149 087,80</w:t>
            </w:r>
          </w:p>
        </w:tc>
        <w:tc>
          <w:tcPr>
            <w:tcW w:w="1984" w:type="dxa"/>
            <w:tcBorders>
              <w:top w:val="nil"/>
              <w:left w:val="single" w:sz="4" w:space="0" w:color="auto"/>
              <w:bottom w:val="single" w:sz="8" w:space="0" w:color="000000"/>
              <w:right w:val="single" w:sz="8" w:space="0" w:color="000000"/>
            </w:tcBorders>
          </w:tcPr>
          <w:p w:rsidR="009A2E64" w:rsidRPr="00791632" w:rsidRDefault="009A2E64" w:rsidP="002129B5">
            <w:pPr>
              <w:jc w:val="center"/>
              <w:rPr>
                <w:rFonts w:ascii="Times New Roman" w:hAnsi="Times New Roman" w:cs="Times New Roman"/>
                <w:color w:val="000000"/>
                <w:sz w:val="20"/>
                <w:szCs w:val="20"/>
              </w:rPr>
            </w:pPr>
            <w:r w:rsidRPr="00791632">
              <w:rPr>
                <w:rFonts w:ascii="Times New Roman" w:hAnsi="Times New Roman" w:cs="Times New Roman"/>
                <w:color w:val="000000"/>
                <w:sz w:val="20"/>
                <w:szCs w:val="20"/>
              </w:rPr>
              <w:t>- 141 457,00</w:t>
            </w:r>
          </w:p>
        </w:tc>
      </w:tr>
      <w:tr w:rsidR="009A2E64" w:rsidRPr="00247BEE" w:rsidTr="009A2E64">
        <w:trPr>
          <w:trHeight w:val="392"/>
        </w:trPr>
        <w:tc>
          <w:tcPr>
            <w:tcW w:w="3828" w:type="dxa"/>
            <w:tcBorders>
              <w:top w:val="nil"/>
              <w:left w:val="single" w:sz="8" w:space="0" w:color="000000"/>
              <w:bottom w:val="single" w:sz="8" w:space="0" w:color="000000"/>
              <w:right w:val="single" w:sz="8" w:space="0" w:color="000000"/>
            </w:tcBorders>
          </w:tcPr>
          <w:p w:rsidR="009A2E64" w:rsidRPr="005C73AA" w:rsidRDefault="009A2E64" w:rsidP="00040F64">
            <w:pPr>
              <w:rPr>
                <w:rFonts w:ascii="Times New Roman" w:hAnsi="Times New Roman" w:cs="Times New Roman"/>
                <w:b/>
                <w:color w:val="000000"/>
                <w:sz w:val="20"/>
                <w:szCs w:val="20"/>
              </w:rPr>
            </w:pPr>
            <w:r w:rsidRPr="005C73AA">
              <w:rPr>
                <w:rFonts w:ascii="Times New Roman" w:hAnsi="Times New Roman" w:cs="Times New Roman"/>
                <w:b/>
                <w:sz w:val="20"/>
                <w:szCs w:val="20"/>
              </w:rPr>
              <w:t xml:space="preserve">Сдача в аренду автотранспорта </w:t>
            </w:r>
          </w:p>
        </w:tc>
        <w:tc>
          <w:tcPr>
            <w:tcW w:w="1701" w:type="dxa"/>
            <w:tcBorders>
              <w:top w:val="nil"/>
              <w:left w:val="nil"/>
              <w:bottom w:val="single" w:sz="8" w:space="0" w:color="000000"/>
              <w:right w:val="single" w:sz="8" w:space="0" w:color="000000"/>
            </w:tcBorders>
          </w:tcPr>
          <w:p w:rsidR="009A2E64" w:rsidRPr="00B87512" w:rsidRDefault="009A2E64" w:rsidP="002129B5">
            <w:pPr>
              <w:jc w:val="center"/>
              <w:rPr>
                <w:rFonts w:ascii="Times New Roman" w:hAnsi="Times New Roman" w:cs="Times New Roman"/>
                <w:color w:val="000000"/>
                <w:sz w:val="20"/>
                <w:szCs w:val="20"/>
              </w:rPr>
            </w:pPr>
            <w:r>
              <w:rPr>
                <w:rFonts w:ascii="Times New Roman" w:hAnsi="Times New Roman" w:cs="Times New Roman"/>
                <w:color w:val="000000"/>
                <w:sz w:val="20"/>
                <w:szCs w:val="20"/>
              </w:rPr>
              <w:t>664 225,68</w:t>
            </w:r>
          </w:p>
        </w:tc>
        <w:tc>
          <w:tcPr>
            <w:tcW w:w="1701" w:type="dxa"/>
            <w:tcBorders>
              <w:top w:val="nil"/>
              <w:left w:val="nil"/>
              <w:bottom w:val="single" w:sz="8" w:space="0" w:color="000000"/>
              <w:right w:val="single" w:sz="4" w:space="0" w:color="auto"/>
            </w:tcBorders>
          </w:tcPr>
          <w:p w:rsidR="009A2E64" w:rsidRPr="00FE78E6" w:rsidRDefault="009A2E64" w:rsidP="002129B5">
            <w:pPr>
              <w:jc w:val="center"/>
              <w:rPr>
                <w:rFonts w:ascii="Times New Roman" w:hAnsi="Times New Roman" w:cs="Times New Roman"/>
                <w:color w:val="000000"/>
                <w:sz w:val="20"/>
                <w:szCs w:val="20"/>
              </w:rPr>
            </w:pPr>
            <w:r w:rsidRPr="00FE78E6">
              <w:rPr>
                <w:rFonts w:ascii="Times New Roman" w:hAnsi="Times New Roman" w:cs="Times New Roman"/>
                <w:color w:val="000000"/>
                <w:sz w:val="20"/>
                <w:szCs w:val="20"/>
              </w:rPr>
              <w:t>761 379,84</w:t>
            </w:r>
          </w:p>
        </w:tc>
        <w:tc>
          <w:tcPr>
            <w:tcW w:w="1984" w:type="dxa"/>
            <w:tcBorders>
              <w:top w:val="nil"/>
              <w:left w:val="single" w:sz="4" w:space="0" w:color="auto"/>
              <w:bottom w:val="single" w:sz="8" w:space="0" w:color="000000"/>
              <w:right w:val="single" w:sz="8" w:space="0" w:color="000000"/>
            </w:tcBorders>
          </w:tcPr>
          <w:p w:rsidR="009A2E64" w:rsidRPr="00791632" w:rsidRDefault="009A2E64" w:rsidP="002129B5">
            <w:pPr>
              <w:jc w:val="center"/>
              <w:rPr>
                <w:rFonts w:ascii="Times New Roman" w:hAnsi="Times New Roman" w:cs="Times New Roman"/>
                <w:color w:val="000000"/>
                <w:sz w:val="20"/>
                <w:szCs w:val="20"/>
              </w:rPr>
            </w:pPr>
            <w:r w:rsidRPr="00791632">
              <w:rPr>
                <w:rFonts w:ascii="Times New Roman" w:hAnsi="Times New Roman" w:cs="Times New Roman"/>
                <w:color w:val="000000"/>
                <w:sz w:val="20"/>
                <w:szCs w:val="20"/>
              </w:rPr>
              <w:t>+ 97 154,16</w:t>
            </w:r>
          </w:p>
        </w:tc>
      </w:tr>
      <w:tr w:rsidR="009A2E64" w:rsidRPr="00247BEE" w:rsidTr="009A2E64">
        <w:trPr>
          <w:trHeight w:val="317"/>
        </w:trPr>
        <w:tc>
          <w:tcPr>
            <w:tcW w:w="3828" w:type="dxa"/>
            <w:tcBorders>
              <w:top w:val="nil"/>
              <w:left w:val="single" w:sz="8" w:space="0" w:color="000000"/>
              <w:bottom w:val="single" w:sz="8" w:space="0" w:color="000000"/>
              <w:right w:val="single" w:sz="8" w:space="0" w:color="000000"/>
            </w:tcBorders>
          </w:tcPr>
          <w:p w:rsidR="009A2E64" w:rsidRPr="005C73AA" w:rsidRDefault="009A2E64" w:rsidP="009D0C92">
            <w:pPr>
              <w:rPr>
                <w:rFonts w:ascii="Times New Roman" w:hAnsi="Times New Roman" w:cs="Times New Roman"/>
                <w:b/>
                <w:color w:val="000000"/>
                <w:sz w:val="20"/>
                <w:szCs w:val="20"/>
              </w:rPr>
            </w:pPr>
            <w:r w:rsidRPr="005C73AA">
              <w:rPr>
                <w:rFonts w:ascii="Times New Roman" w:hAnsi="Times New Roman" w:cs="Times New Roman"/>
                <w:b/>
                <w:color w:val="000000"/>
                <w:sz w:val="20"/>
                <w:szCs w:val="20"/>
              </w:rPr>
              <w:t>Деятельность по чистке уборке прочая</w:t>
            </w:r>
          </w:p>
        </w:tc>
        <w:tc>
          <w:tcPr>
            <w:tcW w:w="1701" w:type="dxa"/>
            <w:tcBorders>
              <w:top w:val="nil"/>
              <w:left w:val="nil"/>
              <w:bottom w:val="single" w:sz="8" w:space="0" w:color="000000"/>
              <w:right w:val="single" w:sz="8" w:space="0" w:color="000000"/>
            </w:tcBorders>
          </w:tcPr>
          <w:p w:rsidR="009A2E64" w:rsidRPr="00B87512" w:rsidRDefault="009A2E64" w:rsidP="002129B5">
            <w:pPr>
              <w:jc w:val="center"/>
              <w:rPr>
                <w:rFonts w:ascii="Times New Roman" w:hAnsi="Times New Roman" w:cs="Times New Roman"/>
                <w:color w:val="000000"/>
                <w:sz w:val="20"/>
                <w:szCs w:val="20"/>
              </w:rPr>
            </w:pPr>
            <w:r>
              <w:rPr>
                <w:rFonts w:ascii="Times New Roman" w:hAnsi="Times New Roman" w:cs="Times New Roman"/>
                <w:color w:val="000000"/>
                <w:sz w:val="20"/>
                <w:szCs w:val="20"/>
              </w:rPr>
              <w:t>4 456 956,70</w:t>
            </w:r>
          </w:p>
        </w:tc>
        <w:tc>
          <w:tcPr>
            <w:tcW w:w="1701" w:type="dxa"/>
            <w:tcBorders>
              <w:top w:val="nil"/>
              <w:left w:val="nil"/>
              <w:bottom w:val="single" w:sz="8" w:space="0" w:color="000000"/>
              <w:right w:val="single" w:sz="4" w:space="0" w:color="auto"/>
            </w:tcBorders>
          </w:tcPr>
          <w:p w:rsidR="009A2E64" w:rsidRPr="00FE78E6" w:rsidRDefault="009A2E64" w:rsidP="002129B5">
            <w:pPr>
              <w:jc w:val="center"/>
              <w:rPr>
                <w:rFonts w:ascii="Times New Roman" w:hAnsi="Times New Roman" w:cs="Times New Roman"/>
                <w:color w:val="000000"/>
                <w:sz w:val="20"/>
                <w:szCs w:val="20"/>
              </w:rPr>
            </w:pPr>
            <w:r w:rsidRPr="00FE78E6">
              <w:rPr>
                <w:rFonts w:ascii="Times New Roman" w:hAnsi="Times New Roman" w:cs="Times New Roman"/>
                <w:color w:val="000000"/>
                <w:sz w:val="20"/>
                <w:szCs w:val="20"/>
              </w:rPr>
              <w:t>3 699 103,67</w:t>
            </w:r>
          </w:p>
        </w:tc>
        <w:tc>
          <w:tcPr>
            <w:tcW w:w="1984" w:type="dxa"/>
            <w:tcBorders>
              <w:top w:val="nil"/>
              <w:left w:val="single" w:sz="4" w:space="0" w:color="auto"/>
              <w:bottom w:val="single" w:sz="8" w:space="0" w:color="000000"/>
              <w:right w:val="single" w:sz="8" w:space="0" w:color="000000"/>
            </w:tcBorders>
          </w:tcPr>
          <w:p w:rsidR="009A2E64" w:rsidRPr="00791632" w:rsidRDefault="009A2E64" w:rsidP="002129B5">
            <w:pPr>
              <w:jc w:val="center"/>
              <w:rPr>
                <w:rFonts w:ascii="Times New Roman" w:hAnsi="Times New Roman" w:cs="Times New Roman"/>
                <w:color w:val="000000"/>
                <w:sz w:val="20"/>
                <w:szCs w:val="20"/>
              </w:rPr>
            </w:pPr>
            <w:r w:rsidRPr="00791632">
              <w:rPr>
                <w:rFonts w:ascii="Times New Roman" w:hAnsi="Times New Roman" w:cs="Times New Roman"/>
                <w:color w:val="000000"/>
                <w:sz w:val="20"/>
                <w:szCs w:val="20"/>
              </w:rPr>
              <w:t>- 757 853,03</w:t>
            </w:r>
          </w:p>
        </w:tc>
      </w:tr>
      <w:tr w:rsidR="009A2E64" w:rsidRPr="00247BEE" w:rsidTr="009A2E64">
        <w:trPr>
          <w:trHeight w:val="347"/>
        </w:trPr>
        <w:tc>
          <w:tcPr>
            <w:tcW w:w="3828" w:type="dxa"/>
            <w:tcBorders>
              <w:top w:val="nil"/>
              <w:left w:val="single" w:sz="8" w:space="0" w:color="000000"/>
              <w:bottom w:val="single" w:sz="8" w:space="0" w:color="000000"/>
              <w:right w:val="single" w:sz="8" w:space="0" w:color="000000"/>
            </w:tcBorders>
          </w:tcPr>
          <w:p w:rsidR="009A2E64" w:rsidRPr="005C73AA" w:rsidRDefault="009A2E64" w:rsidP="000B534D">
            <w:pPr>
              <w:rPr>
                <w:rFonts w:ascii="Times New Roman" w:hAnsi="Times New Roman" w:cs="Times New Roman"/>
                <w:b/>
                <w:sz w:val="20"/>
                <w:szCs w:val="20"/>
              </w:rPr>
            </w:pPr>
            <w:proofErr w:type="spellStart"/>
            <w:r>
              <w:rPr>
                <w:rFonts w:ascii="Times New Roman" w:hAnsi="Times New Roman" w:cs="Times New Roman"/>
                <w:b/>
                <w:sz w:val="20"/>
                <w:szCs w:val="20"/>
              </w:rPr>
              <w:t>Продажа</w:t>
            </w:r>
            <w:r w:rsidRPr="005C73AA">
              <w:rPr>
                <w:rFonts w:ascii="Times New Roman" w:hAnsi="Times New Roman" w:cs="Times New Roman"/>
                <w:b/>
                <w:sz w:val="20"/>
                <w:szCs w:val="20"/>
              </w:rPr>
              <w:t>рит</w:t>
            </w:r>
            <w:proofErr w:type="spellEnd"/>
            <w:r>
              <w:rPr>
                <w:rFonts w:ascii="Times New Roman" w:hAnsi="Times New Roman" w:cs="Times New Roman"/>
                <w:b/>
                <w:sz w:val="20"/>
                <w:szCs w:val="20"/>
              </w:rPr>
              <w:t xml:space="preserve">. </w:t>
            </w:r>
            <w:r w:rsidRPr="005C73AA">
              <w:rPr>
                <w:rFonts w:ascii="Times New Roman" w:hAnsi="Times New Roman" w:cs="Times New Roman"/>
                <w:b/>
                <w:sz w:val="20"/>
                <w:szCs w:val="20"/>
              </w:rPr>
              <w:t>принадлежност</w:t>
            </w:r>
            <w:r>
              <w:rPr>
                <w:rFonts w:ascii="Times New Roman" w:hAnsi="Times New Roman" w:cs="Times New Roman"/>
                <w:b/>
                <w:sz w:val="20"/>
                <w:szCs w:val="20"/>
              </w:rPr>
              <w:t>ей</w:t>
            </w:r>
          </w:p>
        </w:tc>
        <w:tc>
          <w:tcPr>
            <w:tcW w:w="1701" w:type="dxa"/>
            <w:tcBorders>
              <w:top w:val="nil"/>
              <w:left w:val="nil"/>
              <w:bottom w:val="single" w:sz="8" w:space="0" w:color="000000"/>
              <w:right w:val="single" w:sz="8" w:space="0" w:color="000000"/>
            </w:tcBorders>
          </w:tcPr>
          <w:p w:rsidR="009A2E64" w:rsidRPr="00B87512" w:rsidRDefault="009A2E64" w:rsidP="002129B5">
            <w:pPr>
              <w:jc w:val="center"/>
              <w:rPr>
                <w:rFonts w:ascii="Times New Roman" w:hAnsi="Times New Roman" w:cs="Times New Roman"/>
                <w:color w:val="000000"/>
                <w:sz w:val="20"/>
                <w:szCs w:val="20"/>
              </w:rPr>
            </w:pPr>
            <w:r>
              <w:rPr>
                <w:rFonts w:ascii="Times New Roman" w:hAnsi="Times New Roman" w:cs="Times New Roman"/>
                <w:color w:val="000000"/>
                <w:sz w:val="20"/>
                <w:szCs w:val="20"/>
              </w:rPr>
              <w:t>8500,00</w:t>
            </w:r>
          </w:p>
        </w:tc>
        <w:tc>
          <w:tcPr>
            <w:tcW w:w="1701" w:type="dxa"/>
            <w:tcBorders>
              <w:top w:val="nil"/>
              <w:left w:val="nil"/>
              <w:bottom w:val="single" w:sz="8" w:space="0" w:color="000000"/>
              <w:right w:val="single" w:sz="4" w:space="0" w:color="auto"/>
            </w:tcBorders>
          </w:tcPr>
          <w:p w:rsidR="009A2E64" w:rsidRPr="00FE78E6" w:rsidRDefault="009A2E64" w:rsidP="002129B5">
            <w:pPr>
              <w:jc w:val="center"/>
              <w:rPr>
                <w:rFonts w:ascii="Times New Roman" w:hAnsi="Times New Roman" w:cs="Times New Roman"/>
                <w:color w:val="000000"/>
                <w:sz w:val="20"/>
                <w:szCs w:val="20"/>
              </w:rPr>
            </w:pPr>
            <w:r w:rsidRPr="00FE78E6">
              <w:rPr>
                <w:rFonts w:ascii="Times New Roman" w:hAnsi="Times New Roman" w:cs="Times New Roman"/>
                <w:color w:val="000000"/>
                <w:sz w:val="20"/>
                <w:szCs w:val="20"/>
              </w:rPr>
              <w:t>7 950,00</w:t>
            </w:r>
          </w:p>
        </w:tc>
        <w:tc>
          <w:tcPr>
            <w:tcW w:w="1984" w:type="dxa"/>
            <w:tcBorders>
              <w:top w:val="nil"/>
              <w:left w:val="single" w:sz="4" w:space="0" w:color="auto"/>
              <w:bottom w:val="single" w:sz="8" w:space="0" w:color="000000"/>
              <w:right w:val="single" w:sz="8" w:space="0" w:color="000000"/>
            </w:tcBorders>
          </w:tcPr>
          <w:p w:rsidR="009A2E64" w:rsidRPr="00791632" w:rsidRDefault="009A2E64" w:rsidP="002129B5">
            <w:pPr>
              <w:jc w:val="center"/>
              <w:rPr>
                <w:rFonts w:ascii="Times New Roman" w:hAnsi="Times New Roman" w:cs="Times New Roman"/>
                <w:color w:val="000000"/>
                <w:sz w:val="20"/>
                <w:szCs w:val="20"/>
              </w:rPr>
            </w:pPr>
            <w:r w:rsidRPr="00791632">
              <w:rPr>
                <w:rFonts w:ascii="Times New Roman" w:hAnsi="Times New Roman" w:cs="Times New Roman"/>
                <w:color w:val="000000"/>
                <w:sz w:val="20"/>
                <w:szCs w:val="20"/>
              </w:rPr>
              <w:t>- 550,00</w:t>
            </w:r>
          </w:p>
        </w:tc>
      </w:tr>
      <w:tr w:rsidR="009A2E64" w:rsidRPr="00247BEE" w:rsidTr="009A2E64">
        <w:trPr>
          <w:trHeight w:val="347"/>
        </w:trPr>
        <w:tc>
          <w:tcPr>
            <w:tcW w:w="3828" w:type="dxa"/>
            <w:tcBorders>
              <w:top w:val="nil"/>
              <w:left w:val="single" w:sz="8" w:space="0" w:color="000000"/>
              <w:bottom w:val="single" w:sz="8" w:space="0" w:color="000000"/>
              <w:right w:val="single" w:sz="8" w:space="0" w:color="000000"/>
            </w:tcBorders>
          </w:tcPr>
          <w:p w:rsidR="009A2E64" w:rsidRPr="005C73AA" w:rsidRDefault="009A2E64" w:rsidP="009D0C92">
            <w:pPr>
              <w:rPr>
                <w:rFonts w:ascii="Times New Roman" w:hAnsi="Times New Roman" w:cs="Times New Roman"/>
                <w:b/>
                <w:color w:val="000000"/>
                <w:sz w:val="20"/>
                <w:szCs w:val="20"/>
              </w:rPr>
            </w:pPr>
            <w:r w:rsidRPr="005C73AA">
              <w:rPr>
                <w:rFonts w:ascii="Times New Roman" w:hAnsi="Times New Roman" w:cs="Times New Roman"/>
                <w:b/>
                <w:sz w:val="20"/>
                <w:szCs w:val="20"/>
              </w:rPr>
              <w:t>Оказание ритуальных  услуг</w:t>
            </w:r>
          </w:p>
        </w:tc>
        <w:tc>
          <w:tcPr>
            <w:tcW w:w="1701" w:type="dxa"/>
            <w:tcBorders>
              <w:top w:val="nil"/>
              <w:left w:val="nil"/>
              <w:bottom w:val="single" w:sz="8" w:space="0" w:color="000000"/>
              <w:right w:val="single" w:sz="8" w:space="0" w:color="000000"/>
            </w:tcBorders>
          </w:tcPr>
          <w:p w:rsidR="009A2E64" w:rsidRPr="00B87512" w:rsidRDefault="009A2E64" w:rsidP="002129B5">
            <w:pPr>
              <w:jc w:val="center"/>
              <w:rPr>
                <w:rFonts w:ascii="Times New Roman" w:hAnsi="Times New Roman" w:cs="Times New Roman"/>
                <w:color w:val="000000"/>
                <w:sz w:val="20"/>
                <w:szCs w:val="20"/>
              </w:rPr>
            </w:pPr>
            <w:r>
              <w:rPr>
                <w:rFonts w:ascii="Times New Roman" w:hAnsi="Times New Roman" w:cs="Times New Roman"/>
                <w:color w:val="000000"/>
                <w:sz w:val="20"/>
                <w:szCs w:val="20"/>
              </w:rPr>
              <w:t>127 476,12</w:t>
            </w:r>
          </w:p>
        </w:tc>
        <w:tc>
          <w:tcPr>
            <w:tcW w:w="1701" w:type="dxa"/>
            <w:tcBorders>
              <w:top w:val="nil"/>
              <w:left w:val="nil"/>
              <w:bottom w:val="single" w:sz="8" w:space="0" w:color="000000"/>
              <w:right w:val="single" w:sz="4" w:space="0" w:color="auto"/>
            </w:tcBorders>
          </w:tcPr>
          <w:p w:rsidR="009A2E64" w:rsidRPr="00FE78E6" w:rsidRDefault="009A2E64" w:rsidP="002129B5">
            <w:pPr>
              <w:jc w:val="center"/>
              <w:rPr>
                <w:rFonts w:ascii="Times New Roman" w:hAnsi="Times New Roman" w:cs="Times New Roman"/>
                <w:color w:val="000000"/>
                <w:sz w:val="20"/>
                <w:szCs w:val="20"/>
              </w:rPr>
            </w:pPr>
            <w:r w:rsidRPr="00FE78E6">
              <w:rPr>
                <w:rFonts w:ascii="Times New Roman" w:hAnsi="Times New Roman" w:cs="Times New Roman"/>
                <w:color w:val="000000"/>
                <w:sz w:val="20"/>
                <w:szCs w:val="20"/>
              </w:rPr>
              <w:t>73 681,84</w:t>
            </w:r>
          </w:p>
        </w:tc>
        <w:tc>
          <w:tcPr>
            <w:tcW w:w="1984" w:type="dxa"/>
            <w:tcBorders>
              <w:top w:val="nil"/>
              <w:left w:val="single" w:sz="4" w:space="0" w:color="auto"/>
              <w:bottom w:val="single" w:sz="8" w:space="0" w:color="000000"/>
              <w:right w:val="single" w:sz="8" w:space="0" w:color="000000"/>
            </w:tcBorders>
          </w:tcPr>
          <w:p w:rsidR="009A2E64" w:rsidRPr="00791632" w:rsidRDefault="009A2E64" w:rsidP="002129B5">
            <w:pPr>
              <w:jc w:val="center"/>
              <w:rPr>
                <w:rFonts w:ascii="Times New Roman" w:hAnsi="Times New Roman" w:cs="Times New Roman"/>
                <w:color w:val="000000"/>
                <w:sz w:val="20"/>
                <w:szCs w:val="20"/>
              </w:rPr>
            </w:pPr>
            <w:r w:rsidRPr="00791632">
              <w:rPr>
                <w:rFonts w:ascii="Times New Roman" w:hAnsi="Times New Roman" w:cs="Times New Roman"/>
                <w:color w:val="000000"/>
                <w:sz w:val="20"/>
                <w:szCs w:val="20"/>
              </w:rPr>
              <w:t>- 53 794,28</w:t>
            </w:r>
          </w:p>
        </w:tc>
      </w:tr>
      <w:tr w:rsidR="009A2E64" w:rsidRPr="00247BEE" w:rsidTr="009A2E64">
        <w:trPr>
          <w:trHeight w:val="347"/>
        </w:trPr>
        <w:tc>
          <w:tcPr>
            <w:tcW w:w="3828" w:type="dxa"/>
            <w:tcBorders>
              <w:top w:val="nil"/>
              <w:left w:val="single" w:sz="8" w:space="0" w:color="000000"/>
              <w:bottom w:val="single" w:sz="8" w:space="0" w:color="000000"/>
              <w:right w:val="single" w:sz="8" w:space="0" w:color="000000"/>
            </w:tcBorders>
          </w:tcPr>
          <w:p w:rsidR="009A2E64" w:rsidRPr="005C73AA" w:rsidRDefault="009A2E64" w:rsidP="009D0C92">
            <w:pPr>
              <w:rPr>
                <w:rFonts w:ascii="Times New Roman" w:hAnsi="Times New Roman" w:cs="Times New Roman"/>
                <w:b/>
                <w:sz w:val="20"/>
                <w:szCs w:val="20"/>
              </w:rPr>
            </w:pPr>
            <w:r w:rsidRPr="005C73AA">
              <w:rPr>
                <w:rFonts w:ascii="Times New Roman" w:hAnsi="Times New Roman" w:cs="Times New Roman"/>
                <w:b/>
                <w:sz w:val="20"/>
                <w:szCs w:val="20"/>
              </w:rPr>
              <w:t xml:space="preserve">Оказание услуг по приватизации </w:t>
            </w:r>
            <w:proofErr w:type="spellStart"/>
            <w:r w:rsidRPr="005C73AA">
              <w:rPr>
                <w:rFonts w:ascii="Times New Roman" w:hAnsi="Times New Roman" w:cs="Times New Roman"/>
                <w:b/>
                <w:sz w:val="20"/>
                <w:szCs w:val="20"/>
              </w:rPr>
              <w:t>мун</w:t>
            </w:r>
            <w:proofErr w:type="spellEnd"/>
            <w:r w:rsidRPr="005C73AA">
              <w:rPr>
                <w:rFonts w:ascii="Times New Roman" w:hAnsi="Times New Roman" w:cs="Times New Roman"/>
                <w:b/>
                <w:sz w:val="20"/>
                <w:szCs w:val="20"/>
              </w:rPr>
              <w:t>. жилья, выдача справок</w:t>
            </w:r>
          </w:p>
        </w:tc>
        <w:tc>
          <w:tcPr>
            <w:tcW w:w="1701" w:type="dxa"/>
            <w:tcBorders>
              <w:top w:val="nil"/>
              <w:left w:val="nil"/>
              <w:bottom w:val="single" w:sz="8" w:space="0" w:color="000000"/>
              <w:right w:val="single" w:sz="8" w:space="0" w:color="000000"/>
            </w:tcBorders>
          </w:tcPr>
          <w:p w:rsidR="009A2E64" w:rsidRPr="00B87512" w:rsidRDefault="009A2E64" w:rsidP="002129B5">
            <w:pPr>
              <w:jc w:val="center"/>
              <w:rPr>
                <w:rFonts w:ascii="Times New Roman" w:hAnsi="Times New Roman" w:cs="Times New Roman"/>
                <w:color w:val="000000"/>
                <w:sz w:val="20"/>
                <w:szCs w:val="20"/>
              </w:rPr>
            </w:pPr>
            <w:r>
              <w:rPr>
                <w:rFonts w:ascii="Times New Roman" w:hAnsi="Times New Roman" w:cs="Times New Roman"/>
                <w:color w:val="000000"/>
                <w:sz w:val="20"/>
                <w:szCs w:val="20"/>
              </w:rPr>
              <w:t>6 030,00</w:t>
            </w:r>
          </w:p>
        </w:tc>
        <w:tc>
          <w:tcPr>
            <w:tcW w:w="1701" w:type="dxa"/>
            <w:tcBorders>
              <w:top w:val="nil"/>
              <w:left w:val="nil"/>
              <w:bottom w:val="single" w:sz="8" w:space="0" w:color="000000"/>
              <w:right w:val="single" w:sz="4" w:space="0" w:color="auto"/>
            </w:tcBorders>
          </w:tcPr>
          <w:p w:rsidR="009A2E64" w:rsidRPr="00FE78E6" w:rsidRDefault="009A2E64" w:rsidP="002129B5">
            <w:pPr>
              <w:jc w:val="center"/>
              <w:rPr>
                <w:rFonts w:ascii="Times New Roman" w:hAnsi="Times New Roman" w:cs="Times New Roman"/>
                <w:color w:val="000000"/>
                <w:sz w:val="20"/>
                <w:szCs w:val="20"/>
              </w:rPr>
            </w:pPr>
            <w:r w:rsidRPr="00FE78E6">
              <w:rPr>
                <w:rFonts w:ascii="Times New Roman" w:hAnsi="Times New Roman" w:cs="Times New Roman"/>
                <w:color w:val="000000"/>
                <w:sz w:val="20"/>
                <w:szCs w:val="20"/>
              </w:rPr>
              <w:t>4 020,00</w:t>
            </w:r>
          </w:p>
        </w:tc>
        <w:tc>
          <w:tcPr>
            <w:tcW w:w="1984" w:type="dxa"/>
            <w:tcBorders>
              <w:top w:val="nil"/>
              <w:left w:val="single" w:sz="4" w:space="0" w:color="auto"/>
              <w:bottom w:val="single" w:sz="8" w:space="0" w:color="000000"/>
              <w:right w:val="single" w:sz="8" w:space="0" w:color="000000"/>
            </w:tcBorders>
          </w:tcPr>
          <w:p w:rsidR="009A2E64" w:rsidRPr="00791632" w:rsidRDefault="009A2E64" w:rsidP="002129B5">
            <w:pPr>
              <w:jc w:val="center"/>
              <w:rPr>
                <w:rFonts w:ascii="Times New Roman" w:hAnsi="Times New Roman" w:cs="Times New Roman"/>
                <w:color w:val="000000"/>
                <w:sz w:val="20"/>
                <w:szCs w:val="20"/>
              </w:rPr>
            </w:pPr>
            <w:r w:rsidRPr="00791632">
              <w:rPr>
                <w:rFonts w:ascii="Times New Roman" w:hAnsi="Times New Roman" w:cs="Times New Roman"/>
                <w:color w:val="000000"/>
                <w:sz w:val="20"/>
                <w:szCs w:val="20"/>
              </w:rPr>
              <w:t>- 2 010,00</w:t>
            </w:r>
          </w:p>
        </w:tc>
      </w:tr>
      <w:tr w:rsidR="009A2E64" w:rsidRPr="00247BEE" w:rsidTr="009A2E64">
        <w:trPr>
          <w:trHeight w:val="422"/>
        </w:trPr>
        <w:tc>
          <w:tcPr>
            <w:tcW w:w="3828" w:type="dxa"/>
            <w:tcBorders>
              <w:top w:val="nil"/>
              <w:left w:val="single" w:sz="8" w:space="0" w:color="000000"/>
              <w:bottom w:val="single" w:sz="8" w:space="0" w:color="000000"/>
              <w:right w:val="single" w:sz="8" w:space="0" w:color="000000"/>
            </w:tcBorders>
          </w:tcPr>
          <w:p w:rsidR="009A2E64" w:rsidRPr="005C73AA" w:rsidRDefault="009A2E64" w:rsidP="009D0C92">
            <w:pPr>
              <w:rPr>
                <w:rFonts w:ascii="Times New Roman" w:hAnsi="Times New Roman" w:cs="Times New Roman"/>
                <w:b/>
                <w:color w:val="000000"/>
                <w:sz w:val="20"/>
                <w:szCs w:val="20"/>
              </w:rPr>
            </w:pPr>
            <w:r w:rsidRPr="005C73AA">
              <w:rPr>
                <w:rFonts w:ascii="Times New Roman" w:hAnsi="Times New Roman" w:cs="Times New Roman"/>
                <w:b/>
                <w:sz w:val="20"/>
                <w:szCs w:val="20"/>
              </w:rPr>
              <w:t>Сдача пластиковой тары</w:t>
            </w:r>
          </w:p>
        </w:tc>
        <w:tc>
          <w:tcPr>
            <w:tcW w:w="1701" w:type="dxa"/>
            <w:tcBorders>
              <w:top w:val="nil"/>
              <w:left w:val="nil"/>
              <w:bottom w:val="single" w:sz="8" w:space="0" w:color="000000"/>
              <w:right w:val="single" w:sz="8" w:space="0" w:color="000000"/>
            </w:tcBorders>
          </w:tcPr>
          <w:p w:rsidR="009A2E64" w:rsidRPr="00B87512" w:rsidRDefault="009A2E64" w:rsidP="002129B5">
            <w:pPr>
              <w:jc w:val="center"/>
              <w:rPr>
                <w:rFonts w:ascii="Times New Roman" w:hAnsi="Times New Roman" w:cs="Times New Roman"/>
                <w:color w:val="000000"/>
                <w:sz w:val="20"/>
                <w:szCs w:val="20"/>
              </w:rPr>
            </w:pPr>
            <w:r>
              <w:rPr>
                <w:rFonts w:ascii="Times New Roman" w:hAnsi="Times New Roman" w:cs="Times New Roman"/>
                <w:color w:val="000000"/>
                <w:sz w:val="20"/>
                <w:szCs w:val="20"/>
              </w:rPr>
              <w:t>46 898,00</w:t>
            </w:r>
          </w:p>
        </w:tc>
        <w:tc>
          <w:tcPr>
            <w:tcW w:w="1701" w:type="dxa"/>
            <w:tcBorders>
              <w:top w:val="nil"/>
              <w:left w:val="nil"/>
              <w:bottom w:val="single" w:sz="8" w:space="0" w:color="000000"/>
              <w:right w:val="single" w:sz="4" w:space="0" w:color="auto"/>
            </w:tcBorders>
          </w:tcPr>
          <w:p w:rsidR="009A2E64" w:rsidRPr="00FE78E6" w:rsidRDefault="009A2E64" w:rsidP="002129B5">
            <w:pPr>
              <w:jc w:val="center"/>
              <w:rPr>
                <w:rFonts w:ascii="Times New Roman" w:hAnsi="Times New Roman" w:cs="Times New Roman"/>
                <w:color w:val="000000"/>
                <w:sz w:val="20"/>
                <w:szCs w:val="20"/>
              </w:rPr>
            </w:pPr>
            <w:r w:rsidRPr="00FE78E6">
              <w:rPr>
                <w:rFonts w:ascii="Times New Roman" w:hAnsi="Times New Roman" w:cs="Times New Roman"/>
                <w:color w:val="000000"/>
                <w:sz w:val="20"/>
                <w:szCs w:val="20"/>
              </w:rPr>
              <w:t>18 000,00</w:t>
            </w:r>
          </w:p>
        </w:tc>
        <w:tc>
          <w:tcPr>
            <w:tcW w:w="1984" w:type="dxa"/>
            <w:tcBorders>
              <w:top w:val="nil"/>
              <w:left w:val="single" w:sz="4" w:space="0" w:color="auto"/>
              <w:bottom w:val="single" w:sz="8" w:space="0" w:color="000000"/>
              <w:right w:val="single" w:sz="8" w:space="0" w:color="000000"/>
            </w:tcBorders>
          </w:tcPr>
          <w:p w:rsidR="009A2E64" w:rsidRPr="00791632" w:rsidRDefault="009A2E64" w:rsidP="002129B5">
            <w:pPr>
              <w:jc w:val="center"/>
              <w:rPr>
                <w:rFonts w:ascii="Times New Roman" w:hAnsi="Times New Roman" w:cs="Times New Roman"/>
                <w:color w:val="000000"/>
                <w:sz w:val="20"/>
                <w:szCs w:val="20"/>
              </w:rPr>
            </w:pPr>
            <w:r w:rsidRPr="00791632">
              <w:rPr>
                <w:rFonts w:ascii="Times New Roman" w:hAnsi="Times New Roman" w:cs="Times New Roman"/>
                <w:color w:val="000000"/>
                <w:sz w:val="20"/>
                <w:szCs w:val="20"/>
              </w:rPr>
              <w:t>- 28 898,00</w:t>
            </w:r>
          </w:p>
        </w:tc>
      </w:tr>
      <w:tr w:rsidR="009A2E64" w:rsidRPr="00247BEE" w:rsidTr="009A2E64">
        <w:trPr>
          <w:trHeight w:val="422"/>
        </w:trPr>
        <w:tc>
          <w:tcPr>
            <w:tcW w:w="3828" w:type="dxa"/>
            <w:tcBorders>
              <w:top w:val="nil"/>
              <w:left w:val="single" w:sz="8" w:space="0" w:color="000000"/>
              <w:bottom w:val="single" w:sz="8" w:space="0" w:color="000000"/>
              <w:right w:val="single" w:sz="8" w:space="0" w:color="000000"/>
            </w:tcBorders>
          </w:tcPr>
          <w:p w:rsidR="009A2E64" w:rsidRPr="005C73AA" w:rsidRDefault="009A2E64" w:rsidP="009D0C92">
            <w:pPr>
              <w:rPr>
                <w:rFonts w:ascii="Times New Roman" w:hAnsi="Times New Roman" w:cs="Times New Roman"/>
                <w:b/>
                <w:sz w:val="20"/>
                <w:szCs w:val="20"/>
              </w:rPr>
            </w:pPr>
            <w:r>
              <w:rPr>
                <w:rFonts w:ascii="Times New Roman" w:hAnsi="Times New Roman" w:cs="Times New Roman"/>
                <w:b/>
                <w:sz w:val="20"/>
                <w:szCs w:val="20"/>
              </w:rPr>
              <w:t xml:space="preserve">Охрана кладбища </w:t>
            </w:r>
          </w:p>
        </w:tc>
        <w:tc>
          <w:tcPr>
            <w:tcW w:w="1701" w:type="dxa"/>
            <w:tcBorders>
              <w:top w:val="nil"/>
              <w:left w:val="nil"/>
              <w:bottom w:val="single" w:sz="8" w:space="0" w:color="000000"/>
              <w:right w:val="single" w:sz="8" w:space="0" w:color="000000"/>
            </w:tcBorders>
          </w:tcPr>
          <w:p w:rsidR="009A2E64" w:rsidRDefault="009A2E64" w:rsidP="002129B5">
            <w:pPr>
              <w:jc w:val="center"/>
              <w:rPr>
                <w:rFonts w:ascii="Times New Roman" w:hAnsi="Times New Roman" w:cs="Times New Roman"/>
                <w:color w:val="000000"/>
                <w:sz w:val="20"/>
                <w:szCs w:val="20"/>
              </w:rPr>
            </w:pPr>
            <w:r>
              <w:rPr>
                <w:rFonts w:ascii="Times New Roman" w:hAnsi="Times New Roman" w:cs="Times New Roman"/>
                <w:color w:val="000000"/>
                <w:sz w:val="20"/>
                <w:szCs w:val="20"/>
              </w:rPr>
              <w:t>219 230,00</w:t>
            </w:r>
          </w:p>
        </w:tc>
        <w:tc>
          <w:tcPr>
            <w:tcW w:w="1701" w:type="dxa"/>
            <w:tcBorders>
              <w:top w:val="nil"/>
              <w:left w:val="nil"/>
              <w:bottom w:val="single" w:sz="8" w:space="0" w:color="000000"/>
              <w:right w:val="single" w:sz="4" w:space="0" w:color="auto"/>
            </w:tcBorders>
          </w:tcPr>
          <w:p w:rsidR="009A2E64" w:rsidRDefault="009A2E64" w:rsidP="002129B5">
            <w:pPr>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984" w:type="dxa"/>
            <w:tcBorders>
              <w:top w:val="nil"/>
              <w:left w:val="single" w:sz="4" w:space="0" w:color="auto"/>
              <w:bottom w:val="single" w:sz="8" w:space="0" w:color="000000"/>
              <w:right w:val="single" w:sz="8" w:space="0" w:color="000000"/>
            </w:tcBorders>
          </w:tcPr>
          <w:p w:rsidR="009A2E64" w:rsidRPr="00791632" w:rsidRDefault="009A2E64" w:rsidP="002129B5">
            <w:pPr>
              <w:jc w:val="center"/>
              <w:rPr>
                <w:rFonts w:ascii="Times New Roman" w:hAnsi="Times New Roman" w:cs="Times New Roman"/>
                <w:color w:val="000000"/>
                <w:sz w:val="20"/>
                <w:szCs w:val="20"/>
              </w:rPr>
            </w:pPr>
            <w:r w:rsidRPr="00791632">
              <w:rPr>
                <w:rFonts w:ascii="Times New Roman" w:hAnsi="Times New Roman" w:cs="Times New Roman"/>
                <w:color w:val="000000"/>
                <w:sz w:val="20"/>
                <w:szCs w:val="20"/>
              </w:rPr>
              <w:t>- 219 230,00</w:t>
            </w:r>
          </w:p>
        </w:tc>
      </w:tr>
      <w:tr w:rsidR="009A2E64" w:rsidRPr="00247BEE" w:rsidTr="009A2E64">
        <w:trPr>
          <w:trHeight w:val="422"/>
        </w:trPr>
        <w:tc>
          <w:tcPr>
            <w:tcW w:w="3828" w:type="dxa"/>
            <w:tcBorders>
              <w:top w:val="nil"/>
              <w:left w:val="single" w:sz="8" w:space="0" w:color="000000"/>
              <w:bottom w:val="single" w:sz="8" w:space="0" w:color="000000"/>
              <w:right w:val="single" w:sz="8" w:space="0" w:color="000000"/>
            </w:tcBorders>
          </w:tcPr>
          <w:p w:rsidR="009A2E64" w:rsidRDefault="009A2E64" w:rsidP="009D0C92">
            <w:pPr>
              <w:rPr>
                <w:rFonts w:ascii="Times New Roman" w:hAnsi="Times New Roman" w:cs="Times New Roman"/>
                <w:b/>
                <w:sz w:val="20"/>
                <w:szCs w:val="20"/>
              </w:rPr>
            </w:pPr>
            <w:r>
              <w:rPr>
                <w:rFonts w:ascii="Times New Roman" w:hAnsi="Times New Roman" w:cs="Times New Roman"/>
                <w:b/>
                <w:sz w:val="20"/>
                <w:szCs w:val="20"/>
              </w:rPr>
              <w:t>Продажа контейнеров для пластиковой тары</w:t>
            </w:r>
          </w:p>
        </w:tc>
        <w:tc>
          <w:tcPr>
            <w:tcW w:w="1701" w:type="dxa"/>
            <w:tcBorders>
              <w:top w:val="nil"/>
              <w:left w:val="nil"/>
              <w:bottom w:val="single" w:sz="8" w:space="0" w:color="000000"/>
              <w:right w:val="single" w:sz="8" w:space="0" w:color="000000"/>
            </w:tcBorders>
          </w:tcPr>
          <w:p w:rsidR="009A2E64" w:rsidRDefault="009A2E64" w:rsidP="002129B5">
            <w:pPr>
              <w:jc w:val="center"/>
              <w:rPr>
                <w:rFonts w:ascii="Times New Roman" w:hAnsi="Times New Roman" w:cs="Times New Roman"/>
                <w:color w:val="000000"/>
                <w:sz w:val="20"/>
                <w:szCs w:val="20"/>
              </w:rPr>
            </w:pPr>
            <w:r>
              <w:rPr>
                <w:rFonts w:ascii="Times New Roman" w:hAnsi="Times New Roman" w:cs="Times New Roman"/>
                <w:color w:val="000000"/>
                <w:sz w:val="20"/>
                <w:szCs w:val="20"/>
              </w:rPr>
              <w:t>11 292,00</w:t>
            </w:r>
          </w:p>
        </w:tc>
        <w:tc>
          <w:tcPr>
            <w:tcW w:w="1701" w:type="dxa"/>
            <w:tcBorders>
              <w:top w:val="nil"/>
              <w:left w:val="nil"/>
              <w:bottom w:val="single" w:sz="8" w:space="0" w:color="000000"/>
              <w:right w:val="single" w:sz="4" w:space="0" w:color="auto"/>
            </w:tcBorders>
          </w:tcPr>
          <w:p w:rsidR="009A2E64" w:rsidRDefault="009A2E64" w:rsidP="002129B5">
            <w:pPr>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984" w:type="dxa"/>
            <w:tcBorders>
              <w:top w:val="nil"/>
              <w:left w:val="single" w:sz="4" w:space="0" w:color="auto"/>
              <w:bottom w:val="single" w:sz="8" w:space="0" w:color="000000"/>
              <w:right w:val="single" w:sz="8" w:space="0" w:color="000000"/>
            </w:tcBorders>
          </w:tcPr>
          <w:p w:rsidR="009A2E64" w:rsidRPr="00791632" w:rsidRDefault="009A2E64" w:rsidP="002129B5">
            <w:pPr>
              <w:jc w:val="center"/>
              <w:rPr>
                <w:rFonts w:ascii="Times New Roman" w:hAnsi="Times New Roman" w:cs="Times New Roman"/>
                <w:color w:val="000000"/>
                <w:sz w:val="20"/>
                <w:szCs w:val="20"/>
              </w:rPr>
            </w:pPr>
            <w:r w:rsidRPr="00791632">
              <w:rPr>
                <w:rFonts w:ascii="Times New Roman" w:hAnsi="Times New Roman" w:cs="Times New Roman"/>
                <w:color w:val="000000"/>
                <w:sz w:val="20"/>
                <w:szCs w:val="20"/>
              </w:rPr>
              <w:t>- 11 292,00</w:t>
            </w:r>
          </w:p>
        </w:tc>
      </w:tr>
      <w:tr w:rsidR="009A2E64" w:rsidRPr="00247BEE" w:rsidTr="009A2E64">
        <w:trPr>
          <w:trHeight w:val="422"/>
        </w:trPr>
        <w:tc>
          <w:tcPr>
            <w:tcW w:w="3828" w:type="dxa"/>
            <w:tcBorders>
              <w:top w:val="nil"/>
              <w:left w:val="single" w:sz="8" w:space="0" w:color="000000"/>
              <w:bottom w:val="single" w:sz="8" w:space="0" w:color="000000"/>
              <w:right w:val="single" w:sz="8" w:space="0" w:color="000000"/>
            </w:tcBorders>
          </w:tcPr>
          <w:p w:rsidR="009A2E64" w:rsidRDefault="009A2E64" w:rsidP="009D0C92">
            <w:pPr>
              <w:rPr>
                <w:rFonts w:ascii="Times New Roman" w:hAnsi="Times New Roman" w:cs="Times New Roman"/>
                <w:b/>
                <w:sz w:val="20"/>
                <w:szCs w:val="20"/>
              </w:rPr>
            </w:pPr>
            <w:r>
              <w:rPr>
                <w:rFonts w:ascii="Times New Roman" w:hAnsi="Times New Roman" w:cs="Times New Roman"/>
                <w:b/>
                <w:sz w:val="20"/>
                <w:szCs w:val="20"/>
              </w:rPr>
              <w:t>Продажа транспортных средств</w:t>
            </w:r>
          </w:p>
        </w:tc>
        <w:tc>
          <w:tcPr>
            <w:tcW w:w="1701" w:type="dxa"/>
            <w:tcBorders>
              <w:top w:val="nil"/>
              <w:left w:val="nil"/>
              <w:bottom w:val="single" w:sz="8" w:space="0" w:color="000000"/>
              <w:right w:val="single" w:sz="8" w:space="0" w:color="000000"/>
            </w:tcBorders>
          </w:tcPr>
          <w:p w:rsidR="009A2E64" w:rsidRDefault="009A2E64" w:rsidP="002129B5">
            <w:pPr>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701" w:type="dxa"/>
            <w:tcBorders>
              <w:top w:val="nil"/>
              <w:left w:val="nil"/>
              <w:bottom w:val="single" w:sz="8" w:space="0" w:color="000000"/>
              <w:right w:val="single" w:sz="4" w:space="0" w:color="auto"/>
            </w:tcBorders>
          </w:tcPr>
          <w:p w:rsidR="009A2E64" w:rsidRPr="00FE78E6" w:rsidRDefault="009A2E64" w:rsidP="002129B5">
            <w:pPr>
              <w:jc w:val="center"/>
              <w:rPr>
                <w:rFonts w:ascii="Times New Roman" w:hAnsi="Times New Roman" w:cs="Times New Roman"/>
                <w:color w:val="000000"/>
                <w:sz w:val="20"/>
                <w:szCs w:val="20"/>
              </w:rPr>
            </w:pPr>
            <w:r w:rsidRPr="00FE78E6">
              <w:rPr>
                <w:rFonts w:ascii="Times New Roman" w:hAnsi="Times New Roman" w:cs="Times New Roman"/>
                <w:color w:val="000000"/>
                <w:sz w:val="20"/>
                <w:szCs w:val="20"/>
              </w:rPr>
              <w:t>300 000,00</w:t>
            </w:r>
          </w:p>
        </w:tc>
        <w:tc>
          <w:tcPr>
            <w:tcW w:w="1984" w:type="dxa"/>
            <w:tcBorders>
              <w:top w:val="nil"/>
              <w:left w:val="single" w:sz="4" w:space="0" w:color="auto"/>
              <w:bottom w:val="single" w:sz="8" w:space="0" w:color="000000"/>
              <w:right w:val="single" w:sz="8" w:space="0" w:color="000000"/>
            </w:tcBorders>
          </w:tcPr>
          <w:p w:rsidR="009A2E64" w:rsidRPr="00791632" w:rsidRDefault="009A2E64" w:rsidP="002129B5">
            <w:pPr>
              <w:jc w:val="center"/>
              <w:rPr>
                <w:rFonts w:ascii="Times New Roman" w:hAnsi="Times New Roman" w:cs="Times New Roman"/>
                <w:color w:val="000000"/>
                <w:sz w:val="20"/>
                <w:szCs w:val="20"/>
              </w:rPr>
            </w:pPr>
            <w:r w:rsidRPr="00791632">
              <w:rPr>
                <w:rFonts w:ascii="Times New Roman" w:hAnsi="Times New Roman" w:cs="Times New Roman"/>
                <w:color w:val="000000"/>
                <w:sz w:val="20"/>
                <w:szCs w:val="20"/>
              </w:rPr>
              <w:t>+ 300 000,00</w:t>
            </w:r>
          </w:p>
        </w:tc>
      </w:tr>
      <w:tr w:rsidR="009A2E64" w:rsidRPr="00247BEE" w:rsidTr="009A2E64">
        <w:trPr>
          <w:trHeight w:val="422"/>
        </w:trPr>
        <w:tc>
          <w:tcPr>
            <w:tcW w:w="3828" w:type="dxa"/>
            <w:tcBorders>
              <w:top w:val="nil"/>
              <w:left w:val="single" w:sz="8" w:space="0" w:color="000000"/>
              <w:bottom w:val="single" w:sz="8" w:space="0" w:color="000000"/>
              <w:right w:val="single" w:sz="8" w:space="0" w:color="000000"/>
            </w:tcBorders>
          </w:tcPr>
          <w:p w:rsidR="009A2E64" w:rsidRPr="005C73AA" w:rsidRDefault="009A2E64" w:rsidP="009D0C92">
            <w:pPr>
              <w:rPr>
                <w:rFonts w:ascii="Times New Roman" w:hAnsi="Times New Roman" w:cs="Times New Roman"/>
                <w:b/>
                <w:color w:val="000000"/>
                <w:sz w:val="20"/>
                <w:szCs w:val="20"/>
              </w:rPr>
            </w:pPr>
            <w:r w:rsidRPr="005C73AA">
              <w:rPr>
                <w:rFonts w:ascii="Times New Roman" w:hAnsi="Times New Roman" w:cs="Times New Roman"/>
                <w:b/>
                <w:color w:val="000000"/>
                <w:sz w:val="20"/>
                <w:szCs w:val="20"/>
              </w:rPr>
              <w:t>Итого:</w:t>
            </w:r>
          </w:p>
        </w:tc>
        <w:tc>
          <w:tcPr>
            <w:tcW w:w="1701" w:type="dxa"/>
            <w:tcBorders>
              <w:top w:val="nil"/>
              <w:left w:val="nil"/>
              <w:bottom w:val="single" w:sz="8" w:space="0" w:color="000000"/>
              <w:right w:val="single" w:sz="8" w:space="0" w:color="000000"/>
            </w:tcBorders>
          </w:tcPr>
          <w:p w:rsidR="009A2E64" w:rsidRPr="005C73AA" w:rsidRDefault="009A2E64" w:rsidP="002129B5">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5 831 153,30</w:t>
            </w:r>
          </w:p>
        </w:tc>
        <w:tc>
          <w:tcPr>
            <w:tcW w:w="1701" w:type="dxa"/>
            <w:tcBorders>
              <w:top w:val="nil"/>
              <w:left w:val="nil"/>
              <w:bottom w:val="single" w:sz="8" w:space="0" w:color="000000"/>
              <w:right w:val="single" w:sz="4" w:space="0" w:color="auto"/>
            </w:tcBorders>
          </w:tcPr>
          <w:p w:rsidR="009A2E64" w:rsidRPr="005C73AA" w:rsidRDefault="009A2E64" w:rsidP="002129B5">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5 013 223,15</w:t>
            </w:r>
          </w:p>
        </w:tc>
        <w:tc>
          <w:tcPr>
            <w:tcW w:w="1984" w:type="dxa"/>
            <w:tcBorders>
              <w:top w:val="nil"/>
              <w:left w:val="single" w:sz="4" w:space="0" w:color="auto"/>
              <w:bottom w:val="single" w:sz="8" w:space="0" w:color="000000"/>
              <w:right w:val="single" w:sz="8" w:space="0" w:color="000000"/>
            </w:tcBorders>
          </w:tcPr>
          <w:p w:rsidR="009A2E64" w:rsidRPr="00791632" w:rsidRDefault="009A2E64" w:rsidP="002129B5">
            <w:pPr>
              <w:jc w:val="center"/>
              <w:rPr>
                <w:rFonts w:ascii="Times New Roman" w:hAnsi="Times New Roman" w:cs="Times New Roman"/>
                <w:b/>
                <w:color w:val="000000"/>
                <w:sz w:val="20"/>
                <w:szCs w:val="20"/>
              </w:rPr>
            </w:pPr>
            <w:r w:rsidRPr="00791632">
              <w:rPr>
                <w:rFonts w:ascii="Times New Roman" w:hAnsi="Times New Roman" w:cs="Times New Roman"/>
                <w:b/>
                <w:color w:val="000000"/>
                <w:sz w:val="20"/>
                <w:szCs w:val="20"/>
              </w:rPr>
              <w:t>- 817 930,15</w:t>
            </w:r>
          </w:p>
        </w:tc>
      </w:tr>
    </w:tbl>
    <w:p w:rsidR="009E0310" w:rsidRPr="004A09AF" w:rsidRDefault="002C6FE9" w:rsidP="002C6FE9">
      <w:pPr>
        <w:tabs>
          <w:tab w:val="left" w:pos="567"/>
        </w:tabs>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E0310" w:rsidRPr="00247BEE">
        <w:rPr>
          <w:rFonts w:ascii="Times New Roman" w:hAnsi="Times New Roman" w:cs="Times New Roman"/>
          <w:color w:val="000000"/>
          <w:sz w:val="28"/>
          <w:szCs w:val="28"/>
        </w:rPr>
        <w:t>Как видно из таблицы</w:t>
      </w:r>
      <w:r w:rsidR="009E0310">
        <w:rPr>
          <w:rFonts w:ascii="Times New Roman" w:hAnsi="Times New Roman" w:cs="Times New Roman"/>
          <w:color w:val="000000"/>
          <w:sz w:val="28"/>
          <w:szCs w:val="28"/>
        </w:rPr>
        <w:t xml:space="preserve"> №3доходы Предприятия </w:t>
      </w:r>
      <w:r w:rsidR="009E0310" w:rsidRPr="00247BEE">
        <w:rPr>
          <w:rFonts w:ascii="Times New Roman" w:hAnsi="Times New Roman" w:cs="Times New Roman"/>
          <w:color w:val="000000"/>
          <w:sz w:val="28"/>
          <w:szCs w:val="28"/>
        </w:rPr>
        <w:t>в 201</w:t>
      </w:r>
      <w:r w:rsidR="00AC51A7">
        <w:rPr>
          <w:rFonts w:ascii="Times New Roman" w:hAnsi="Times New Roman" w:cs="Times New Roman"/>
          <w:color w:val="000000"/>
          <w:sz w:val="28"/>
          <w:szCs w:val="28"/>
        </w:rPr>
        <w:t>9</w:t>
      </w:r>
      <w:r w:rsidR="009E0310">
        <w:rPr>
          <w:rFonts w:ascii="Times New Roman" w:hAnsi="Times New Roman" w:cs="Times New Roman"/>
          <w:color w:val="000000"/>
          <w:sz w:val="28"/>
          <w:szCs w:val="28"/>
        </w:rPr>
        <w:t xml:space="preserve"> году </w:t>
      </w:r>
      <w:proofErr w:type="gramStart"/>
      <w:r w:rsidR="009E0310">
        <w:rPr>
          <w:rFonts w:ascii="Times New Roman" w:hAnsi="Times New Roman" w:cs="Times New Roman"/>
          <w:color w:val="000000"/>
          <w:sz w:val="28"/>
          <w:szCs w:val="28"/>
        </w:rPr>
        <w:t xml:space="preserve">составили  </w:t>
      </w:r>
      <w:r w:rsidR="009E0310" w:rsidRPr="004A09AF">
        <w:rPr>
          <w:rFonts w:ascii="Times New Roman" w:hAnsi="Times New Roman" w:cs="Times New Roman"/>
          <w:b/>
          <w:i/>
          <w:color w:val="000000"/>
          <w:sz w:val="28"/>
          <w:szCs w:val="28"/>
        </w:rPr>
        <w:t>5</w:t>
      </w:r>
      <w:proofErr w:type="gramEnd"/>
      <w:r w:rsidR="00AC51A7">
        <w:rPr>
          <w:rFonts w:ascii="Times New Roman" w:hAnsi="Times New Roman" w:cs="Times New Roman"/>
          <w:b/>
          <w:i/>
          <w:color w:val="000000"/>
          <w:sz w:val="28"/>
          <w:szCs w:val="28"/>
        </w:rPr>
        <w:t> 013 223,15</w:t>
      </w:r>
      <w:r w:rsidR="009E0310" w:rsidRPr="004A09AF">
        <w:rPr>
          <w:rFonts w:ascii="Times New Roman" w:hAnsi="Times New Roman" w:cs="Times New Roman"/>
          <w:color w:val="000000"/>
          <w:sz w:val="28"/>
          <w:szCs w:val="28"/>
        </w:rPr>
        <w:t xml:space="preserve"> рублей.</w:t>
      </w:r>
      <w:r w:rsidR="009E0310" w:rsidRPr="004A09AF">
        <w:rPr>
          <w:rFonts w:ascii="Times New Roman" w:hAnsi="Times New Roman" w:cs="Times New Roman"/>
          <w:sz w:val="28"/>
          <w:szCs w:val="28"/>
        </w:rPr>
        <w:t>В сравнении с предыдущим 201</w:t>
      </w:r>
      <w:r w:rsidR="00AC51A7">
        <w:rPr>
          <w:rFonts w:ascii="Times New Roman" w:hAnsi="Times New Roman" w:cs="Times New Roman"/>
          <w:sz w:val="28"/>
          <w:szCs w:val="28"/>
        </w:rPr>
        <w:t>8</w:t>
      </w:r>
      <w:r w:rsidR="009E0310" w:rsidRPr="004A09AF">
        <w:rPr>
          <w:rFonts w:ascii="Times New Roman" w:hAnsi="Times New Roman" w:cs="Times New Roman"/>
          <w:sz w:val="28"/>
          <w:szCs w:val="28"/>
        </w:rPr>
        <w:t xml:space="preserve"> годом (</w:t>
      </w:r>
      <w:r w:rsidR="00AC51A7">
        <w:rPr>
          <w:rFonts w:ascii="Times New Roman" w:hAnsi="Times New Roman" w:cs="Times New Roman"/>
          <w:sz w:val="28"/>
          <w:szCs w:val="28"/>
        </w:rPr>
        <w:t>5 831 153,30</w:t>
      </w:r>
      <w:r w:rsidR="009E0310" w:rsidRPr="004A09AF">
        <w:rPr>
          <w:rFonts w:ascii="Times New Roman" w:hAnsi="Times New Roman" w:cs="Times New Roman"/>
          <w:sz w:val="28"/>
          <w:szCs w:val="28"/>
        </w:rPr>
        <w:t xml:space="preserve"> рублей), </w:t>
      </w:r>
      <w:r w:rsidR="00AC51A7">
        <w:rPr>
          <w:rFonts w:ascii="Times New Roman" w:hAnsi="Times New Roman" w:cs="Times New Roman"/>
          <w:sz w:val="28"/>
          <w:szCs w:val="28"/>
        </w:rPr>
        <w:t>выполнено работ в 2019</w:t>
      </w:r>
      <w:r w:rsidR="009E0310" w:rsidRPr="004A09AF">
        <w:rPr>
          <w:rFonts w:ascii="Times New Roman" w:hAnsi="Times New Roman" w:cs="Times New Roman"/>
          <w:sz w:val="28"/>
          <w:szCs w:val="28"/>
        </w:rPr>
        <w:t xml:space="preserve"> год</w:t>
      </w:r>
      <w:r w:rsidR="00AC51A7">
        <w:rPr>
          <w:rFonts w:ascii="Times New Roman" w:hAnsi="Times New Roman" w:cs="Times New Roman"/>
          <w:sz w:val="28"/>
          <w:szCs w:val="28"/>
        </w:rPr>
        <w:t>уменьше</w:t>
      </w:r>
      <w:r w:rsidR="009E0310" w:rsidRPr="004A09AF">
        <w:rPr>
          <w:rFonts w:ascii="Times New Roman" w:hAnsi="Times New Roman" w:cs="Times New Roman"/>
          <w:color w:val="000000"/>
          <w:sz w:val="28"/>
          <w:szCs w:val="28"/>
        </w:rPr>
        <w:t xml:space="preserve">на </w:t>
      </w:r>
      <w:r w:rsidR="009E0310" w:rsidRPr="004A09AF">
        <w:rPr>
          <w:rFonts w:ascii="Times New Roman" w:hAnsi="Times New Roman" w:cs="Times New Roman"/>
          <w:b/>
          <w:i/>
          <w:color w:val="000000"/>
          <w:sz w:val="28"/>
          <w:szCs w:val="28"/>
        </w:rPr>
        <w:t>8</w:t>
      </w:r>
      <w:r w:rsidR="00AC51A7">
        <w:rPr>
          <w:rFonts w:ascii="Times New Roman" w:hAnsi="Times New Roman" w:cs="Times New Roman"/>
          <w:b/>
          <w:i/>
          <w:color w:val="000000"/>
          <w:sz w:val="28"/>
          <w:szCs w:val="28"/>
        </w:rPr>
        <w:t xml:space="preserve">17 930,15 </w:t>
      </w:r>
      <w:r w:rsidR="009E0310" w:rsidRPr="004A09AF">
        <w:rPr>
          <w:rFonts w:ascii="Times New Roman" w:hAnsi="Times New Roman" w:cs="Times New Roman"/>
          <w:color w:val="000000"/>
          <w:sz w:val="28"/>
          <w:szCs w:val="28"/>
        </w:rPr>
        <w:t xml:space="preserve">рублей или на </w:t>
      </w:r>
      <w:r w:rsidR="00AC51A7">
        <w:rPr>
          <w:rFonts w:ascii="Times New Roman" w:hAnsi="Times New Roman" w:cs="Times New Roman"/>
          <w:b/>
          <w:i/>
          <w:color w:val="000000"/>
          <w:sz w:val="28"/>
          <w:szCs w:val="28"/>
        </w:rPr>
        <w:t>14,0</w:t>
      </w:r>
      <w:r w:rsidR="009E0310" w:rsidRPr="004A09AF">
        <w:rPr>
          <w:rFonts w:ascii="Times New Roman" w:hAnsi="Times New Roman" w:cs="Times New Roman"/>
          <w:b/>
          <w:i/>
          <w:color w:val="000000"/>
          <w:sz w:val="28"/>
          <w:szCs w:val="28"/>
        </w:rPr>
        <w:t>%</w:t>
      </w:r>
      <w:r w:rsidR="00AC51A7">
        <w:rPr>
          <w:rFonts w:ascii="Times New Roman" w:hAnsi="Times New Roman" w:cs="Times New Roman"/>
          <w:b/>
          <w:i/>
          <w:color w:val="000000"/>
          <w:sz w:val="28"/>
          <w:szCs w:val="28"/>
        </w:rPr>
        <w:t xml:space="preserve">. </w:t>
      </w:r>
    </w:p>
    <w:p w:rsidR="009E0310" w:rsidRDefault="009E0310" w:rsidP="009E0310">
      <w:pPr>
        <w:tabs>
          <w:tab w:val="left" w:pos="567"/>
        </w:tabs>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Преобладающую долю в группе </w:t>
      </w:r>
      <w:proofErr w:type="gramStart"/>
      <w:r>
        <w:rPr>
          <w:rFonts w:ascii="Times New Roman" w:hAnsi="Times New Roman" w:cs="Times New Roman"/>
          <w:color w:val="000000"/>
          <w:sz w:val="28"/>
          <w:szCs w:val="28"/>
        </w:rPr>
        <w:t>доходов</w:t>
      </w:r>
      <w:proofErr w:type="gramEnd"/>
      <w:r>
        <w:rPr>
          <w:rFonts w:ascii="Times New Roman" w:hAnsi="Times New Roman" w:cs="Times New Roman"/>
          <w:color w:val="000000"/>
          <w:sz w:val="28"/>
          <w:szCs w:val="28"/>
        </w:rPr>
        <w:t xml:space="preserve"> как и в предыдущем году занимают доходы от работ по благоустройству, санитарной очистке пос.Саракташ – </w:t>
      </w:r>
      <w:r w:rsidR="00AC51A7">
        <w:rPr>
          <w:rFonts w:ascii="Times New Roman" w:hAnsi="Times New Roman" w:cs="Times New Roman"/>
          <w:b/>
          <w:i/>
          <w:color w:val="000000"/>
          <w:sz w:val="28"/>
          <w:szCs w:val="28"/>
        </w:rPr>
        <w:t>73,8</w:t>
      </w:r>
      <w:r w:rsidRPr="008A3B7C">
        <w:rPr>
          <w:rFonts w:ascii="Times New Roman" w:hAnsi="Times New Roman" w:cs="Times New Roman"/>
          <w:b/>
          <w:i/>
          <w:color w:val="000000"/>
          <w:sz w:val="28"/>
          <w:szCs w:val="28"/>
        </w:rPr>
        <w:t>%</w:t>
      </w:r>
      <w:r w:rsidR="00DD670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Доля остальных доходов незначительна. </w:t>
      </w:r>
    </w:p>
    <w:p w:rsidR="009E0310" w:rsidRPr="00C706D8" w:rsidRDefault="009E0310" w:rsidP="002129B5">
      <w:pPr>
        <w:tabs>
          <w:tab w:val="left" w:pos="567"/>
        </w:tabs>
        <w:ind w:firstLine="400"/>
        <w:jc w:val="center"/>
        <w:rPr>
          <w:rFonts w:ascii="Times New Roman" w:hAnsi="Times New Roman" w:cs="Times New Roman"/>
          <w:b/>
          <w:i/>
          <w:color w:val="000000"/>
          <w:sz w:val="28"/>
          <w:szCs w:val="28"/>
        </w:rPr>
      </w:pPr>
      <w:r w:rsidRPr="00C706D8">
        <w:rPr>
          <w:rFonts w:ascii="Times New Roman" w:hAnsi="Times New Roman" w:cs="Times New Roman"/>
          <w:b/>
          <w:i/>
          <w:color w:val="000000"/>
          <w:sz w:val="28"/>
          <w:szCs w:val="28"/>
        </w:rPr>
        <w:t>Расходы МУП ЖКХ «Стимул»</w:t>
      </w:r>
    </w:p>
    <w:p w:rsidR="009E0310" w:rsidRPr="00247BEE" w:rsidRDefault="002C6FE9" w:rsidP="00336BB5">
      <w:pPr>
        <w:spacing w:after="0"/>
        <w:ind w:firstLine="567"/>
        <w:jc w:val="both"/>
        <w:rPr>
          <w:rFonts w:ascii="Times New Roman" w:hAnsi="Times New Roman" w:cs="Times New Roman"/>
          <w:i/>
          <w:sz w:val="28"/>
          <w:szCs w:val="28"/>
        </w:rPr>
      </w:pPr>
      <w:r>
        <w:rPr>
          <w:rFonts w:ascii="Times New Roman" w:hAnsi="Times New Roman" w:cs="Times New Roman"/>
          <w:i/>
          <w:color w:val="000000"/>
          <w:sz w:val="28"/>
          <w:szCs w:val="28"/>
        </w:rPr>
        <w:t xml:space="preserve">                                                                                          </w:t>
      </w:r>
      <w:r w:rsidR="009E0310">
        <w:rPr>
          <w:rFonts w:ascii="Times New Roman" w:hAnsi="Times New Roman" w:cs="Times New Roman"/>
          <w:i/>
          <w:color w:val="000000"/>
          <w:sz w:val="28"/>
          <w:szCs w:val="28"/>
        </w:rPr>
        <w:t xml:space="preserve"> Таблица №4(руб.)</w:t>
      </w:r>
    </w:p>
    <w:tbl>
      <w:tblPr>
        <w:tblW w:w="9229" w:type="dxa"/>
        <w:tblInd w:w="93" w:type="dxa"/>
        <w:tblLayout w:type="fixed"/>
        <w:tblLook w:val="00A0" w:firstRow="1" w:lastRow="0" w:firstColumn="1" w:lastColumn="0" w:noHBand="0" w:noVBand="0"/>
      </w:tblPr>
      <w:tblGrid>
        <w:gridCol w:w="3701"/>
        <w:gridCol w:w="1701"/>
        <w:gridCol w:w="1701"/>
        <w:gridCol w:w="2126"/>
      </w:tblGrid>
      <w:tr w:rsidR="009A2E64" w:rsidRPr="00247BEE" w:rsidTr="00747715">
        <w:trPr>
          <w:trHeight w:val="401"/>
        </w:trPr>
        <w:tc>
          <w:tcPr>
            <w:tcW w:w="3701" w:type="dxa"/>
            <w:vMerge w:val="restart"/>
            <w:tcBorders>
              <w:top w:val="single" w:sz="8" w:space="0" w:color="000000"/>
              <w:left w:val="single" w:sz="8" w:space="0" w:color="000000"/>
              <w:right w:val="single" w:sz="8" w:space="0" w:color="000000"/>
            </w:tcBorders>
          </w:tcPr>
          <w:p w:rsidR="009A2E64" w:rsidRPr="005C73AA" w:rsidRDefault="009A2E64" w:rsidP="009D0C92">
            <w:pPr>
              <w:jc w:val="center"/>
              <w:rPr>
                <w:rFonts w:ascii="Times New Roman" w:hAnsi="Times New Roman" w:cs="Times New Roman"/>
                <w:b/>
                <w:color w:val="000000"/>
                <w:sz w:val="24"/>
                <w:szCs w:val="24"/>
              </w:rPr>
            </w:pPr>
            <w:r w:rsidRPr="005C73AA">
              <w:rPr>
                <w:rFonts w:ascii="Times New Roman" w:hAnsi="Times New Roman" w:cs="Times New Roman"/>
                <w:b/>
                <w:color w:val="000000"/>
                <w:sz w:val="24"/>
                <w:szCs w:val="24"/>
              </w:rPr>
              <w:t>Показатели</w:t>
            </w:r>
          </w:p>
        </w:tc>
        <w:tc>
          <w:tcPr>
            <w:tcW w:w="3402" w:type="dxa"/>
            <w:gridSpan w:val="2"/>
            <w:tcBorders>
              <w:top w:val="single" w:sz="8" w:space="0" w:color="000000"/>
              <w:left w:val="nil"/>
              <w:bottom w:val="single" w:sz="4" w:space="0" w:color="auto"/>
              <w:right w:val="single" w:sz="4" w:space="0" w:color="auto"/>
            </w:tcBorders>
          </w:tcPr>
          <w:p w:rsidR="009A2E64" w:rsidRPr="005C73AA" w:rsidRDefault="009A2E64" w:rsidP="009D0C92">
            <w:pPr>
              <w:jc w:val="center"/>
              <w:rPr>
                <w:rFonts w:ascii="Times New Roman" w:hAnsi="Times New Roman" w:cs="Times New Roman"/>
                <w:b/>
                <w:color w:val="000000"/>
                <w:sz w:val="24"/>
                <w:szCs w:val="24"/>
              </w:rPr>
            </w:pPr>
            <w:r w:rsidRPr="005C73AA">
              <w:rPr>
                <w:rFonts w:ascii="Times New Roman" w:hAnsi="Times New Roman" w:cs="Times New Roman"/>
                <w:b/>
                <w:color w:val="000000"/>
                <w:sz w:val="24"/>
                <w:szCs w:val="24"/>
              </w:rPr>
              <w:t>Периоды</w:t>
            </w:r>
          </w:p>
        </w:tc>
        <w:tc>
          <w:tcPr>
            <w:tcW w:w="2126" w:type="dxa"/>
            <w:vMerge w:val="restart"/>
            <w:tcBorders>
              <w:top w:val="single" w:sz="8" w:space="0" w:color="000000"/>
              <w:left w:val="single" w:sz="4" w:space="0" w:color="auto"/>
              <w:right w:val="single" w:sz="8" w:space="0" w:color="000000"/>
            </w:tcBorders>
          </w:tcPr>
          <w:p w:rsidR="009A2E64" w:rsidRPr="005C73AA" w:rsidRDefault="009A2E64" w:rsidP="002129B5">
            <w:pPr>
              <w:jc w:val="center"/>
              <w:rPr>
                <w:rFonts w:ascii="Times New Roman" w:hAnsi="Times New Roman" w:cs="Times New Roman"/>
                <w:b/>
                <w:color w:val="000000"/>
                <w:sz w:val="24"/>
                <w:szCs w:val="24"/>
              </w:rPr>
            </w:pPr>
            <w:r w:rsidRPr="005C73AA">
              <w:rPr>
                <w:rFonts w:ascii="Times New Roman" w:hAnsi="Times New Roman" w:cs="Times New Roman"/>
                <w:b/>
                <w:color w:val="000000"/>
                <w:sz w:val="24"/>
                <w:szCs w:val="24"/>
              </w:rPr>
              <w:t>Отклонение (+,-)</w:t>
            </w:r>
          </w:p>
          <w:p w:rsidR="009A2E64" w:rsidRPr="005C73AA" w:rsidRDefault="009A2E64" w:rsidP="002129B5">
            <w:pPr>
              <w:jc w:val="center"/>
              <w:rPr>
                <w:rFonts w:ascii="Times New Roman" w:hAnsi="Times New Roman" w:cs="Times New Roman"/>
                <w:b/>
                <w:color w:val="000000"/>
                <w:sz w:val="24"/>
                <w:szCs w:val="24"/>
              </w:rPr>
            </w:pPr>
            <w:r w:rsidRPr="005C73AA">
              <w:rPr>
                <w:rFonts w:ascii="Times New Roman" w:hAnsi="Times New Roman" w:cs="Times New Roman"/>
                <w:b/>
                <w:color w:val="000000"/>
                <w:sz w:val="24"/>
                <w:szCs w:val="24"/>
              </w:rPr>
              <w:t>гр.</w:t>
            </w:r>
            <w:r w:rsidR="00E84579">
              <w:rPr>
                <w:rFonts w:ascii="Times New Roman" w:hAnsi="Times New Roman" w:cs="Times New Roman"/>
                <w:b/>
                <w:color w:val="000000"/>
                <w:sz w:val="24"/>
                <w:szCs w:val="24"/>
              </w:rPr>
              <w:t>3</w:t>
            </w:r>
            <w:r w:rsidRPr="005C73AA">
              <w:rPr>
                <w:rFonts w:ascii="Times New Roman" w:hAnsi="Times New Roman" w:cs="Times New Roman"/>
                <w:b/>
                <w:color w:val="000000"/>
                <w:sz w:val="24"/>
                <w:szCs w:val="24"/>
              </w:rPr>
              <w:t>-гр.</w:t>
            </w:r>
            <w:r w:rsidR="00E84579">
              <w:rPr>
                <w:rFonts w:ascii="Times New Roman" w:hAnsi="Times New Roman" w:cs="Times New Roman"/>
                <w:b/>
                <w:color w:val="000000"/>
                <w:sz w:val="24"/>
                <w:szCs w:val="24"/>
              </w:rPr>
              <w:t>2</w:t>
            </w:r>
          </w:p>
        </w:tc>
      </w:tr>
      <w:tr w:rsidR="009A2E64" w:rsidRPr="00247BEE" w:rsidTr="00747715">
        <w:trPr>
          <w:trHeight w:val="535"/>
        </w:trPr>
        <w:tc>
          <w:tcPr>
            <w:tcW w:w="3701" w:type="dxa"/>
            <w:vMerge/>
            <w:tcBorders>
              <w:left w:val="single" w:sz="8" w:space="0" w:color="000000"/>
              <w:bottom w:val="single" w:sz="8" w:space="0" w:color="000000"/>
              <w:right w:val="single" w:sz="8" w:space="0" w:color="000000"/>
            </w:tcBorders>
          </w:tcPr>
          <w:p w:rsidR="009A2E64" w:rsidRPr="00247BEE" w:rsidRDefault="009A2E64" w:rsidP="009D0C92">
            <w:pPr>
              <w:jc w:val="both"/>
              <w:rPr>
                <w:rFonts w:ascii="Times New Roman" w:hAnsi="Times New Roman" w:cs="Times New Roman"/>
                <w:color w:val="000000"/>
                <w:sz w:val="28"/>
                <w:szCs w:val="28"/>
              </w:rPr>
            </w:pPr>
          </w:p>
        </w:tc>
        <w:tc>
          <w:tcPr>
            <w:tcW w:w="1701" w:type="dxa"/>
            <w:tcBorders>
              <w:top w:val="single" w:sz="4" w:space="0" w:color="auto"/>
              <w:left w:val="nil"/>
              <w:bottom w:val="single" w:sz="8" w:space="0" w:color="000000"/>
              <w:right w:val="single" w:sz="4" w:space="0" w:color="auto"/>
            </w:tcBorders>
          </w:tcPr>
          <w:p w:rsidR="009A2E64" w:rsidRPr="005C73AA" w:rsidRDefault="009A2E64" w:rsidP="002129B5">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2018г.</w:t>
            </w:r>
          </w:p>
        </w:tc>
        <w:tc>
          <w:tcPr>
            <w:tcW w:w="1701" w:type="dxa"/>
            <w:tcBorders>
              <w:top w:val="single" w:sz="4" w:space="0" w:color="auto"/>
              <w:left w:val="single" w:sz="4" w:space="0" w:color="auto"/>
              <w:bottom w:val="single" w:sz="8" w:space="0" w:color="000000"/>
              <w:right w:val="single" w:sz="4" w:space="0" w:color="auto"/>
            </w:tcBorders>
          </w:tcPr>
          <w:p w:rsidR="009A2E64" w:rsidRPr="005C73AA" w:rsidRDefault="009A2E64" w:rsidP="002129B5">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2019 г.</w:t>
            </w:r>
          </w:p>
        </w:tc>
        <w:tc>
          <w:tcPr>
            <w:tcW w:w="2126" w:type="dxa"/>
            <w:vMerge/>
            <w:tcBorders>
              <w:left w:val="single" w:sz="4" w:space="0" w:color="auto"/>
              <w:bottom w:val="single" w:sz="8" w:space="0" w:color="000000"/>
              <w:right w:val="single" w:sz="8" w:space="0" w:color="000000"/>
            </w:tcBorders>
          </w:tcPr>
          <w:p w:rsidR="009A2E64" w:rsidRPr="005C73AA" w:rsidRDefault="009A2E64" w:rsidP="002129B5">
            <w:pPr>
              <w:jc w:val="center"/>
              <w:rPr>
                <w:rFonts w:ascii="Times New Roman" w:hAnsi="Times New Roman" w:cs="Times New Roman"/>
                <w:b/>
                <w:color w:val="000000"/>
                <w:sz w:val="24"/>
                <w:szCs w:val="24"/>
              </w:rPr>
            </w:pPr>
          </w:p>
        </w:tc>
      </w:tr>
      <w:tr w:rsidR="009A2E64" w:rsidRPr="00247BEE" w:rsidTr="00747715">
        <w:trPr>
          <w:trHeight w:val="371"/>
        </w:trPr>
        <w:tc>
          <w:tcPr>
            <w:tcW w:w="3701" w:type="dxa"/>
            <w:tcBorders>
              <w:top w:val="nil"/>
              <w:left w:val="single" w:sz="8" w:space="0" w:color="000000"/>
              <w:bottom w:val="single" w:sz="4" w:space="0" w:color="auto"/>
              <w:right w:val="single" w:sz="8" w:space="0" w:color="000000"/>
            </w:tcBorders>
          </w:tcPr>
          <w:p w:rsidR="009A2E64" w:rsidRPr="002474E0" w:rsidRDefault="009A2E64" w:rsidP="009D0C92">
            <w:pPr>
              <w:jc w:val="center"/>
              <w:rPr>
                <w:rFonts w:ascii="Times New Roman" w:hAnsi="Times New Roman" w:cs="Times New Roman"/>
                <w:color w:val="000000"/>
                <w:sz w:val="24"/>
                <w:szCs w:val="24"/>
              </w:rPr>
            </w:pPr>
            <w:r w:rsidRPr="002474E0">
              <w:rPr>
                <w:rFonts w:ascii="Times New Roman" w:hAnsi="Times New Roman" w:cs="Times New Roman"/>
                <w:color w:val="000000"/>
                <w:sz w:val="24"/>
                <w:szCs w:val="24"/>
              </w:rPr>
              <w:t>1</w:t>
            </w:r>
          </w:p>
        </w:tc>
        <w:tc>
          <w:tcPr>
            <w:tcW w:w="1701" w:type="dxa"/>
            <w:tcBorders>
              <w:top w:val="nil"/>
              <w:left w:val="nil"/>
              <w:bottom w:val="single" w:sz="4" w:space="0" w:color="auto"/>
              <w:right w:val="single" w:sz="4" w:space="0" w:color="auto"/>
            </w:tcBorders>
          </w:tcPr>
          <w:p w:rsidR="009A2E64" w:rsidRPr="002474E0" w:rsidRDefault="00E84579" w:rsidP="002129B5">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701" w:type="dxa"/>
            <w:tcBorders>
              <w:top w:val="nil"/>
              <w:left w:val="single" w:sz="4" w:space="0" w:color="auto"/>
              <w:bottom w:val="single" w:sz="4" w:space="0" w:color="auto"/>
              <w:right w:val="single" w:sz="4" w:space="0" w:color="auto"/>
            </w:tcBorders>
          </w:tcPr>
          <w:p w:rsidR="009A2E64" w:rsidRPr="002474E0" w:rsidRDefault="00E84579" w:rsidP="002129B5">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126" w:type="dxa"/>
            <w:tcBorders>
              <w:top w:val="nil"/>
              <w:left w:val="single" w:sz="4" w:space="0" w:color="auto"/>
              <w:bottom w:val="single" w:sz="4" w:space="0" w:color="auto"/>
              <w:right w:val="single" w:sz="8" w:space="0" w:color="000000"/>
            </w:tcBorders>
          </w:tcPr>
          <w:p w:rsidR="009A2E64" w:rsidRPr="00247BEE" w:rsidRDefault="00E84579" w:rsidP="002129B5">
            <w:pPr>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p>
        </w:tc>
      </w:tr>
      <w:tr w:rsidR="009A2E64" w:rsidRPr="00247BEE" w:rsidTr="00747715">
        <w:trPr>
          <w:trHeight w:val="229"/>
        </w:trPr>
        <w:tc>
          <w:tcPr>
            <w:tcW w:w="3701" w:type="dxa"/>
            <w:tcBorders>
              <w:top w:val="nil"/>
              <w:left w:val="single" w:sz="8" w:space="0" w:color="000000"/>
              <w:bottom w:val="single" w:sz="8" w:space="0" w:color="000000"/>
              <w:right w:val="single" w:sz="8" w:space="0" w:color="000000"/>
            </w:tcBorders>
          </w:tcPr>
          <w:p w:rsidR="009A2E64" w:rsidRPr="005C73AA" w:rsidRDefault="009A2E64" w:rsidP="009D0C92">
            <w:pPr>
              <w:jc w:val="both"/>
              <w:rPr>
                <w:rFonts w:ascii="Times New Roman" w:hAnsi="Times New Roman" w:cs="Times New Roman"/>
                <w:b/>
                <w:color w:val="000000"/>
                <w:sz w:val="20"/>
                <w:szCs w:val="20"/>
              </w:rPr>
            </w:pPr>
            <w:r w:rsidRPr="005C73AA">
              <w:rPr>
                <w:rFonts w:ascii="Times New Roman" w:hAnsi="Times New Roman" w:cs="Times New Roman"/>
                <w:b/>
                <w:color w:val="000000"/>
                <w:sz w:val="20"/>
                <w:szCs w:val="20"/>
              </w:rPr>
              <w:t xml:space="preserve">Расходы на оплату труда </w:t>
            </w:r>
          </w:p>
        </w:tc>
        <w:tc>
          <w:tcPr>
            <w:tcW w:w="1701" w:type="dxa"/>
            <w:tcBorders>
              <w:top w:val="nil"/>
              <w:left w:val="nil"/>
              <w:bottom w:val="single" w:sz="8" w:space="0" w:color="000000"/>
              <w:right w:val="single" w:sz="4" w:space="0" w:color="auto"/>
            </w:tcBorders>
          </w:tcPr>
          <w:p w:rsidR="009A2E64" w:rsidRPr="00881F03" w:rsidRDefault="009A2E64" w:rsidP="002129B5">
            <w:pPr>
              <w:jc w:val="center"/>
              <w:rPr>
                <w:rFonts w:ascii="Times New Roman" w:hAnsi="Times New Roman" w:cs="Times New Roman"/>
                <w:color w:val="000000"/>
                <w:sz w:val="20"/>
                <w:szCs w:val="20"/>
              </w:rPr>
            </w:pPr>
            <w:r>
              <w:rPr>
                <w:rFonts w:ascii="Times New Roman" w:hAnsi="Times New Roman" w:cs="Times New Roman"/>
                <w:color w:val="000000"/>
                <w:sz w:val="20"/>
                <w:szCs w:val="20"/>
              </w:rPr>
              <w:t>2 377 820,56</w:t>
            </w:r>
          </w:p>
        </w:tc>
        <w:tc>
          <w:tcPr>
            <w:tcW w:w="1701" w:type="dxa"/>
            <w:tcBorders>
              <w:top w:val="nil"/>
              <w:left w:val="single" w:sz="4" w:space="0" w:color="auto"/>
              <w:bottom w:val="single" w:sz="8" w:space="0" w:color="000000"/>
              <w:right w:val="single" w:sz="4" w:space="0" w:color="auto"/>
            </w:tcBorders>
          </w:tcPr>
          <w:p w:rsidR="009A2E64" w:rsidRPr="00881F03" w:rsidRDefault="009A2E64" w:rsidP="002129B5">
            <w:pPr>
              <w:jc w:val="center"/>
              <w:rPr>
                <w:rFonts w:ascii="Times New Roman" w:hAnsi="Times New Roman" w:cs="Times New Roman"/>
                <w:color w:val="000000"/>
                <w:sz w:val="20"/>
                <w:szCs w:val="20"/>
              </w:rPr>
            </w:pPr>
            <w:r>
              <w:rPr>
                <w:rFonts w:ascii="Times New Roman" w:hAnsi="Times New Roman" w:cs="Times New Roman"/>
                <w:color w:val="000000"/>
                <w:sz w:val="20"/>
                <w:szCs w:val="20"/>
              </w:rPr>
              <w:t>2 390 141,03</w:t>
            </w:r>
          </w:p>
        </w:tc>
        <w:tc>
          <w:tcPr>
            <w:tcW w:w="2126" w:type="dxa"/>
            <w:tcBorders>
              <w:top w:val="nil"/>
              <w:left w:val="single" w:sz="4" w:space="0" w:color="auto"/>
              <w:bottom w:val="single" w:sz="8" w:space="0" w:color="000000"/>
              <w:right w:val="single" w:sz="8" w:space="0" w:color="000000"/>
            </w:tcBorders>
          </w:tcPr>
          <w:p w:rsidR="009A2E64" w:rsidRPr="00C738DD" w:rsidRDefault="00E84579" w:rsidP="002129B5">
            <w:pPr>
              <w:jc w:val="center"/>
              <w:rPr>
                <w:rFonts w:ascii="Times New Roman" w:hAnsi="Times New Roman" w:cs="Times New Roman"/>
                <w:color w:val="000000"/>
                <w:sz w:val="20"/>
                <w:szCs w:val="20"/>
              </w:rPr>
            </w:pPr>
            <w:r w:rsidRPr="00C738DD">
              <w:rPr>
                <w:rFonts w:ascii="Times New Roman" w:hAnsi="Times New Roman" w:cs="Times New Roman"/>
                <w:color w:val="000000"/>
                <w:sz w:val="20"/>
                <w:szCs w:val="20"/>
              </w:rPr>
              <w:t>+ 12 320,47</w:t>
            </w:r>
          </w:p>
        </w:tc>
      </w:tr>
      <w:tr w:rsidR="009A2E64" w:rsidRPr="00247BEE" w:rsidTr="00747715">
        <w:trPr>
          <w:trHeight w:val="229"/>
        </w:trPr>
        <w:tc>
          <w:tcPr>
            <w:tcW w:w="3701" w:type="dxa"/>
            <w:tcBorders>
              <w:top w:val="nil"/>
              <w:left w:val="single" w:sz="8" w:space="0" w:color="000000"/>
              <w:bottom w:val="single" w:sz="8" w:space="0" w:color="000000"/>
              <w:right w:val="single" w:sz="8" w:space="0" w:color="000000"/>
            </w:tcBorders>
          </w:tcPr>
          <w:p w:rsidR="009A2E64" w:rsidRPr="002129B5" w:rsidRDefault="009A2E64" w:rsidP="009D0C92">
            <w:pPr>
              <w:jc w:val="both"/>
              <w:rPr>
                <w:rFonts w:ascii="Times New Roman" w:hAnsi="Times New Roman" w:cs="Times New Roman"/>
                <w:b/>
                <w:color w:val="000000"/>
                <w:sz w:val="20"/>
                <w:szCs w:val="20"/>
              </w:rPr>
            </w:pPr>
            <w:r w:rsidRPr="002129B5">
              <w:rPr>
                <w:rFonts w:ascii="Times New Roman" w:hAnsi="Times New Roman" w:cs="Times New Roman"/>
                <w:b/>
                <w:color w:val="000000"/>
                <w:sz w:val="20"/>
                <w:szCs w:val="20"/>
              </w:rPr>
              <w:t>Налоги</w:t>
            </w:r>
          </w:p>
        </w:tc>
        <w:tc>
          <w:tcPr>
            <w:tcW w:w="1701" w:type="dxa"/>
            <w:tcBorders>
              <w:top w:val="nil"/>
              <w:left w:val="nil"/>
              <w:bottom w:val="single" w:sz="8" w:space="0" w:color="000000"/>
              <w:right w:val="single" w:sz="4" w:space="0" w:color="auto"/>
            </w:tcBorders>
          </w:tcPr>
          <w:p w:rsidR="009A2E64" w:rsidRPr="00881F03" w:rsidRDefault="009A2E64" w:rsidP="002129B5">
            <w:pPr>
              <w:jc w:val="center"/>
              <w:rPr>
                <w:rFonts w:ascii="Times New Roman" w:hAnsi="Times New Roman" w:cs="Times New Roman"/>
                <w:color w:val="000000"/>
                <w:sz w:val="20"/>
                <w:szCs w:val="20"/>
              </w:rPr>
            </w:pPr>
            <w:r>
              <w:rPr>
                <w:rFonts w:ascii="Times New Roman" w:hAnsi="Times New Roman" w:cs="Times New Roman"/>
                <w:color w:val="000000"/>
                <w:sz w:val="20"/>
                <w:szCs w:val="20"/>
              </w:rPr>
              <w:t>1 297 122,90</w:t>
            </w:r>
          </w:p>
        </w:tc>
        <w:tc>
          <w:tcPr>
            <w:tcW w:w="1701" w:type="dxa"/>
            <w:tcBorders>
              <w:top w:val="nil"/>
              <w:left w:val="single" w:sz="4" w:space="0" w:color="auto"/>
              <w:bottom w:val="single" w:sz="8" w:space="0" w:color="000000"/>
              <w:right w:val="single" w:sz="4" w:space="0" w:color="auto"/>
            </w:tcBorders>
          </w:tcPr>
          <w:p w:rsidR="009A2E64" w:rsidRPr="00881F03" w:rsidRDefault="009A2E64" w:rsidP="002129B5">
            <w:pPr>
              <w:jc w:val="center"/>
              <w:rPr>
                <w:rFonts w:ascii="Times New Roman" w:hAnsi="Times New Roman" w:cs="Times New Roman"/>
                <w:color w:val="000000"/>
                <w:sz w:val="20"/>
                <w:szCs w:val="20"/>
              </w:rPr>
            </w:pPr>
            <w:r>
              <w:rPr>
                <w:rFonts w:ascii="Times New Roman" w:hAnsi="Times New Roman" w:cs="Times New Roman"/>
                <w:color w:val="000000"/>
                <w:sz w:val="20"/>
                <w:szCs w:val="20"/>
              </w:rPr>
              <w:t>1 355 589,00</w:t>
            </w:r>
          </w:p>
        </w:tc>
        <w:tc>
          <w:tcPr>
            <w:tcW w:w="2126" w:type="dxa"/>
            <w:tcBorders>
              <w:top w:val="nil"/>
              <w:left w:val="single" w:sz="4" w:space="0" w:color="auto"/>
              <w:bottom w:val="single" w:sz="8" w:space="0" w:color="000000"/>
              <w:right w:val="single" w:sz="8" w:space="0" w:color="000000"/>
            </w:tcBorders>
          </w:tcPr>
          <w:p w:rsidR="009A2E64" w:rsidRPr="002474E0" w:rsidRDefault="00E84579" w:rsidP="002129B5">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+ 58 466,10 </w:t>
            </w:r>
          </w:p>
        </w:tc>
      </w:tr>
      <w:tr w:rsidR="009A2E64" w:rsidRPr="00247BEE" w:rsidTr="00747715">
        <w:trPr>
          <w:trHeight w:val="236"/>
        </w:trPr>
        <w:tc>
          <w:tcPr>
            <w:tcW w:w="3701" w:type="dxa"/>
            <w:tcBorders>
              <w:top w:val="nil"/>
              <w:left w:val="single" w:sz="8" w:space="0" w:color="000000"/>
              <w:bottom w:val="single" w:sz="8" w:space="0" w:color="000000"/>
              <w:right w:val="single" w:sz="8" w:space="0" w:color="000000"/>
            </w:tcBorders>
          </w:tcPr>
          <w:p w:rsidR="009A2E64" w:rsidRPr="002129B5" w:rsidRDefault="009A2E64" w:rsidP="009D0C92">
            <w:pPr>
              <w:jc w:val="both"/>
              <w:rPr>
                <w:rFonts w:ascii="Times New Roman" w:hAnsi="Times New Roman" w:cs="Times New Roman"/>
                <w:b/>
                <w:color w:val="000000"/>
                <w:sz w:val="20"/>
                <w:szCs w:val="20"/>
              </w:rPr>
            </w:pPr>
            <w:r w:rsidRPr="002129B5">
              <w:rPr>
                <w:rFonts w:ascii="Times New Roman" w:hAnsi="Times New Roman" w:cs="Times New Roman"/>
                <w:b/>
                <w:color w:val="000000"/>
                <w:sz w:val="20"/>
                <w:szCs w:val="20"/>
              </w:rPr>
              <w:t>Алименты</w:t>
            </w:r>
          </w:p>
        </w:tc>
        <w:tc>
          <w:tcPr>
            <w:tcW w:w="1701" w:type="dxa"/>
            <w:tcBorders>
              <w:top w:val="nil"/>
              <w:left w:val="nil"/>
              <w:bottom w:val="single" w:sz="8" w:space="0" w:color="000000"/>
              <w:right w:val="single" w:sz="4" w:space="0" w:color="auto"/>
            </w:tcBorders>
          </w:tcPr>
          <w:p w:rsidR="009A2E64" w:rsidRPr="00881F03" w:rsidRDefault="009A2E64" w:rsidP="002129B5">
            <w:pPr>
              <w:jc w:val="center"/>
              <w:rPr>
                <w:rFonts w:ascii="Times New Roman" w:hAnsi="Times New Roman" w:cs="Times New Roman"/>
                <w:color w:val="000000"/>
                <w:sz w:val="20"/>
                <w:szCs w:val="20"/>
              </w:rPr>
            </w:pPr>
            <w:r>
              <w:rPr>
                <w:rFonts w:ascii="Times New Roman" w:hAnsi="Times New Roman" w:cs="Times New Roman"/>
                <w:color w:val="000000"/>
                <w:sz w:val="20"/>
                <w:szCs w:val="20"/>
              </w:rPr>
              <w:t>103 392,78</w:t>
            </w:r>
          </w:p>
        </w:tc>
        <w:tc>
          <w:tcPr>
            <w:tcW w:w="1701" w:type="dxa"/>
            <w:tcBorders>
              <w:top w:val="nil"/>
              <w:left w:val="single" w:sz="4" w:space="0" w:color="auto"/>
              <w:bottom w:val="single" w:sz="8" w:space="0" w:color="000000"/>
              <w:right w:val="single" w:sz="4" w:space="0" w:color="auto"/>
            </w:tcBorders>
          </w:tcPr>
          <w:p w:rsidR="009A2E64" w:rsidRPr="00881F03" w:rsidRDefault="009A2E64" w:rsidP="002129B5">
            <w:pPr>
              <w:jc w:val="center"/>
              <w:rPr>
                <w:rFonts w:ascii="Times New Roman" w:hAnsi="Times New Roman" w:cs="Times New Roman"/>
                <w:color w:val="000000"/>
                <w:sz w:val="20"/>
                <w:szCs w:val="20"/>
              </w:rPr>
            </w:pPr>
            <w:r>
              <w:rPr>
                <w:rFonts w:ascii="Times New Roman" w:hAnsi="Times New Roman" w:cs="Times New Roman"/>
                <w:color w:val="000000"/>
                <w:sz w:val="20"/>
                <w:szCs w:val="20"/>
              </w:rPr>
              <w:t>60 210,80</w:t>
            </w:r>
          </w:p>
        </w:tc>
        <w:tc>
          <w:tcPr>
            <w:tcW w:w="2126" w:type="dxa"/>
            <w:tcBorders>
              <w:top w:val="nil"/>
              <w:left w:val="single" w:sz="4" w:space="0" w:color="auto"/>
              <w:bottom w:val="single" w:sz="8" w:space="0" w:color="000000"/>
              <w:right w:val="single" w:sz="8" w:space="0" w:color="000000"/>
            </w:tcBorders>
          </w:tcPr>
          <w:p w:rsidR="009A2E64" w:rsidRPr="002474E0" w:rsidRDefault="00E84579" w:rsidP="002129B5">
            <w:pPr>
              <w:jc w:val="center"/>
              <w:rPr>
                <w:rFonts w:ascii="Times New Roman" w:hAnsi="Times New Roman" w:cs="Times New Roman"/>
                <w:color w:val="000000"/>
                <w:sz w:val="20"/>
                <w:szCs w:val="20"/>
              </w:rPr>
            </w:pPr>
            <w:r>
              <w:rPr>
                <w:rFonts w:ascii="Times New Roman" w:hAnsi="Times New Roman" w:cs="Times New Roman"/>
                <w:color w:val="000000"/>
                <w:sz w:val="20"/>
                <w:szCs w:val="20"/>
              </w:rPr>
              <w:t>- 43 181,98</w:t>
            </w:r>
          </w:p>
        </w:tc>
      </w:tr>
      <w:tr w:rsidR="009A2E64" w:rsidRPr="00247BEE" w:rsidTr="00747715">
        <w:trPr>
          <w:trHeight w:val="236"/>
        </w:trPr>
        <w:tc>
          <w:tcPr>
            <w:tcW w:w="3701" w:type="dxa"/>
            <w:tcBorders>
              <w:top w:val="nil"/>
              <w:left w:val="single" w:sz="8" w:space="0" w:color="000000"/>
              <w:bottom w:val="single" w:sz="8" w:space="0" w:color="000000"/>
              <w:right w:val="single" w:sz="8" w:space="0" w:color="000000"/>
            </w:tcBorders>
          </w:tcPr>
          <w:p w:rsidR="009A2E64" w:rsidRPr="005C73AA" w:rsidRDefault="009A2E64" w:rsidP="009D0C92">
            <w:pPr>
              <w:jc w:val="both"/>
              <w:rPr>
                <w:rFonts w:ascii="Times New Roman" w:hAnsi="Times New Roman" w:cs="Times New Roman"/>
                <w:b/>
                <w:color w:val="000000"/>
                <w:sz w:val="20"/>
                <w:szCs w:val="20"/>
              </w:rPr>
            </w:pPr>
            <w:r w:rsidRPr="005C73AA">
              <w:rPr>
                <w:rFonts w:ascii="Times New Roman" w:hAnsi="Times New Roman" w:cs="Times New Roman"/>
                <w:b/>
                <w:color w:val="000000"/>
                <w:sz w:val="20"/>
                <w:szCs w:val="20"/>
              </w:rPr>
              <w:t>Страхование машин</w:t>
            </w:r>
          </w:p>
        </w:tc>
        <w:tc>
          <w:tcPr>
            <w:tcW w:w="1701" w:type="dxa"/>
            <w:tcBorders>
              <w:top w:val="nil"/>
              <w:left w:val="nil"/>
              <w:bottom w:val="single" w:sz="8" w:space="0" w:color="000000"/>
              <w:right w:val="single" w:sz="4" w:space="0" w:color="auto"/>
            </w:tcBorders>
          </w:tcPr>
          <w:p w:rsidR="009A2E64" w:rsidRPr="00881F03" w:rsidRDefault="009A2E64" w:rsidP="002129B5">
            <w:pPr>
              <w:jc w:val="center"/>
              <w:rPr>
                <w:rFonts w:ascii="Times New Roman" w:hAnsi="Times New Roman" w:cs="Times New Roman"/>
                <w:color w:val="000000"/>
                <w:sz w:val="20"/>
                <w:szCs w:val="20"/>
              </w:rPr>
            </w:pPr>
            <w:r>
              <w:rPr>
                <w:rFonts w:ascii="Times New Roman" w:hAnsi="Times New Roman" w:cs="Times New Roman"/>
                <w:color w:val="000000"/>
                <w:sz w:val="20"/>
                <w:szCs w:val="20"/>
              </w:rPr>
              <w:t>8 515,72</w:t>
            </w:r>
          </w:p>
        </w:tc>
        <w:tc>
          <w:tcPr>
            <w:tcW w:w="1701" w:type="dxa"/>
            <w:tcBorders>
              <w:top w:val="nil"/>
              <w:left w:val="single" w:sz="4" w:space="0" w:color="auto"/>
              <w:bottom w:val="single" w:sz="8" w:space="0" w:color="000000"/>
              <w:right w:val="single" w:sz="4" w:space="0" w:color="auto"/>
            </w:tcBorders>
          </w:tcPr>
          <w:p w:rsidR="009A2E64" w:rsidRPr="00881F03" w:rsidRDefault="009A2E64" w:rsidP="002129B5">
            <w:pPr>
              <w:jc w:val="center"/>
              <w:rPr>
                <w:rFonts w:ascii="Times New Roman" w:hAnsi="Times New Roman" w:cs="Times New Roman"/>
                <w:color w:val="000000"/>
                <w:sz w:val="20"/>
                <w:szCs w:val="20"/>
              </w:rPr>
            </w:pPr>
            <w:r>
              <w:rPr>
                <w:rFonts w:ascii="Times New Roman" w:hAnsi="Times New Roman" w:cs="Times New Roman"/>
                <w:color w:val="000000"/>
                <w:sz w:val="20"/>
                <w:szCs w:val="20"/>
              </w:rPr>
              <w:t>9 972,31</w:t>
            </w:r>
          </w:p>
        </w:tc>
        <w:tc>
          <w:tcPr>
            <w:tcW w:w="2126" w:type="dxa"/>
            <w:tcBorders>
              <w:top w:val="nil"/>
              <w:left w:val="single" w:sz="4" w:space="0" w:color="auto"/>
              <w:bottom w:val="single" w:sz="8" w:space="0" w:color="000000"/>
              <w:right w:val="single" w:sz="8" w:space="0" w:color="000000"/>
            </w:tcBorders>
          </w:tcPr>
          <w:p w:rsidR="009A2E64" w:rsidRPr="00C738DD" w:rsidRDefault="00E84579" w:rsidP="002129B5">
            <w:pPr>
              <w:jc w:val="center"/>
              <w:rPr>
                <w:rFonts w:ascii="Times New Roman" w:hAnsi="Times New Roman" w:cs="Times New Roman"/>
                <w:color w:val="000000"/>
                <w:sz w:val="20"/>
                <w:szCs w:val="20"/>
              </w:rPr>
            </w:pPr>
            <w:r w:rsidRPr="00C738DD">
              <w:rPr>
                <w:rFonts w:ascii="Times New Roman" w:hAnsi="Times New Roman" w:cs="Times New Roman"/>
                <w:color w:val="000000"/>
                <w:sz w:val="20"/>
                <w:szCs w:val="20"/>
              </w:rPr>
              <w:t>+ 1 456,59</w:t>
            </w:r>
          </w:p>
        </w:tc>
      </w:tr>
      <w:tr w:rsidR="009A2E64" w:rsidRPr="00247BEE" w:rsidTr="00747715">
        <w:trPr>
          <w:trHeight w:val="256"/>
        </w:trPr>
        <w:tc>
          <w:tcPr>
            <w:tcW w:w="3701" w:type="dxa"/>
            <w:tcBorders>
              <w:top w:val="nil"/>
              <w:left w:val="single" w:sz="8" w:space="0" w:color="000000"/>
              <w:bottom w:val="single" w:sz="8" w:space="0" w:color="000000"/>
              <w:right w:val="single" w:sz="8" w:space="0" w:color="000000"/>
            </w:tcBorders>
          </w:tcPr>
          <w:p w:rsidR="009A2E64" w:rsidRPr="002129B5" w:rsidRDefault="009A2E64" w:rsidP="009D0C92">
            <w:pPr>
              <w:jc w:val="both"/>
              <w:rPr>
                <w:rFonts w:ascii="Times New Roman" w:hAnsi="Times New Roman" w:cs="Times New Roman"/>
                <w:b/>
                <w:color w:val="000000"/>
                <w:sz w:val="20"/>
                <w:szCs w:val="20"/>
              </w:rPr>
            </w:pPr>
            <w:r w:rsidRPr="002129B5">
              <w:rPr>
                <w:rFonts w:ascii="Times New Roman" w:hAnsi="Times New Roman" w:cs="Times New Roman"/>
                <w:b/>
                <w:color w:val="000000"/>
                <w:sz w:val="20"/>
                <w:szCs w:val="20"/>
              </w:rPr>
              <w:t>Расходы за аренду помещений</w:t>
            </w:r>
          </w:p>
        </w:tc>
        <w:tc>
          <w:tcPr>
            <w:tcW w:w="1701" w:type="dxa"/>
            <w:tcBorders>
              <w:top w:val="nil"/>
              <w:left w:val="nil"/>
              <w:bottom w:val="single" w:sz="8" w:space="0" w:color="000000"/>
              <w:right w:val="single" w:sz="4" w:space="0" w:color="auto"/>
            </w:tcBorders>
          </w:tcPr>
          <w:p w:rsidR="009A2E64" w:rsidRPr="00881F03" w:rsidRDefault="009A2E64" w:rsidP="002129B5">
            <w:pPr>
              <w:jc w:val="center"/>
              <w:rPr>
                <w:rFonts w:ascii="Times New Roman" w:hAnsi="Times New Roman" w:cs="Times New Roman"/>
                <w:color w:val="000000"/>
                <w:sz w:val="20"/>
                <w:szCs w:val="20"/>
              </w:rPr>
            </w:pPr>
            <w:r>
              <w:rPr>
                <w:rFonts w:ascii="Times New Roman" w:hAnsi="Times New Roman" w:cs="Times New Roman"/>
                <w:color w:val="000000"/>
                <w:sz w:val="20"/>
                <w:szCs w:val="20"/>
              </w:rPr>
              <w:t>133 532,97</w:t>
            </w:r>
          </w:p>
        </w:tc>
        <w:tc>
          <w:tcPr>
            <w:tcW w:w="1701" w:type="dxa"/>
            <w:tcBorders>
              <w:top w:val="nil"/>
              <w:left w:val="single" w:sz="4" w:space="0" w:color="auto"/>
              <w:bottom w:val="single" w:sz="8" w:space="0" w:color="000000"/>
              <w:right w:val="single" w:sz="4" w:space="0" w:color="auto"/>
            </w:tcBorders>
          </w:tcPr>
          <w:p w:rsidR="009A2E64" w:rsidRPr="00881F03" w:rsidRDefault="009A2E64" w:rsidP="002129B5">
            <w:pPr>
              <w:jc w:val="center"/>
              <w:rPr>
                <w:rFonts w:ascii="Times New Roman" w:hAnsi="Times New Roman" w:cs="Times New Roman"/>
                <w:color w:val="000000"/>
                <w:sz w:val="20"/>
                <w:szCs w:val="20"/>
              </w:rPr>
            </w:pPr>
            <w:r>
              <w:rPr>
                <w:rFonts w:ascii="Times New Roman" w:hAnsi="Times New Roman" w:cs="Times New Roman"/>
                <w:color w:val="000000"/>
                <w:sz w:val="20"/>
                <w:szCs w:val="20"/>
              </w:rPr>
              <w:t>137 450,00</w:t>
            </w:r>
          </w:p>
        </w:tc>
        <w:tc>
          <w:tcPr>
            <w:tcW w:w="2126" w:type="dxa"/>
            <w:tcBorders>
              <w:top w:val="nil"/>
              <w:left w:val="single" w:sz="4" w:space="0" w:color="auto"/>
              <w:bottom w:val="single" w:sz="8" w:space="0" w:color="000000"/>
              <w:right w:val="single" w:sz="8" w:space="0" w:color="000000"/>
            </w:tcBorders>
          </w:tcPr>
          <w:p w:rsidR="009A2E64" w:rsidRPr="00C738DD" w:rsidRDefault="00E84579" w:rsidP="002129B5">
            <w:pPr>
              <w:jc w:val="center"/>
              <w:rPr>
                <w:rFonts w:ascii="Times New Roman" w:hAnsi="Times New Roman" w:cs="Times New Roman"/>
                <w:color w:val="000000"/>
                <w:sz w:val="20"/>
                <w:szCs w:val="20"/>
              </w:rPr>
            </w:pPr>
            <w:r w:rsidRPr="00C738DD">
              <w:rPr>
                <w:rFonts w:ascii="Times New Roman" w:hAnsi="Times New Roman" w:cs="Times New Roman"/>
                <w:color w:val="000000"/>
                <w:sz w:val="20"/>
                <w:szCs w:val="20"/>
              </w:rPr>
              <w:t>+3 917,03</w:t>
            </w:r>
          </w:p>
        </w:tc>
      </w:tr>
      <w:tr w:rsidR="009A2E64" w:rsidRPr="00247BEE" w:rsidTr="00747715">
        <w:trPr>
          <w:trHeight w:val="196"/>
        </w:trPr>
        <w:tc>
          <w:tcPr>
            <w:tcW w:w="3701" w:type="dxa"/>
            <w:tcBorders>
              <w:top w:val="nil"/>
              <w:left w:val="single" w:sz="8" w:space="0" w:color="000000"/>
              <w:bottom w:val="single" w:sz="8" w:space="0" w:color="000000"/>
              <w:right w:val="single" w:sz="8" w:space="0" w:color="000000"/>
            </w:tcBorders>
          </w:tcPr>
          <w:p w:rsidR="009A2E64" w:rsidRPr="005C73AA" w:rsidRDefault="009A2E64" w:rsidP="009D0C92">
            <w:pPr>
              <w:jc w:val="both"/>
              <w:rPr>
                <w:rFonts w:ascii="Times New Roman" w:hAnsi="Times New Roman" w:cs="Times New Roman"/>
                <w:b/>
                <w:color w:val="000000"/>
                <w:sz w:val="20"/>
                <w:szCs w:val="20"/>
              </w:rPr>
            </w:pPr>
            <w:r w:rsidRPr="005C73AA">
              <w:rPr>
                <w:rFonts w:ascii="Times New Roman" w:hAnsi="Times New Roman" w:cs="Times New Roman"/>
                <w:b/>
                <w:color w:val="000000"/>
                <w:sz w:val="20"/>
                <w:szCs w:val="20"/>
              </w:rPr>
              <w:t>Расчеты с поставщиками</w:t>
            </w:r>
          </w:p>
        </w:tc>
        <w:tc>
          <w:tcPr>
            <w:tcW w:w="1701" w:type="dxa"/>
            <w:tcBorders>
              <w:top w:val="nil"/>
              <w:left w:val="nil"/>
              <w:bottom w:val="single" w:sz="8" w:space="0" w:color="000000"/>
              <w:right w:val="single" w:sz="4" w:space="0" w:color="auto"/>
            </w:tcBorders>
          </w:tcPr>
          <w:p w:rsidR="009A2E64" w:rsidRPr="00881F03" w:rsidRDefault="00CC1D2E" w:rsidP="002129B5">
            <w:pPr>
              <w:jc w:val="center"/>
              <w:rPr>
                <w:rFonts w:ascii="Times New Roman" w:hAnsi="Times New Roman" w:cs="Times New Roman"/>
                <w:color w:val="000000"/>
                <w:sz w:val="20"/>
                <w:szCs w:val="20"/>
              </w:rPr>
            </w:pPr>
            <w:r>
              <w:rPr>
                <w:rFonts w:ascii="Times New Roman" w:hAnsi="Times New Roman" w:cs="Times New Roman"/>
                <w:color w:val="000000"/>
                <w:sz w:val="20"/>
                <w:szCs w:val="20"/>
              </w:rPr>
              <w:t>1 438 795,99</w:t>
            </w:r>
          </w:p>
        </w:tc>
        <w:tc>
          <w:tcPr>
            <w:tcW w:w="1701" w:type="dxa"/>
            <w:tcBorders>
              <w:top w:val="nil"/>
              <w:left w:val="single" w:sz="4" w:space="0" w:color="auto"/>
              <w:bottom w:val="single" w:sz="8" w:space="0" w:color="000000"/>
              <w:right w:val="single" w:sz="4" w:space="0" w:color="auto"/>
            </w:tcBorders>
          </w:tcPr>
          <w:p w:rsidR="00DD670F" w:rsidRPr="00881F03" w:rsidRDefault="00DD670F" w:rsidP="002129B5">
            <w:pPr>
              <w:jc w:val="center"/>
              <w:rPr>
                <w:rFonts w:ascii="Times New Roman" w:hAnsi="Times New Roman" w:cs="Times New Roman"/>
                <w:color w:val="000000"/>
                <w:sz w:val="20"/>
                <w:szCs w:val="20"/>
              </w:rPr>
            </w:pPr>
            <w:r>
              <w:rPr>
                <w:rFonts w:ascii="Times New Roman" w:hAnsi="Times New Roman" w:cs="Times New Roman"/>
                <w:color w:val="000000"/>
                <w:sz w:val="20"/>
                <w:szCs w:val="20"/>
              </w:rPr>
              <w:t>1 373 530,50</w:t>
            </w:r>
          </w:p>
        </w:tc>
        <w:tc>
          <w:tcPr>
            <w:tcW w:w="2126" w:type="dxa"/>
            <w:tcBorders>
              <w:top w:val="nil"/>
              <w:left w:val="single" w:sz="4" w:space="0" w:color="auto"/>
              <w:bottom w:val="single" w:sz="8" w:space="0" w:color="000000"/>
              <w:right w:val="single" w:sz="8" w:space="0" w:color="000000"/>
            </w:tcBorders>
          </w:tcPr>
          <w:p w:rsidR="009A2E64" w:rsidRPr="002474E0" w:rsidRDefault="00E84579" w:rsidP="002129B5">
            <w:pPr>
              <w:jc w:val="center"/>
              <w:rPr>
                <w:rFonts w:ascii="Times New Roman" w:hAnsi="Times New Roman" w:cs="Times New Roman"/>
                <w:color w:val="000000"/>
                <w:sz w:val="20"/>
                <w:szCs w:val="20"/>
              </w:rPr>
            </w:pPr>
            <w:r>
              <w:rPr>
                <w:rFonts w:ascii="Times New Roman" w:hAnsi="Times New Roman" w:cs="Times New Roman"/>
                <w:color w:val="000000"/>
                <w:sz w:val="20"/>
                <w:szCs w:val="20"/>
              </w:rPr>
              <w:t>- 65 265,49</w:t>
            </w:r>
          </w:p>
        </w:tc>
      </w:tr>
      <w:tr w:rsidR="009A2E64" w:rsidRPr="00247BEE" w:rsidTr="00747715">
        <w:trPr>
          <w:trHeight w:val="330"/>
        </w:trPr>
        <w:tc>
          <w:tcPr>
            <w:tcW w:w="3701" w:type="dxa"/>
            <w:tcBorders>
              <w:top w:val="nil"/>
              <w:left w:val="single" w:sz="8" w:space="0" w:color="000000"/>
              <w:bottom w:val="single" w:sz="8" w:space="0" w:color="000000"/>
              <w:right w:val="single" w:sz="8" w:space="0" w:color="000000"/>
            </w:tcBorders>
          </w:tcPr>
          <w:p w:rsidR="009A2E64" w:rsidRPr="005C73AA" w:rsidRDefault="009A2E64" w:rsidP="009D0C92">
            <w:pPr>
              <w:jc w:val="both"/>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Проценты банка за перечисления </w:t>
            </w:r>
          </w:p>
        </w:tc>
        <w:tc>
          <w:tcPr>
            <w:tcW w:w="1701" w:type="dxa"/>
            <w:tcBorders>
              <w:top w:val="nil"/>
              <w:left w:val="nil"/>
              <w:bottom w:val="single" w:sz="8" w:space="0" w:color="000000"/>
              <w:right w:val="single" w:sz="4" w:space="0" w:color="auto"/>
            </w:tcBorders>
          </w:tcPr>
          <w:p w:rsidR="009A2E64" w:rsidRPr="00881F03" w:rsidRDefault="009A2E64" w:rsidP="002129B5">
            <w:pPr>
              <w:jc w:val="center"/>
              <w:rPr>
                <w:rFonts w:ascii="Times New Roman" w:hAnsi="Times New Roman" w:cs="Times New Roman"/>
                <w:color w:val="000000"/>
                <w:sz w:val="20"/>
                <w:szCs w:val="20"/>
              </w:rPr>
            </w:pPr>
            <w:r>
              <w:rPr>
                <w:rFonts w:ascii="Times New Roman" w:hAnsi="Times New Roman" w:cs="Times New Roman"/>
                <w:color w:val="000000"/>
                <w:sz w:val="20"/>
                <w:szCs w:val="20"/>
              </w:rPr>
              <w:t>38 109,44</w:t>
            </w:r>
          </w:p>
        </w:tc>
        <w:tc>
          <w:tcPr>
            <w:tcW w:w="1701" w:type="dxa"/>
            <w:tcBorders>
              <w:top w:val="nil"/>
              <w:left w:val="single" w:sz="4" w:space="0" w:color="auto"/>
              <w:bottom w:val="single" w:sz="8" w:space="0" w:color="000000"/>
              <w:right w:val="single" w:sz="4" w:space="0" w:color="auto"/>
            </w:tcBorders>
          </w:tcPr>
          <w:p w:rsidR="009A2E64" w:rsidRPr="00881F03" w:rsidRDefault="009A2E64" w:rsidP="002129B5">
            <w:pPr>
              <w:jc w:val="center"/>
              <w:rPr>
                <w:rFonts w:ascii="Times New Roman" w:hAnsi="Times New Roman" w:cs="Times New Roman"/>
                <w:color w:val="000000"/>
                <w:sz w:val="20"/>
                <w:szCs w:val="20"/>
              </w:rPr>
            </w:pPr>
            <w:r>
              <w:rPr>
                <w:rFonts w:ascii="Times New Roman" w:hAnsi="Times New Roman" w:cs="Times New Roman"/>
                <w:color w:val="000000"/>
                <w:sz w:val="20"/>
                <w:szCs w:val="20"/>
              </w:rPr>
              <w:t>68 329,51</w:t>
            </w:r>
          </w:p>
        </w:tc>
        <w:tc>
          <w:tcPr>
            <w:tcW w:w="2126" w:type="dxa"/>
            <w:tcBorders>
              <w:top w:val="nil"/>
              <w:left w:val="single" w:sz="4" w:space="0" w:color="auto"/>
              <w:bottom w:val="single" w:sz="8" w:space="0" w:color="000000"/>
              <w:right w:val="single" w:sz="8" w:space="0" w:color="000000"/>
            </w:tcBorders>
          </w:tcPr>
          <w:p w:rsidR="009A2E64" w:rsidRPr="00C738DD" w:rsidRDefault="00E84579" w:rsidP="002129B5">
            <w:pPr>
              <w:jc w:val="center"/>
              <w:rPr>
                <w:rFonts w:ascii="Times New Roman" w:hAnsi="Times New Roman" w:cs="Times New Roman"/>
                <w:color w:val="000000"/>
                <w:sz w:val="20"/>
                <w:szCs w:val="20"/>
              </w:rPr>
            </w:pPr>
            <w:r w:rsidRPr="00C738DD">
              <w:rPr>
                <w:rFonts w:ascii="Times New Roman" w:hAnsi="Times New Roman" w:cs="Times New Roman"/>
                <w:color w:val="000000"/>
                <w:sz w:val="20"/>
                <w:szCs w:val="20"/>
              </w:rPr>
              <w:t>+30 220,07</w:t>
            </w:r>
          </w:p>
        </w:tc>
      </w:tr>
      <w:tr w:rsidR="009A2E64" w:rsidRPr="00247BEE" w:rsidTr="00747715">
        <w:trPr>
          <w:trHeight w:val="330"/>
        </w:trPr>
        <w:tc>
          <w:tcPr>
            <w:tcW w:w="3701" w:type="dxa"/>
            <w:tcBorders>
              <w:top w:val="nil"/>
              <w:left w:val="single" w:sz="8" w:space="0" w:color="000000"/>
              <w:bottom w:val="single" w:sz="8" w:space="0" w:color="000000"/>
              <w:right w:val="single" w:sz="8" w:space="0" w:color="000000"/>
            </w:tcBorders>
          </w:tcPr>
          <w:p w:rsidR="009A2E64" w:rsidRDefault="009A2E64" w:rsidP="009D0C92">
            <w:pPr>
              <w:jc w:val="both"/>
              <w:rPr>
                <w:rFonts w:ascii="Times New Roman" w:hAnsi="Times New Roman" w:cs="Times New Roman"/>
                <w:b/>
                <w:color w:val="000000"/>
                <w:sz w:val="20"/>
                <w:szCs w:val="20"/>
              </w:rPr>
            </w:pPr>
            <w:r>
              <w:rPr>
                <w:rFonts w:ascii="Times New Roman" w:hAnsi="Times New Roman" w:cs="Times New Roman"/>
                <w:b/>
                <w:color w:val="000000"/>
                <w:sz w:val="20"/>
                <w:szCs w:val="20"/>
              </w:rPr>
              <w:t>Штраф</w:t>
            </w:r>
          </w:p>
        </w:tc>
        <w:tc>
          <w:tcPr>
            <w:tcW w:w="1701" w:type="dxa"/>
            <w:tcBorders>
              <w:top w:val="nil"/>
              <w:left w:val="nil"/>
              <w:bottom w:val="single" w:sz="8" w:space="0" w:color="000000"/>
              <w:right w:val="single" w:sz="4" w:space="0" w:color="auto"/>
            </w:tcBorders>
          </w:tcPr>
          <w:p w:rsidR="009A2E64" w:rsidRDefault="009A2E64" w:rsidP="002129B5">
            <w:pPr>
              <w:jc w:val="center"/>
              <w:rPr>
                <w:rFonts w:ascii="Times New Roman" w:hAnsi="Times New Roman" w:cs="Times New Roman"/>
                <w:color w:val="000000"/>
                <w:sz w:val="20"/>
                <w:szCs w:val="20"/>
              </w:rPr>
            </w:pPr>
            <w:r>
              <w:rPr>
                <w:rFonts w:ascii="Times New Roman" w:hAnsi="Times New Roman" w:cs="Times New Roman"/>
                <w:color w:val="000000"/>
                <w:sz w:val="20"/>
                <w:szCs w:val="20"/>
              </w:rPr>
              <w:t>40 000,00</w:t>
            </w:r>
          </w:p>
        </w:tc>
        <w:tc>
          <w:tcPr>
            <w:tcW w:w="1701" w:type="dxa"/>
            <w:tcBorders>
              <w:top w:val="nil"/>
              <w:left w:val="single" w:sz="4" w:space="0" w:color="auto"/>
              <w:bottom w:val="single" w:sz="8" w:space="0" w:color="000000"/>
              <w:right w:val="single" w:sz="4" w:space="0" w:color="auto"/>
            </w:tcBorders>
          </w:tcPr>
          <w:p w:rsidR="009A2E64" w:rsidRDefault="009A2E64" w:rsidP="002129B5">
            <w:pPr>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2126" w:type="dxa"/>
            <w:tcBorders>
              <w:top w:val="nil"/>
              <w:left w:val="single" w:sz="4" w:space="0" w:color="auto"/>
              <w:bottom w:val="single" w:sz="8" w:space="0" w:color="000000"/>
              <w:right w:val="single" w:sz="8" w:space="0" w:color="000000"/>
            </w:tcBorders>
          </w:tcPr>
          <w:p w:rsidR="009A2E64" w:rsidRPr="00C738DD" w:rsidRDefault="00A14EE8" w:rsidP="002129B5">
            <w:pPr>
              <w:jc w:val="center"/>
              <w:rPr>
                <w:rFonts w:ascii="Times New Roman" w:hAnsi="Times New Roman" w:cs="Times New Roman"/>
                <w:color w:val="000000"/>
                <w:sz w:val="20"/>
                <w:szCs w:val="20"/>
              </w:rPr>
            </w:pPr>
            <w:r w:rsidRPr="00C738DD">
              <w:rPr>
                <w:rFonts w:ascii="Times New Roman" w:hAnsi="Times New Roman" w:cs="Times New Roman"/>
                <w:color w:val="000000"/>
                <w:sz w:val="20"/>
                <w:szCs w:val="20"/>
              </w:rPr>
              <w:t>- 40 000,00</w:t>
            </w:r>
          </w:p>
        </w:tc>
      </w:tr>
      <w:tr w:rsidR="009A2E64" w:rsidRPr="00247BEE" w:rsidTr="00747715">
        <w:trPr>
          <w:trHeight w:val="330"/>
        </w:trPr>
        <w:tc>
          <w:tcPr>
            <w:tcW w:w="3701" w:type="dxa"/>
            <w:tcBorders>
              <w:top w:val="nil"/>
              <w:left w:val="single" w:sz="8" w:space="0" w:color="000000"/>
              <w:bottom w:val="single" w:sz="8" w:space="0" w:color="000000"/>
              <w:right w:val="single" w:sz="8" w:space="0" w:color="000000"/>
            </w:tcBorders>
          </w:tcPr>
          <w:p w:rsidR="009A2E64" w:rsidRPr="005C73AA" w:rsidRDefault="009A2E64" w:rsidP="009D0C92">
            <w:pPr>
              <w:jc w:val="both"/>
              <w:rPr>
                <w:rFonts w:ascii="Times New Roman" w:hAnsi="Times New Roman" w:cs="Times New Roman"/>
                <w:b/>
                <w:color w:val="000000"/>
                <w:sz w:val="20"/>
                <w:szCs w:val="20"/>
              </w:rPr>
            </w:pPr>
            <w:r w:rsidRPr="005C73AA">
              <w:rPr>
                <w:rFonts w:ascii="Times New Roman" w:hAnsi="Times New Roman" w:cs="Times New Roman"/>
                <w:b/>
                <w:color w:val="000000"/>
                <w:sz w:val="20"/>
                <w:szCs w:val="20"/>
              </w:rPr>
              <w:t>Итого:</w:t>
            </w:r>
          </w:p>
        </w:tc>
        <w:tc>
          <w:tcPr>
            <w:tcW w:w="1701" w:type="dxa"/>
            <w:tcBorders>
              <w:top w:val="nil"/>
              <w:left w:val="nil"/>
              <w:bottom w:val="single" w:sz="8" w:space="0" w:color="000000"/>
              <w:right w:val="single" w:sz="4" w:space="0" w:color="auto"/>
            </w:tcBorders>
          </w:tcPr>
          <w:p w:rsidR="009A2E64" w:rsidRPr="00881F03" w:rsidRDefault="009A2E64" w:rsidP="002129B5">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5 437 290,36</w:t>
            </w:r>
          </w:p>
        </w:tc>
        <w:tc>
          <w:tcPr>
            <w:tcW w:w="1701" w:type="dxa"/>
            <w:tcBorders>
              <w:top w:val="nil"/>
              <w:left w:val="single" w:sz="4" w:space="0" w:color="auto"/>
              <w:bottom w:val="single" w:sz="8" w:space="0" w:color="000000"/>
              <w:right w:val="single" w:sz="4" w:space="0" w:color="auto"/>
            </w:tcBorders>
          </w:tcPr>
          <w:p w:rsidR="009A2E64" w:rsidRPr="00881F03" w:rsidRDefault="00CC1D2E" w:rsidP="002129B5">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5 395 223,15</w:t>
            </w:r>
          </w:p>
        </w:tc>
        <w:tc>
          <w:tcPr>
            <w:tcW w:w="2126" w:type="dxa"/>
            <w:tcBorders>
              <w:top w:val="nil"/>
              <w:left w:val="single" w:sz="4" w:space="0" w:color="auto"/>
              <w:bottom w:val="single" w:sz="8" w:space="0" w:color="000000"/>
              <w:right w:val="single" w:sz="8" w:space="0" w:color="000000"/>
            </w:tcBorders>
          </w:tcPr>
          <w:p w:rsidR="009A2E64" w:rsidRPr="002474E0" w:rsidRDefault="009A2E64" w:rsidP="002129B5">
            <w:pPr>
              <w:jc w:val="center"/>
              <w:rPr>
                <w:rFonts w:ascii="Times New Roman" w:hAnsi="Times New Roman" w:cs="Times New Roman"/>
                <w:color w:val="000000"/>
                <w:sz w:val="20"/>
                <w:szCs w:val="20"/>
              </w:rPr>
            </w:pPr>
            <w:r>
              <w:rPr>
                <w:rFonts w:ascii="Times New Roman" w:hAnsi="Times New Roman" w:cs="Times New Roman"/>
                <w:color w:val="000000"/>
                <w:sz w:val="20"/>
                <w:szCs w:val="20"/>
              </w:rPr>
              <w:t>-</w:t>
            </w:r>
            <w:r w:rsidR="00A14EE8" w:rsidRPr="00C738DD">
              <w:rPr>
                <w:rFonts w:ascii="Times New Roman" w:hAnsi="Times New Roman" w:cs="Times New Roman"/>
                <w:b/>
                <w:color w:val="000000"/>
                <w:sz w:val="20"/>
                <w:szCs w:val="20"/>
              </w:rPr>
              <w:t>42 067,21</w:t>
            </w:r>
          </w:p>
        </w:tc>
      </w:tr>
    </w:tbl>
    <w:p w:rsidR="009E0310" w:rsidRDefault="009E0310" w:rsidP="009E0310">
      <w:pPr>
        <w:spacing w:after="0" w:line="240" w:lineRule="auto"/>
        <w:ind w:firstLine="567"/>
        <w:jc w:val="both"/>
        <w:rPr>
          <w:rFonts w:ascii="Times New Roman" w:hAnsi="Times New Roman" w:cs="Times New Roman"/>
          <w:sz w:val="28"/>
          <w:szCs w:val="28"/>
        </w:rPr>
      </w:pPr>
    </w:p>
    <w:p w:rsidR="009E0310" w:rsidRDefault="009E0310" w:rsidP="002C6FE9">
      <w:pPr>
        <w:tabs>
          <w:tab w:val="left" w:pos="567"/>
        </w:tabs>
        <w:spacing w:after="0"/>
        <w:ind w:firstLine="567"/>
        <w:jc w:val="both"/>
        <w:rPr>
          <w:rFonts w:ascii="Times New Roman" w:hAnsi="Times New Roman" w:cs="Times New Roman"/>
          <w:color w:val="000000"/>
          <w:sz w:val="28"/>
          <w:szCs w:val="28"/>
        </w:rPr>
      </w:pPr>
      <w:r>
        <w:rPr>
          <w:rFonts w:ascii="Times New Roman" w:hAnsi="Times New Roman" w:cs="Times New Roman"/>
          <w:sz w:val="28"/>
          <w:szCs w:val="28"/>
        </w:rPr>
        <w:t xml:space="preserve">Расходы Предприятия в </w:t>
      </w:r>
      <w:r w:rsidRPr="00247BEE">
        <w:rPr>
          <w:rFonts w:ascii="Times New Roman" w:hAnsi="Times New Roman" w:cs="Times New Roman"/>
          <w:color w:val="000000"/>
          <w:sz w:val="28"/>
          <w:szCs w:val="28"/>
        </w:rPr>
        <w:t>201</w:t>
      </w:r>
      <w:r w:rsidR="00DD670F">
        <w:rPr>
          <w:rFonts w:ascii="Times New Roman" w:hAnsi="Times New Roman" w:cs="Times New Roman"/>
          <w:color w:val="000000"/>
          <w:sz w:val="28"/>
          <w:szCs w:val="28"/>
        </w:rPr>
        <w:t>9</w:t>
      </w:r>
      <w:r>
        <w:rPr>
          <w:rFonts w:ascii="Times New Roman" w:hAnsi="Times New Roman" w:cs="Times New Roman"/>
          <w:color w:val="000000"/>
          <w:sz w:val="28"/>
          <w:szCs w:val="28"/>
        </w:rPr>
        <w:t xml:space="preserve"> году в сравнении с 201</w:t>
      </w:r>
      <w:r w:rsidR="00DD670F">
        <w:rPr>
          <w:rFonts w:ascii="Times New Roman" w:hAnsi="Times New Roman" w:cs="Times New Roman"/>
          <w:color w:val="000000"/>
          <w:sz w:val="28"/>
          <w:szCs w:val="28"/>
        </w:rPr>
        <w:t>8</w:t>
      </w:r>
      <w:r w:rsidRPr="00247BEE">
        <w:rPr>
          <w:rFonts w:ascii="Times New Roman" w:hAnsi="Times New Roman" w:cs="Times New Roman"/>
          <w:color w:val="000000"/>
          <w:sz w:val="28"/>
          <w:szCs w:val="28"/>
        </w:rPr>
        <w:t xml:space="preserve"> годом </w:t>
      </w:r>
      <w:r w:rsidR="00336BB5">
        <w:rPr>
          <w:rFonts w:ascii="Times New Roman" w:hAnsi="Times New Roman" w:cs="Times New Roman"/>
          <w:color w:val="000000"/>
          <w:sz w:val="28"/>
          <w:szCs w:val="28"/>
        </w:rPr>
        <w:t>у</w:t>
      </w:r>
      <w:r w:rsidR="00DD670F">
        <w:rPr>
          <w:rFonts w:ascii="Times New Roman" w:hAnsi="Times New Roman" w:cs="Times New Roman"/>
          <w:color w:val="000000"/>
          <w:sz w:val="28"/>
          <w:szCs w:val="28"/>
        </w:rPr>
        <w:t xml:space="preserve">меньшились на </w:t>
      </w:r>
      <w:r w:rsidR="00DD670F">
        <w:rPr>
          <w:rFonts w:ascii="Times New Roman" w:hAnsi="Times New Roman" w:cs="Times New Roman"/>
          <w:b/>
          <w:i/>
          <w:color w:val="000000"/>
          <w:sz w:val="28"/>
          <w:szCs w:val="28"/>
        </w:rPr>
        <w:t>42 067,21</w:t>
      </w:r>
      <w:r>
        <w:rPr>
          <w:rFonts w:ascii="Times New Roman" w:hAnsi="Times New Roman" w:cs="Times New Roman"/>
          <w:color w:val="000000"/>
          <w:sz w:val="28"/>
          <w:szCs w:val="28"/>
        </w:rPr>
        <w:t xml:space="preserve">рублей или на </w:t>
      </w:r>
      <w:r w:rsidR="00DD670F">
        <w:rPr>
          <w:rFonts w:ascii="Times New Roman" w:hAnsi="Times New Roman" w:cs="Times New Roman"/>
          <w:b/>
          <w:i/>
          <w:color w:val="000000"/>
          <w:sz w:val="28"/>
          <w:szCs w:val="28"/>
        </w:rPr>
        <w:t>0,8</w:t>
      </w:r>
      <w:r w:rsidRPr="0070361B">
        <w:rPr>
          <w:rFonts w:ascii="Times New Roman" w:hAnsi="Times New Roman" w:cs="Times New Roman"/>
          <w:b/>
          <w:i/>
          <w:color w:val="000000"/>
          <w:sz w:val="28"/>
          <w:szCs w:val="28"/>
        </w:rPr>
        <w:t>%</w:t>
      </w:r>
      <w:r>
        <w:rPr>
          <w:rFonts w:ascii="Times New Roman" w:hAnsi="Times New Roman" w:cs="Times New Roman"/>
          <w:color w:val="000000"/>
          <w:sz w:val="28"/>
          <w:szCs w:val="28"/>
        </w:rPr>
        <w:t>.</w:t>
      </w:r>
    </w:p>
    <w:p w:rsidR="009E0310" w:rsidRPr="00C559D0" w:rsidRDefault="009E0310" w:rsidP="00C706D8">
      <w:pPr>
        <w:tabs>
          <w:tab w:val="left" w:pos="567"/>
        </w:tabs>
        <w:spacing w:after="0"/>
        <w:jc w:val="both"/>
        <w:rPr>
          <w:rFonts w:ascii="Times New Roman" w:eastAsia="Times New Roman" w:hAnsi="Times New Roman" w:cs="Times New Roman"/>
          <w:sz w:val="28"/>
          <w:szCs w:val="28"/>
        </w:rPr>
      </w:pPr>
      <w:r w:rsidRPr="00681F23">
        <w:rPr>
          <w:rFonts w:ascii="Times New Roman" w:hAnsi="Times New Roman" w:cs="Times New Roman"/>
          <w:sz w:val="28"/>
          <w:szCs w:val="28"/>
        </w:rPr>
        <w:t>Основную долю в расходах МУП ЖКХ «Стимул»</w:t>
      </w:r>
      <w:r w:rsidR="008B4DA7">
        <w:rPr>
          <w:rFonts w:ascii="Times New Roman" w:hAnsi="Times New Roman" w:cs="Times New Roman"/>
          <w:sz w:val="28"/>
          <w:szCs w:val="28"/>
        </w:rPr>
        <w:t xml:space="preserve">как и предыдущем году </w:t>
      </w:r>
      <w:r w:rsidRPr="00681F23">
        <w:rPr>
          <w:rFonts w:ascii="Times New Roman" w:hAnsi="Times New Roman" w:cs="Times New Roman"/>
          <w:sz w:val="28"/>
          <w:szCs w:val="28"/>
        </w:rPr>
        <w:t>занимают расходы</w:t>
      </w:r>
      <w:r w:rsidRPr="00247BEE">
        <w:rPr>
          <w:rFonts w:ascii="Times New Roman" w:hAnsi="Times New Roman" w:cs="Times New Roman"/>
          <w:sz w:val="28"/>
          <w:szCs w:val="28"/>
        </w:rPr>
        <w:t>на оплату труда</w:t>
      </w:r>
      <w:r>
        <w:rPr>
          <w:rFonts w:ascii="Times New Roman" w:hAnsi="Times New Roman" w:cs="Times New Roman"/>
          <w:sz w:val="28"/>
          <w:szCs w:val="28"/>
        </w:rPr>
        <w:t xml:space="preserve">– </w:t>
      </w:r>
      <w:r w:rsidR="00DD670F">
        <w:rPr>
          <w:rFonts w:ascii="Times New Roman" w:hAnsi="Times New Roman" w:cs="Times New Roman"/>
          <w:b/>
          <w:i/>
          <w:sz w:val="28"/>
          <w:szCs w:val="28"/>
        </w:rPr>
        <w:t>44,3</w:t>
      </w:r>
      <w:r w:rsidRPr="00964383">
        <w:rPr>
          <w:rFonts w:ascii="Times New Roman" w:hAnsi="Times New Roman" w:cs="Times New Roman"/>
          <w:b/>
          <w:i/>
          <w:sz w:val="28"/>
          <w:szCs w:val="28"/>
        </w:rPr>
        <w:t>%</w:t>
      </w:r>
      <w:r>
        <w:rPr>
          <w:rFonts w:ascii="Times New Roman" w:hAnsi="Times New Roman" w:cs="Times New Roman"/>
          <w:sz w:val="28"/>
          <w:szCs w:val="28"/>
        </w:rPr>
        <w:t xml:space="preserve"> от</w:t>
      </w:r>
      <w:r w:rsidRPr="00247BEE">
        <w:rPr>
          <w:rFonts w:ascii="Times New Roman" w:hAnsi="Times New Roman" w:cs="Times New Roman"/>
          <w:sz w:val="28"/>
          <w:szCs w:val="28"/>
        </w:rPr>
        <w:t xml:space="preserve"> всех затрат предприятия</w:t>
      </w:r>
      <w:r>
        <w:rPr>
          <w:rFonts w:ascii="Times New Roman" w:hAnsi="Times New Roman" w:cs="Times New Roman"/>
          <w:sz w:val="28"/>
          <w:szCs w:val="28"/>
        </w:rPr>
        <w:t xml:space="preserve">, расходы на оплату налогов – </w:t>
      </w:r>
      <w:r w:rsidR="00DD670F">
        <w:rPr>
          <w:rFonts w:ascii="Times New Roman" w:hAnsi="Times New Roman" w:cs="Times New Roman"/>
          <w:b/>
          <w:i/>
          <w:sz w:val="28"/>
          <w:szCs w:val="28"/>
        </w:rPr>
        <w:t>25,0</w:t>
      </w:r>
      <w:r w:rsidRPr="00964383">
        <w:rPr>
          <w:rFonts w:ascii="Times New Roman" w:hAnsi="Times New Roman" w:cs="Times New Roman"/>
          <w:b/>
          <w:i/>
          <w:sz w:val="28"/>
          <w:szCs w:val="28"/>
        </w:rPr>
        <w:t>%</w:t>
      </w:r>
      <w:r>
        <w:rPr>
          <w:rFonts w:ascii="Times New Roman" w:hAnsi="Times New Roman" w:cs="Times New Roman"/>
          <w:sz w:val="28"/>
          <w:szCs w:val="28"/>
        </w:rPr>
        <w:t xml:space="preserve">, расчеты с поставщиками – </w:t>
      </w:r>
      <w:r w:rsidR="00DD670F">
        <w:rPr>
          <w:rFonts w:ascii="Times New Roman" w:hAnsi="Times New Roman" w:cs="Times New Roman"/>
          <w:b/>
          <w:i/>
          <w:sz w:val="28"/>
          <w:szCs w:val="28"/>
        </w:rPr>
        <w:t>25,0</w:t>
      </w:r>
      <w:r w:rsidRPr="00964383">
        <w:rPr>
          <w:rFonts w:ascii="Times New Roman" w:hAnsi="Times New Roman" w:cs="Times New Roman"/>
          <w:b/>
          <w:i/>
          <w:sz w:val="28"/>
          <w:szCs w:val="28"/>
        </w:rPr>
        <w:t>%</w:t>
      </w:r>
      <w:r w:rsidR="00933212">
        <w:rPr>
          <w:rFonts w:ascii="Times New Roman" w:hAnsi="Times New Roman" w:cs="Times New Roman"/>
          <w:sz w:val="28"/>
          <w:szCs w:val="28"/>
        </w:rPr>
        <w:t xml:space="preserve">. </w:t>
      </w:r>
    </w:p>
    <w:p w:rsidR="00BE32D3" w:rsidRPr="00F20C42" w:rsidRDefault="00BE32D3" w:rsidP="00BE32D3">
      <w:pPr>
        <w:pStyle w:val="5"/>
        <w:spacing w:after="0" w:line="240" w:lineRule="auto"/>
        <w:rPr>
          <w:rFonts w:ascii="Times New Roman" w:hAnsi="Times New Roman"/>
        </w:rPr>
      </w:pPr>
    </w:p>
    <w:p w:rsidR="00BE32D3" w:rsidRPr="00C706D8" w:rsidRDefault="00BE32D3" w:rsidP="002129B5">
      <w:pPr>
        <w:pStyle w:val="5"/>
        <w:spacing w:after="0" w:line="240" w:lineRule="auto"/>
        <w:ind w:left="567"/>
        <w:jc w:val="center"/>
        <w:rPr>
          <w:rFonts w:ascii="Times New Roman" w:hAnsi="Times New Roman"/>
          <w:b/>
          <w:i/>
          <w:sz w:val="28"/>
          <w:szCs w:val="28"/>
        </w:rPr>
      </w:pPr>
      <w:r w:rsidRPr="00C706D8">
        <w:rPr>
          <w:rFonts w:ascii="Times New Roman" w:hAnsi="Times New Roman"/>
          <w:b/>
          <w:i/>
          <w:sz w:val="28"/>
          <w:szCs w:val="28"/>
        </w:rPr>
        <w:t>Дебиторская, кредиторская задолженность Предприятия</w:t>
      </w:r>
    </w:p>
    <w:p w:rsidR="00BE32D3" w:rsidRPr="00F20C42" w:rsidRDefault="00BE32D3" w:rsidP="00E95995">
      <w:pPr>
        <w:pStyle w:val="5"/>
        <w:spacing w:after="0"/>
        <w:rPr>
          <w:rFonts w:ascii="Times New Roman" w:hAnsi="Times New Roman"/>
          <w:i/>
        </w:rPr>
      </w:pPr>
    </w:p>
    <w:p w:rsidR="00BE32D3" w:rsidRDefault="00BE32D3" w:rsidP="00E95995">
      <w:pPr>
        <w:pStyle w:val="5"/>
        <w:spacing w:after="0"/>
        <w:ind w:left="0" w:firstLine="567"/>
        <w:jc w:val="both"/>
        <w:rPr>
          <w:rFonts w:ascii="Times New Roman" w:hAnsi="Times New Roman"/>
          <w:sz w:val="28"/>
          <w:szCs w:val="28"/>
        </w:rPr>
      </w:pPr>
      <w:r w:rsidRPr="00B71CCD">
        <w:rPr>
          <w:rFonts w:ascii="Times New Roman" w:hAnsi="Times New Roman"/>
          <w:sz w:val="28"/>
          <w:szCs w:val="28"/>
        </w:rPr>
        <w:t>Данные бухгалтерской отчетност</w:t>
      </w:r>
      <w:r w:rsidR="00B71CCD" w:rsidRPr="00B71CCD">
        <w:rPr>
          <w:rFonts w:ascii="Times New Roman" w:hAnsi="Times New Roman"/>
          <w:sz w:val="28"/>
          <w:szCs w:val="28"/>
        </w:rPr>
        <w:t xml:space="preserve">и предприятия свидетельствуют об уменьшении </w:t>
      </w:r>
      <w:r w:rsidRPr="00B71CCD">
        <w:rPr>
          <w:rFonts w:ascii="Times New Roman" w:hAnsi="Times New Roman"/>
          <w:sz w:val="28"/>
          <w:szCs w:val="28"/>
        </w:rPr>
        <w:t xml:space="preserve">как дебиторской, так и кредиторской задолженности, динамика </w:t>
      </w:r>
      <w:r w:rsidR="002D050A">
        <w:rPr>
          <w:rFonts w:ascii="Times New Roman" w:hAnsi="Times New Roman"/>
          <w:sz w:val="28"/>
          <w:szCs w:val="28"/>
        </w:rPr>
        <w:t xml:space="preserve">снижения </w:t>
      </w:r>
      <w:r w:rsidRPr="00B71CCD">
        <w:rPr>
          <w:rFonts w:ascii="Times New Roman" w:hAnsi="Times New Roman"/>
          <w:sz w:val="28"/>
          <w:szCs w:val="28"/>
        </w:rPr>
        <w:t>отражена в таблице</w:t>
      </w:r>
      <w:r w:rsidR="00DE7802" w:rsidRPr="00B71CCD">
        <w:rPr>
          <w:rFonts w:ascii="Times New Roman" w:hAnsi="Times New Roman"/>
          <w:sz w:val="28"/>
          <w:szCs w:val="28"/>
        </w:rPr>
        <w:t xml:space="preserve"> №</w:t>
      </w:r>
      <w:r w:rsidR="00C706D8" w:rsidRPr="00B71CCD">
        <w:rPr>
          <w:rFonts w:ascii="Times New Roman" w:hAnsi="Times New Roman"/>
          <w:sz w:val="28"/>
          <w:szCs w:val="28"/>
        </w:rPr>
        <w:t>5</w:t>
      </w:r>
      <w:r w:rsidRPr="00B71CCD">
        <w:rPr>
          <w:rFonts w:ascii="Times New Roman" w:hAnsi="Times New Roman"/>
          <w:sz w:val="28"/>
          <w:szCs w:val="28"/>
        </w:rPr>
        <w:t>.</w:t>
      </w:r>
    </w:p>
    <w:p w:rsidR="00C706D8" w:rsidRPr="00C706D8" w:rsidRDefault="00C706D8" w:rsidP="00C706D8">
      <w:pPr>
        <w:pStyle w:val="5"/>
        <w:spacing w:after="0" w:line="240" w:lineRule="auto"/>
        <w:ind w:left="0" w:firstLine="567"/>
        <w:jc w:val="both"/>
        <w:rPr>
          <w:rFonts w:ascii="Times New Roman" w:hAnsi="Times New Roman"/>
          <w:sz w:val="28"/>
          <w:szCs w:val="28"/>
        </w:rPr>
      </w:pPr>
    </w:p>
    <w:p w:rsidR="00BE32D3" w:rsidRPr="00C706D8" w:rsidRDefault="002C6FE9" w:rsidP="00BE32D3">
      <w:pPr>
        <w:pStyle w:val="5"/>
        <w:spacing w:after="0" w:line="240" w:lineRule="auto"/>
        <w:rPr>
          <w:rFonts w:ascii="Times New Roman" w:hAnsi="Times New Roman"/>
          <w:i/>
          <w:sz w:val="28"/>
          <w:szCs w:val="28"/>
        </w:rPr>
      </w:pPr>
      <w:r>
        <w:rPr>
          <w:rFonts w:ascii="Times New Roman" w:hAnsi="Times New Roman"/>
          <w:i/>
          <w:sz w:val="28"/>
          <w:szCs w:val="28"/>
        </w:rPr>
        <w:t xml:space="preserve">                                                                                          </w:t>
      </w:r>
      <w:r w:rsidR="00DE7802" w:rsidRPr="00C706D8">
        <w:rPr>
          <w:rFonts w:ascii="Times New Roman" w:hAnsi="Times New Roman"/>
          <w:i/>
          <w:sz w:val="28"/>
          <w:szCs w:val="28"/>
        </w:rPr>
        <w:t>Таблица №</w:t>
      </w:r>
      <w:r w:rsidR="00C706D8" w:rsidRPr="00C706D8">
        <w:rPr>
          <w:rFonts w:ascii="Times New Roman" w:hAnsi="Times New Roman"/>
          <w:i/>
          <w:sz w:val="28"/>
          <w:szCs w:val="28"/>
        </w:rPr>
        <w:t>5</w:t>
      </w:r>
      <w:r w:rsidR="00DE7802" w:rsidRPr="00C706D8">
        <w:rPr>
          <w:rFonts w:ascii="Times New Roman" w:hAnsi="Times New Roman"/>
          <w:i/>
          <w:sz w:val="28"/>
          <w:szCs w:val="28"/>
        </w:rPr>
        <w:t xml:space="preserve"> (</w:t>
      </w:r>
      <w:r w:rsidR="00BE32D3" w:rsidRPr="00C706D8">
        <w:rPr>
          <w:rFonts w:ascii="Times New Roman" w:hAnsi="Times New Roman"/>
          <w:i/>
          <w:sz w:val="28"/>
          <w:szCs w:val="28"/>
        </w:rPr>
        <w:t>руб</w:t>
      </w:r>
      <w:r w:rsidR="00DE7802" w:rsidRPr="00C706D8">
        <w:rPr>
          <w:rFonts w:ascii="Times New Roman" w:hAnsi="Times New Roman"/>
          <w:i/>
          <w:sz w:val="28"/>
          <w:szCs w:val="28"/>
        </w:rPr>
        <w:t>.)</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11"/>
        <w:gridCol w:w="1701"/>
        <w:gridCol w:w="1701"/>
        <w:gridCol w:w="1843"/>
      </w:tblGrid>
      <w:tr w:rsidR="00F2427A" w:rsidRPr="00F20C42" w:rsidTr="00F2427A">
        <w:tc>
          <w:tcPr>
            <w:tcW w:w="4111" w:type="dxa"/>
          </w:tcPr>
          <w:p w:rsidR="00F2427A" w:rsidRDefault="00F2427A" w:rsidP="00C706D8">
            <w:pPr>
              <w:pStyle w:val="5"/>
              <w:spacing w:after="0" w:line="240" w:lineRule="auto"/>
              <w:ind w:left="0"/>
              <w:jc w:val="center"/>
              <w:rPr>
                <w:rFonts w:ascii="Times New Roman" w:hAnsi="Times New Roman"/>
              </w:rPr>
            </w:pPr>
            <w:r w:rsidRPr="00F20C42">
              <w:rPr>
                <w:rFonts w:ascii="Times New Roman" w:hAnsi="Times New Roman"/>
              </w:rPr>
              <w:t>Наименование</w:t>
            </w:r>
          </w:p>
          <w:p w:rsidR="00F2427A" w:rsidRPr="00F20C42" w:rsidRDefault="00F2427A" w:rsidP="00C706D8">
            <w:pPr>
              <w:pStyle w:val="5"/>
              <w:spacing w:after="0" w:line="240" w:lineRule="auto"/>
              <w:ind w:left="0"/>
              <w:jc w:val="center"/>
              <w:rPr>
                <w:rFonts w:ascii="Times New Roman" w:hAnsi="Times New Roman"/>
              </w:rPr>
            </w:pPr>
            <w:r w:rsidRPr="00F20C42">
              <w:rPr>
                <w:rFonts w:ascii="Times New Roman" w:hAnsi="Times New Roman"/>
              </w:rPr>
              <w:t>показателей</w:t>
            </w:r>
          </w:p>
        </w:tc>
        <w:tc>
          <w:tcPr>
            <w:tcW w:w="1701" w:type="dxa"/>
          </w:tcPr>
          <w:p w:rsidR="00F2427A" w:rsidRPr="00F20C42" w:rsidRDefault="00F2427A" w:rsidP="00C706D8">
            <w:pPr>
              <w:pStyle w:val="5"/>
              <w:spacing w:after="0" w:line="240" w:lineRule="auto"/>
              <w:ind w:left="0"/>
              <w:jc w:val="center"/>
              <w:rPr>
                <w:rFonts w:ascii="Times New Roman" w:hAnsi="Times New Roman"/>
              </w:rPr>
            </w:pPr>
            <w:r w:rsidRPr="00F20C42">
              <w:rPr>
                <w:rFonts w:ascii="Times New Roman" w:hAnsi="Times New Roman"/>
              </w:rPr>
              <w:t>По состоянию на 31.12.201</w:t>
            </w:r>
            <w:r>
              <w:rPr>
                <w:rFonts w:ascii="Times New Roman" w:hAnsi="Times New Roman"/>
              </w:rPr>
              <w:t>8</w:t>
            </w:r>
            <w:r w:rsidRPr="00F20C42">
              <w:rPr>
                <w:rFonts w:ascii="Times New Roman" w:hAnsi="Times New Roman"/>
              </w:rPr>
              <w:t>г.</w:t>
            </w:r>
          </w:p>
        </w:tc>
        <w:tc>
          <w:tcPr>
            <w:tcW w:w="1701" w:type="dxa"/>
          </w:tcPr>
          <w:p w:rsidR="00F2427A" w:rsidRPr="00F20C42" w:rsidRDefault="00F2427A" w:rsidP="00845C31">
            <w:pPr>
              <w:pStyle w:val="5"/>
              <w:spacing w:after="0" w:line="240" w:lineRule="auto"/>
              <w:ind w:left="0"/>
              <w:jc w:val="center"/>
              <w:rPr>
                <w:rFonts w:ascii="Times New Roman" w:hAnsi="Times New Roman"/>
              </w:rPr>
            </w:pPr>
            <w:r w:rsidRPr="00F20C42">
              <w:rPr>
                <w:rFonts w:ascii="Times New Roman" w:hAnsi="Times New Roman"/>
              </w:rPr>
              <w:t>По состоянию</w:t>
            </w:r>
            <w:r>
              <w:rPr>
                <w:rFonts w:ascii="Times New Roman" w:hAnsi="Times New Roman"/>
              </w:rPr>
              <w:t xml:space="preserve">  на 31.12.20</w:t>
            </w:r>
            <w:r w:rsidR="00845C31">
              <w:rPr>
                <w:rFonts w:ascii="Times New Roman" w:hAnsi="Times New Roman"/>
              </w:rPr>
              <w:t>19</w:t>
            </w:r>
            <w:r w:rsidRPr="00F20C42">
              <w:rPr>
                <w:rFonts w:ascii="Times New Roman" w:hAnsi="Times New Roman"/>
              </w:rPr>
              <w:t>г.</w:t>
            </w:r>
          </w:p>
        </w:tc>
        <w:tc>
          <w:tcPr>
            <w:tcW w:w="1843" w:type="dxa"/>
          </w:tcPr>
          <w:p w:rsidR="00F2427A" w:rsidRPr="00F20C42" w:rsidRDefault="00F2427A" w:rsidP="00C706D8">
            <w:pPr>
              <w:pStyle w:val="5"/>
              <w:spacing w:after="0" w:line="240" w:lineRule="auto"/>
              <w:ind w:left="0"/>
              <w:jc w:val="center"/>
              <w:rPr>
                <w:rFonts w:ascii="Times New Roman" w:hAnsi="Times New Roman"/>
              </w:rPr>
            </w:pPr>
            <w:r w:rsidRPr="00F20C42">
              <w:rPr>
                <w:rFonts w:ascii="Times New Roman" w:hAnsi="Times New Roman"/>
              </w:rPr>
              <w:t>Отклонение</w:t>
            </w:r>
          </w:p>
          <w:p w:rsidR="00F2427A" w:rsidRPr="00F20C42" w:rsidRDefault="00EF0285" w:rsidP="00EF0285">
            <w:pPr>
              <w:pStyle w:val="5"/>
              <w:spacing w:after="0" w:line="240" w:lineRule="auto"/>
              <w:ind w:left="0"/>
              <w:jc w:val="center"/>
              <w:rPr>
                <w:rFonts w:ascii="Times New Roman" w:hAnsi="Times New Roman"/>
              </w:rPr>
            </w:pPr>
            <w:r>
              <w:rPr>
                <w:rFonts w:ascii="Times New Roman" w:hAnsi="Times New Roman"/>
              </w:rPr>
              <w:t>(3</w:t>
            </w:r>
            <w:r w:rsidR="00F2427A" w:rsidRPr="00F20C42">
              <w:rPr>
                <w:rFonts w:ascii="Times New Roman" w:hAnsi="Times New Roman"/>
              </w:rPr>
              <w:t>-</w:t>
            </w:r>
            <w:r>
              <w:rPr>
                <w:rFonts w:ascii="Times New Roman" w:hAnsi="Times New Roman"/>
              </w:rPr>
              <w:t>2</w:t>
            </w:r>
            <w:r w:rsidR="00F2427A" w:rsidRPr="00F20C42">
              <w:rPr>
                <w:rFonts w:ascii="Times New Roman" w:hAnsi="Times New Roman"/>
              </w:rPr>
              <w:t>)</w:t>
            </w:r>
          </w:p>
        </w:tc>
      </w:tr>
      <w:tr w:rsidR="00F2427A" w:rsidRPr="00F20C42" w:rsidTr="00F2427A">
        <w:tc>
          <w:tcPr>
            <w:tcW w:w="4111" w:type="dxa"/>
          </w:tcPr>
          <w:p w:rsidR="00F2427A" w:rsidRPr="00F20C42" w:rsidRDefault="00F2427A" w:rsidP="00C706D8">
            <w:pPr>
              <w:pStyle w:val="5"/>
              <w:spacing w:after="0" w:line="240" w:lineRule="auto"/>
              <w:ind w:left="0"/>
              <w:jc w:val="center"/>
              <w:rPr>
                <w:rFonts w:ascii="Times New Roman" w:hAnsi="Times New Roman"/>
              </w:rPr>
            </w:pPr>
            <w:r w:rsidRPr="00F20C42">
              <w:rPr>
                <w:rFonts w:ascii="Times New Roman" w:hAnsi="Times New Roman"/>
              </w:rPr>
              <w:t>1</w:t>
            </w:r>
          </w:p>
        </w:tc>
        <w:tc>
          <w:tcPr>
            <w:tcW w:w="1701" w:type="dxa"/>
          </w:tcPr>
          <w:p w:rsidR="00F2427A" w:rsidRPr="00F20C42" w:rsidRDefault="00F2427A" w:rsidP="00C706D8">
            <w:pPr>
              <w:pStyle w:val="5"/>
              <w:spacing w:after="0" w:line="240" w:lineRule="auto"/>
              <w:ind w:left="0"/>
              <w:jc w:val="center"/>
              <w:rPr>
                <w:rFonts w:ascii="Times New Roman" w:hAnsi="Times New Roman"/>
              </w:rPr>
            </w:pPr>
            <w:r w:rsidRPr="00F20C42">
              <w:rPr>
                <w:rFonts w:ascii="Times New Roman" w:hAnsi="Times New Roman"/>
              </w:rPr>
              <w:t>2</w:t>
            </w:r>
          </w:p>
        </w:tc>
        <w:tc>
          <w:tcPr>
            <w:tcW w:w="1701" w:type="dxa"/>
          </w:tcPr>
          <w:p w:rsidR="00F2427A" w:rsidRPr="00F20C42" w:rsidRDefault="00F2427A" w:rsidP="00C706D8">
            <w:pPr>
              <w:pStyle w:val="5"/>
              <w:spacing w:after="0" w:line="240" w:lineRule="auto"/>
              <w:ind w:left="0"/>
              <w:jc w:val="center"/>
              <w:rPr>
                <w:rFonts w:ascii="Times New Roman" w:hAnsi="Times New Roman"/>
              </w:rPr>
            </w:pPr>
            <w:r w:rsidRPr="00F20C42">
              <w:rPr>
                <w:rFonts w:ascii="Times New Roman" w:hAnsi="Times New Roman"/>
              </w:rPr>
              <w:t>3</w:t>
            </w:r>
          </w:p>
        </w:tc>
        <w:tc>
          <w:tcPr>
            <w:tcW w:w="1843" w:type="dxa"/>
          </w:tcPr>
          <w:p w:rsidR="00F2427A" w:rsidRPr="00F20C42" w:rsidRDefault="00F2427A" w:rsidP="00C706D8">
            <w:pPr>
              <w:pStyle w:val="5"/>
              <w:spacing w:after="0" w:line="240" w:lineRule="auto"/>
              <w:ind w:left="0"/>
              <w:jc w:val="center"/>
              <w:rPr>
                <w:rFonts w:ascii="Times New Roman" w:hAnsi="Times New Roman"/>
              </w:rPr>
            </w:pPr>
            <w:r>
              <w:rPr>
                <w:rFonts w:ascii="Times New Roman" w:hAnsi="Times New Roman"/>
              </w:rPr>
              <w:t>4</w:t>
            </w:r>
          </w:p>
        </w:tc>
      </w:tr>
      <w:tr w:rsidR="00F2427A" w:rsidRPr="00F20C42" w:rsidTr="00845C31">
        <w:trPr>
          <w:trHeight w:val="253"/>
        </w:trPr>
        <w:tc>
          <w:tcPr>
            <w:tcW w:w="4111" w:type="dxa"/>
            <w:tcBorders>
              <w:bottom w:val="single" w:sz="4" w:space="0" w:color="auto"/>
            </w:tcBorders>
          </w:tcPr>
          <w:p w:rsidR="00845C31" w:rsidRDefault="00F2427A" w:rsidP="00DE7802">
            <w:pPr>
              <w:pStyle w:val="5"/>
              <w:spacing w:after="0" w:line="240" w:lineRule="auto"/>
              <w:ind w:left="0"/>
              <w:rPr>
                <w:rFonts w:ascii="Times New Roman" w:hAnsi="Times New Roman"/>
                <w:b/>
              </w:rPr>
            </w:pPr>
            <w:r w:rsidRPr="00F20C42">
              <w:rPr>
                <w:rFonts w:ascii="Times New Roman" w:hAnsi="Times New Roman"/>
                <w:b/>
              </w:rPr>
              <w:t>Дебиторская задолженность</w:t>
            </w:r>
          </w:p>
          <w:p w:rsidR="00EF0285" w:rsidRPr="00845C31" w:rsidRDefault="00EF0285" w:rsidP="00DE7802">
            <w:pPr>
              <w:pStyle w:val="5"/>
              <w:spacing w:after="0" w:line="240" w:lineRule="auto"/>
              <w:ind w:left="0"/>
              <w:rPr>
                <w:rFonts w:ascii="Times New Roman" w:hAnsi="Times New Roman"/>
              </w:rPr>
            </w:pPr>
            <w:r>
              <w:rPr>
                <w:rFonts w:ascii="Times New Roman" w:hAnsi="Times New Roman"/>
              </w:rPr>
              <w:t>- в том числе:</w:t>
            </w:r>
          </w:p>
        </w:tc>
        <w:tc>
          <w:tcPr>
            <w:tcW w:w="1701" w:type="dxa"/>
            <w:tcBorders>
              <w:bottom w:val="single" w:sz="4" w:space="0" w:color="auto"/>
            </w:tcBorders>
          </w:tcPr>
          <w:p w:rsidR="00F2427A" w:rsidRPr="00D57244" w:rsidRDefault="00F2427A" w:rsidP="00076620">
            <w:pPr>
              <w:pStyle w:val="5"/>
              <w:spacing w:after="0" w:line="240" w:lineRule="auto"/>
              <w:ind w:left="0"/>
              <w:jc w:val="center"/>
              <w:rPr>
                <w:rFonts w:ascii="Times New Roman" w:hAnsi="Times New Roman"/>
                <w:b/>
                <w:sz w:val="20"/>
                <w:szCs w:val="20"/>
              </w:rPr>
            </w:pPr>
            <w:r w:rsidRPr="00D57244">
              <w:rPr>
                <w:rFonts w:ascii="Times New Roman" w:hAnsi="Times New Roman"/>
                <w:b/>
                <w:sz w:val="20"/>
                <w:szCs w:val="20"/>
              </w:rPr>
              <w:t>1 667 573,79</w:t>
            </w:r>
          </w:p>
        </w:tc>
        <w:tc>
          <w:tcPr>
            <w:tcW w:w="1701" w:type="dxa"/>
            <w:tcBorders>
              <w:bottom w:val="single" w:sz="4" w:space="0" w:color="auto"/>
            </w:tcBorders>
          </w:tcPr>
          <w:p w:rsidR="00F2427A" w:rsidRPr="00D57244" w:rsidRDefault="00EF0285" w:rsidP="00076620">
            <w:pPr>
              <w:jc w:val="center"/>
              <w:rPr>
                <w:sz w:val="20"/>
                <w:szCs w:val="20"/>
              </w:rPr>
            </w:pPr>
            <w:r>
              <w:rPr>
                <w:rFonts w:ascii="Times New Roman" w:hAnsi="Times New Roman" w:cs="Times New Roman"/>
                <w:b/>
                <w:color w:val="000000"/>
                <w:sz w:val="20"/>
                <w:szCs w:val="20"/>
              </w:rPr>
              <w:t>719 035,91</w:t>
            </w:r>
          </w:p>
        </w:tc>
        <w:tc>
          <w:tcPr>
            <w:tcW w:w="1843" w:type="dxa"/>
            <w:tcBorders>
              <w:bottom w:val="single" w:sz="4" w:space="0" w:color="auto"/>
            </w:tcBorders>
          </w:tcPr>
          <w:p w:rsidR="00F2427A" w:rsidRPr="00D57244" w:rsidRDefault="00EF0285" w:rsidP="00076620">
            <w:pPr>
              <w:pStyle w:val="5"/>
              <w:spacing w:after="0" w:line="240" w:lineRule="auto"/>
              <w:ind w:left="0"/>
              <w:jc w:val="center"/>
              <w:rPr>
                <w:rFonts w:ascii="Times New Roman" w:hAnsi="Times New Roman"/>
                <w:b/>
                <w:sz w:val="20"/>
                <w:szCs w:val="20"/>
              </w:rPr>
            </w:pPr>
            <w:r>
              <w:rPr>
                <w:rFonts w:ascii="Times New Roman" w:hAnsi="Times New Roman"/>
                <w:b/>
                <w:sz w:val="20"/>
                <w:szCs w:val="20"/>
              </w:rPr>
              <w:t>- 948 537,88</w:t>
            </w:r>
          </w:p>
        </w:tc>
      </w:tr>
      <w:tr w:rsidR="00F2427A" w:rsidRPr="00F20C42" w:rsidTr="00F2427A">
        <w:tc>
          <w:tcPr>
            <w:tcW w:w="4111" w:type="dxa"/>
          </w:tcPr>
          <w:p w:rsidR="00F2427A" w:rsidRPr="00F20C42" w:rsidRDefault="00F2427A" w:rsidP="00DE7802">
            <w:pPr>
              <w:pStyle w:val="5"/>
              <w:spacing w:after="0" w:line="240" w:lineRule="auto"/>
              <w:ind w:left="0"/>
              <w:rPr>
                <w:rFonts w:ascii="Times New Roman" w:hAnsi="Times New Roman"/>
              </w:rPr>
            </w:pPr>
            <w:r w:rsidRPr="00F20C42">
              <w:rPr>
                <w:rFonts w:ascii="Times New Roman" w:hAnsi="Times New Roman"/>
              </w:rPr>
              <w:t xml:space="preserve">по расчетам с покупателями и заказчиками </w:t>
            </w:r>
          </w:p>
        </w:tc>
        <w:tc>
          <w:tcPr>
            <w:tcW w:w="1701" w:type="dxa"/>
          </w:tcPr>
          <w:p w:rsidR="00F2427A" w:rsidRPr="005229C8" w:rsidRDefault="00F2427A" w:rsidP="00096841">
            <w:pPr>
              <w:pStyle w:val="5"/>
              <w:spacing w:after="0" w:line="240" w:lineRule="auto"/>
              <w:ind w:left="0"/>
              <w:jc w:val="center"/>
              <w:rPr>
                <w:rFonts w:ascii="Times New Roman" w:hAnsi="Times New Roman"/>
                <w:sz w:val="20"/>
                <w:szCs w:val="20"/>
              </w:rPr>
            </w:pPr>
            <w:r w:rsidRPr="005229C8">
              <w:rPr>
                <w:rFonts w:ascii="Times New Roman" w:hAnsi="Times New Roman"/>
                <w:sz w:val="20"/>
                <w:szCs w:val="20"/>
              </w:rPr>
              <w:t>1 66</w:t>
            </w:r>
            <w:r w:rsidR="00096841">
              <w:rPr>
                <w:rFonts w:ascii="Times New Roman" w:hAnsi="Times New Roman"/>
                <w:sz w:val="20"/>
                <w:szCs w:val="20"/>
              </w:rPr>
              <w:t>6 225,00</w:t>
            </w:r>
          </w:p>
        </w:tc>
        <w:tc>
          <w:tcPr>
            <w:tcW w:w="1701" w:type="dxa"/>
          </w:tcPr>
          <w:p w:rsidR="00F2427A" w:rsidRPr="005229C8" w:rsidRDefault="00EF0285" w:rsidP="00076620">
            <w:pPr>
              <w:jc w:val="center"/>
              <w:rPr>
                <w:sz w:val="20"/>
                <w:szCs w:val="20"/>
              </w:rPr>
            </w:pPr>
            <w:r>
              <w:rPr>
                <w:rFonts w:ascii="Times New Roman" w:hAnsi="Times New Roman" w:cs="Times New Roman"/>
                <w:color w:val="000000"/>
                <w:sz w:val="20"/>
                <w:szCs w:val="20"/>
              </w:rPr>
              <w:t>512 758,44</w:t>
            </w:r>
          </w:p>
        </w:tc>
        <w:tc>
          <w:tcPr>
            <w:tcW w:w="1843" w:type="dxa"/>
          </w:tcPr>
          <w:p w:rsidR="00F2427A" w:rsidRPr="005229C8" w:rsidRDefault="00096841" w:rsidP="00076620">
            <w:pPr>
              <w:pStyle w:val="5"/>
              <w:spacing w:after="0" w:line="240" w:lineRule="auto"/>
              <w:ind w:left="0"/>
              <w:jc w:val="center"/>
              <w:rPr>
                <w:rFonts w:ascii="Times New Roman" w:hAnsi="Times New Roman"/>
                <w:sz w:val="20"/>
                <w:szCs w:val="20"/>
              </w:rPr>
            </w:pPr>
            <w:r>
              <w:rPr>
                <w:rFonts w:ascii="Times New Roman" w:hAnsi="Times New Roman"/>
                <w:sz w:val="20"/>
                <w:szCs w:val="20"/>
              </w:rPr>
              <w:t>- 1 153 466,56</w:t>
            </w:r>
          </w:p>
        </w:tc>
      </w:tr>
      <w:tr w:rsidR="00845C31" w:rsidRPr="00F20C42" w:rsidTr="00F2427A">
        <w:tc>
          <w:tcPr>
            <w:tcW w:w="4111" w:type="dxa"/>
          </w:tcPr>
          <w:p w:rsidR="00845C31" w:rsidRPr="00F20C42" w:rsidRDefault="00EF0285" w:rsidP="00EF0285">
            <w:pPr>
              <w:pStyle w:val="5"/>
              <w:spacing w:after="0" w:line="240" w:lineRule="auto"/>
              <w:ind w:left="0"/>
              <w:rPr>
                <w:rFonts w:ascii="Times New Roman" w:hAnsi="Times New Roman"/>
              </w:rPr>
            </w:pPr>
            <w:r>
              <w:rPr>
                <w:rFonts w:ascii="Times New Roman" w:hAnsi="Times New Roman"/>
              </w:rPr>
              <w:t xml:space="preserve">по </w:t>
            </w:r>
            <w:r w:rsidR="00845C31">
              <w:rPr>
                <w:rFonts w:ascii="Times New Roman" w:hAnsi="Times New Roman"/>
              </w:rPr>
              <w:t>расчет</w:t>
            </w:r>
            <w:r>
              <w:rPr>
                <w:rFonts w:ascii="Times New Roman" w:hAnsi="Times New Roman"/>
              </w:rPr>
              <w:t>ам</w:t>
            </w:r>
            <w:r w:rsidR="00845C31">
              <w:rPr>
                <w:rFonts w:ascii="Times New Roman" w:hAnsi="Times New Roman"/>
              </w:rPr>
              <w:t xml:space="preserve"> с подотчетными лицами</w:t>
            </w:r>
          </w:p>
        </w:tc>
        <w:tc>
          <w:tcPr>
            <w:tcW w:w="1701" w:type="dxa"/>
          </w:tcPr>
          <w:p w:rsidR="00845C31" w:rsidRPr="005229C8" w:rsidRDefault="00096841" w:rsidP="00076620">
            <w:pPr>
              <w:pStyle w:val="5"/>
              <w:spacing w:after="0" w:line="240" w:lineRule="auto"/>
              <w:ind w:left="0"/>
              <w:jc w:val="center"/>
              <w:rPr>
                <w:rFonts w:ascii="Times New Roman" w:hAnsi="Times New Roman"/>
                <w:sz w:val="20"/>
                <w:szCs w:val="20"/>
              </w:rPr>
            </w:pPr>
            <w:r>
              <w:rPr>
                <w:rFonts w:ascii="Times New Roman" w:hAnsi="Times New Roman"/>
                <w:sz w:val="20"/>
                <w:szCs w:val="20"/>
              </w:rPr>
              <w:t>5 320,79</w:t>
            </w:r>
          </w:p>
        </w:tc>
        <w:tc>
          <w:tcPr>
            <w:tcW w:w="1701" w:type="dxa"/>
          </w:tcPr>
          <w:p w:rsidR="00845C31" w:rsidRPr="005229C8" w:rsidRDefault="00845C31" w:rsidP="00076620">
            <w:pPr>
              <w:jc w:val="center"/>
              <w:rPr>
                <w:rFonts w:ascii="Times New Roman" w:hAnsi="Times New Roman" w:cs="Times New Roman"/>
                <w:color w:val="000000"/>
                <w:sz w:val="20"/>
                <w:szCs w:val="20"/>
              </w:rPr>
            </w:pPr>
            <w:r>
              <w:rPr>
                <w:rFonts w:ascii="Times New Roman" w:hAnsi="Times New Roman" w:cs="Times New Roman"/>
                <w:color w:val="000000"/>
                <w:sz w:val="20"/>
                <w:szCs w:val="20"/>
              </w:rPr>
              <w:t>183 602,67</w:t>
            </w:r>
          </w:p>
        </w:tc>
        <w:tc>
          <w:tcPr>
            <w:tcW w:w="1843" w:type="dxa"/>
          </w:tcPr>
          <w:p w:rsidR="00845C31" w:rsidRPr="005229C8" w:rsidRDefault="00096841" w:rsidP="00076620">
            <w:pPr>
              <w:pStyle w:val="5"/>
              <w:spacing w:after="0" w:line="240" w:lineRule="auto"/>
              <w:ind w:left="0"/>
              <w:jc w:val="center"/>
              <w:rPr>
                <w:rFonts w:ascii="Times New Roman" w:hAnsi="Times New Roman"/>
                <w:sz w:val="20"/>
                <w:szCs w:val="20"/>
              </w:rPr>
            </w:pPr>
            <w:r>
              <w:rPr>
                <w:rFonts w:ascii="Times New Roman" w:hAnsi="Times New Roman"/>
                <w:sz w:val="20"/>
                <w:szCs w:val="20"/>
              </w:rPr>
              <w:t>+ 178 281,88</w:t>
            </w:r>
          </w:p>
        </w:tc>
      </w:tr>
      <w:tr w:rsidR="00EF0285" w:rsidRPr="00F20C42" w:rsidTr="00F2427A">
        <w:tc>
          <w:tcPr>
            <w:tcW w:w="4111" w:type="dxa"/>
          </w:tcPr>
          <w:p w:rsidR="00EF0285" w:rsidRDefault="00EF0285" w:rsidP="00DE7802">
            <w:pPr>
              <w:pStyle w:val="5"/>
              <w:spacing w:after="0" w:line="240" w:lineRule="auto"/>
              <w:ind w:left="0"/>
              <w:rPr>
                <w:rFonts w:ascii="Times New Roman" w:hAnsi="Times New Roman"/>
              </w:rPr>
            </w:pPr>
            <w:r>
              <w:rPr>
                <w:rFonts w:ascii="Times New Roman" w:hAnsi="Times New Roman"/>
              </w:rPr>
              <w:t>Разные дебиторы, кредиторы (сч.76)</w:t>
            </w:r>
          </w:p>
        </w:tc>
        <w:tc>
          <w:tcPr>
            <w:tcW w:w="1701" w:type="dxa"/>
          </w:tcPr>
          <w:p w:rsidR="00EF0285" w:rsidRPr="005229C8" w:rsidRDefault="00096841" w:rsidP="00076620">
            <w:pPr>
              <w:pStyle w:val="5"/>
              <w:spacing w:after="0" w:line="240" w:lineRule="auto"/>
              <w:ind w:left="0"/>
              <w:jc w:val="center"/>
              <w:rPr>
                <w:rFonts w:ascii="Times New Roman" w:hAnsi="Times New Roman"/>
                <w:sz w:val="20"/>
                <w:szCs w:val="20"/>
              </w:rPr>
            </w:pPr>
            <w:r>
              <w:rPr>
                <w:rFonts w:ascii="Times New Roman" w:hAnsi="Times New Roman"/>
                <w:sz w:val="20"/>
                <w:szCs w:val="20"/>
              </w:rPr>
              <w:t>-</w:t>
            </w:r>
          </w:p>
        </w:tc>
        <w:tc>
          <w:tcPr>
            <w:tcW w:w="1701" w:type="dxa"/>
          </w:tcPr>
          <w:p w:rsidR="00EF0285" w:rsidRDefault="00EF0285" w:rsidP="00076620">
            <w:pPr>
              <w:jc w:val="center"/>
              <w:rPr>
                <w:rFonts w:ascii="Times New Roman" w:hAnsi="Times New Roman" w:cs="Times New Roman"/>
                <w:color w:val="000000"/>
                <w:sz w:val="20"/>
                <w:szCs w:val="20"/>
              </w:rPr>
            </w:pPr>
            <w:r>
              <w:rPr>
                <w:rFonts w:ascii="Times New Roman" w:hAnsi="Times New Roman" w:cs="Times New Roman"/>
                <w:color w:val="000000"/>
                <w:sz w:val="20"/>
                <w:szCs w:val="20"/>
              </w:rPr>
              <w:t>22 674,80</w:t>
            </w:r>
          </w:p>
        </w:tc>
        <w:tc>
          <w:tcPr>
            <w:tcW w:w="1843" w:type="dxa"/>
          </w:tcPr>
          <w:p w:rsidR="00EF0285" w:rsidRPr="005229C8" w:rsidRDefault="00096841" w:rsidP="00076620">
            <w:pPr>
              <w:pStyle w:val="5"/>
              <w:spacing w:after="0" w:line="240" w:lineRule="auto"/>
              <w:ind w:left="0"/>
              <w:jc w:val="center"/>
              <w:rPr>
                <w:rFonts w:ascii="Times New Roman" w:hAnsi="Times New Roman"/>
                <w:sz w:val="20"/>
                <w:szCs w:val="20"/>
              </w:rPr>
            </w:pPr>
            <w:r>
              <w:rPr>
                <w:rFonts w:ascii="Times New Roman" w:hAnsi="Times New Roman"/>
                <w:sz w:val="20"/>
                <w:szCs w:val="20"/>
              </w:rPr>
              <w:t>-</w:t>
            </w:r>
          </w:p>
        </w:tc>
      </w:tr>
      <w:tr w:rsidR="00F2427A" w:rsidRPr="00F20C42" w:rsidTr="00F2427A">
        <w:tc>
          <w:tcPr>
            <w:tcW w:w="4111" w:type="dxa"/>
          </w:tcPr>
          <w:p w:rsidR="00F2427A" w:rsidRPr="00F20C42" w:rsidRDefault="00F2427A" w:rsidP="00DE7802">
            <w:pPr>
              <w:pStyle w:val="5"/>
              <w:spacing w:after="0" w:line="240" w:lineRule="auto"/>
              <w:ind w:left="0"/>
              <w:rPr>
                <w:rFonts w:ascii="Times New Roman" w:hAnsi="Times New Roman"/>
                <w:b/>
              </w:rPr>
            </w:pPr>
            <w:r w:rsidRPr="00F20C42">
              <w:rPr>
                <w:rFonts w:ascii="Times New Roman" w:hAnsi="Times New Roman"/>
                <w:b/>
              </w:rPr>
              <w:t>Кредиторская задолженность</w:t>
            </w:r>
          </w:p>
        </w:tc>
        <w:tc>
          <w:tcPr>
            <w:tcW w:w="1701" w:type="dxa"/>
          </w:tcPr>
          <w:p w:rsidR="00F2427A" w:rsidRPr="005229C8" w:rsidRDefault="00F2427A" w:rsidP="00076620">
            <w:pPr>
              <w:pStyle w:val="5"/>
              <w:spacing w:after="0" w:line="240" w:lineRule="auto"/>
              <w:ind w:left="0"/>
              <w:jc w:val="center"/>
              <w:rPr>
                <w:rFonts w:ascii="Times New Roman" w:hAnsi="Times New Roman"/>
                <w:b/>
                <w:sz w:val="20"/>
                <w:szCs w:val="20"/>
              </w:rPr>
            </w:pPr>
            <w:r w:rsidRPr="005229C8">
              <w:rPr>
                <w:rFonts w:ascii="Times New Roman" w:hAnsi="Times New Roman"/>
                <w:b/>
                <w:sz w:val="20"/>
                <w:szCs w:val="20"/>
              </w:rPr>
              <w:t>1 084 469,63</w:t>
            </w:r>
          </w:p>
        </w:tc>
        <w:tc>
          <w:tcPr>
            <w:tcW w:w="1701" w:type="dxa"/>
          </w:tcPr>
          <w:p w:rsidR="00F2427A" w:rsidRPr="005229C8" w:rsidRDefault="00B77D23" w:rsidP="00076620">
            <w:pPr>
              <w:pStyle w:val="5"/>
              <w:spacing w:after="0" w:line="240" w:lineRule="auto"/>
              <w:ind w:left="0"/>
              <w:jc w:val="center"/>
              <w:rPr>
                <w:rFonts w:ascii="Times New Roman" w:hAnsi="Times New Roman"/>
                <w:b/>
                <w:sz w:val="20"/>
                <w:szCs w:val="20"/>
              </w:rPr>
            </w:pPr>
            <w:r>
              <w:rPr>
                <w:rFonts w:ascii="Times New Roman" w:hAnsi="Times New Roman"/>
                <w:b/>
                <w:color w:val="000000"/>
                <w:sz w:val="20"/>
                <w:szCs w:val="20"/>
              </w:rPr>
              <w:t>852 443,88</w:t>
            </w:r>
          </w:p>
        </w:tc>
        <w:tc>
          <w:tcPr>
            <w:tcW w:w="1843" w:type="dxa"/>
          </w:tcPr>
          <w:p w:rsidR="00F2427A" w:rsidRPr="005229C8" w:rsidRDefault="00B77D23" w:rsidP="00076620">
            <w:pPr>
              <w:pStyle w:val="5"/>
              <w:spacing w:after="0" w:line="240" w:lineRule="auto"/>
              <w:ind w:left="0"/>
              <w:jc w:val="center"/>
              <w:rPr>
                <w:rFonts w:ascii="Times New Roman" w:hAnsi="Times New Roman"/>
                <w:b/>
                <w:sz w:val="20"/>
                <w:szCs w:val="20"/>
              </w:rPr>
            </w:pPr>
            <w:r>
              <w:rPr>
                <w:rFonts w:ascii="Times New Roman" w:hAnsi="Times New Roman"/>
                <w:b/>
                <w:sz w:val="20"/>
                <w:szCs w:val="20"/>
              </w:rPr>
              <w:t>- 232 025,75</w:t>
            </w:r>
          </w:p>
        </w:tc>
      </w:tr>
      <w:tr w:rsidR="00F2427A" w:rsidRPr="00F20C42" w:rsidTr="00F2427A">
        <w:tc>
          <w:tcPr>
            <w:tcW w:w="4111" w:type="dxa"/>
          </w:tcPr>
          <w:p w:rsidR="00F2427A" w:rsidRPr="00F20C42" w:rsidRDefault="00F2427A" w:rsidP="00DE7802">
            <w:pPr>
              <w:pStyle w:val="5"/>
              <w:spacing w:after="0" w:line="240" w:lineRule="auto"/>
              <w:ind w:left="0"/>
              <w:rPr>
                <w:rFonts w:ascii="Times New Roman" w:hAnsi="Times New Roman"/>
              </w:rPr>
            </w:pPr>
            <w:r w:rsidRPr="00F20C42">
              <w:rPr>
                <w:rFonts w:ascii="Times New Roman" w:hAnsi="Times New Roman"/>
              </w:rPr>
              <w:t>- в том числе:</w:t>
            </w:r>
          </w:p>
        </w:tc>
        <w:tc>
          <w:tcPr>
            <w:tcW w:w="1701" w:type="dxa"/>
          </w:tcPr>
          <w:p w:rsidR="00F2427A" w:rsidRPr="00F20C42" w:rsidRDefault="00F2427A" w:rsidP="00076620">
            <w:pPr>
              <w:pStyle w:val="5"/>
              <w:spacing w:after="0" w:line="240" w:lineRule="auto"/>
              <w:ind w:left="0"/>
              <w:jc w:val="center"/>
              <w:rPr>
                <w:rFonts w:ascii="Times New Roman" w:hAnsi="Times New Roman"/>
              </w:rPr>
            </w:pPr>
          </w:p>
        </w:tc>
        <w:tc>
          <w:tcPr>
            <w:tcW w:w="1701" w:type="dxa"/>
          </w:tcPr>
          <w:p w:rsidR="00F2427A" w:rsidRPr="00F20C42" w:rsidRDefault="00F2427A" w:rsidP="00076620">
            <w:pPr>
              <w:pStyle w:val="5"/>
              <w:spacing w:after="0" w:line="240" w:lineRule="auto"/>
              <w:ind w:left="0"/>
              <w:jc w:val="center"/>
              <w:rPr>
                <w:rFonts w:ascii="Times New Roman" w:hAnsi="Times New Roman"/>
              </w:rPr>
            </w:pPr>
          </w:p>
        </w:tc>
        <w:tc>
          <w:tcPr>
            <w:tcW w:w="1843" w:type="dxa"/>
          </w:tcPr>
          <w:p w:rsidR="00F2427A" w:rsidRPr="00F20C42" w:rsidRDefault="00F2427A" w:rsidP="00076620">
            <w:pPr>
              <w:pStyle w:val="5"/>
              <w:spacing w:after="0" w:line="240" w:lineRule="auto"/>
              <w:ind w:left="0"/>
              <w:jc w:val="center"/>
              <w:rPr>
                <w:rFonts w:ascii="Times New Roman" w:hAnsi="Times New Roman"/>
              </w:rPr>
            </w:pPr>
          </w:p>
        </w:tc>
      </w:tr>
      <w:tr w:rsidR="00F2427A" w:rsidRPr="00F20C42" w:rsidTr="00F2427A">
        <w:trPr>
          <w:trHeight w:val="610"/>
        </w:trPr>
        <w:tc>
          <w:tcPr>
            <w:tcW w:w="4111" w:type="dxa"/>
          </w:tcPr>
          <w:p w:rsidR="00F2427A" w:rsidRPr="00F20C42" w:rsidRDefault="00F2427A" w:rsidP="00DE7802">
            <w:pPr>
              <w:pStyle w:val="5"/>
              <w:spacing w:after="0" w:line="240" w:lineRule="auto"/>
              <w:ind w:left="0"/>
              <w:rPr>
                <w:rFonts w:ascii="Times New Roman" w:hAnsi="Times New Roman"/>
              </w:rPr>
            </w:pPr>
            <w:r w:rsidRPr="00F20C42">
              <w:rPr>
                <w:rFonts w:ascii="Times New Roman" w:hAnsi="Times New Roman"/>
              </w:rPr>
              <w:t>расчеты по налогам и сборам</w:t>
            </w:r>
          </w:p>
        </w:tc>
        <w:tc>
          <w:tcPr>
            <w:tcW w:w="1701" w:type="dxa"/>
          </w:tcPr>
          <w:p w:rsidR="00F2427A" w:rsidRPr="005229C8" w:rsidRDefault="00F2427A" w:rsidP="00076620">
            <w:pPr>
              <w:pStyle w:val="5"/>
              <w:spacing w:after="0" w:line="240" w:lineRule="auto"/>
              <w:ind w:left="0"/>
              <w:jc w:val="center"/>
              <w:rPr>
                <w:rFonts w:ascii="Times New Roman" w:hAnsi="Times New Roman"/>
                <w:sz w:val="20"/>
                <w:szCs w:val="20"/>
              </w:rPr>
            </w:pPr>
            <w:r w:rsidRPr="005229C8">
              <w:rPr>
                <w:rFonts w:ascii="Times New Roman" w:hAnsi="Times New Roman"/>
                <w:sz w:val="20"/>
                <w:szCs w:val="20"/>
              </w:rPr>
              <w:t>293 555,05</w:t>
            </w:r>
          </w:p>
        </w:tc>
        <w:tc>
          <w:tcPr>
            <w:tcW w:w="1701" w:type="dxa"/>
          </w:tcPr>
          <w:p w:rsidR="00F2427A" w:rsidRPr="005229C8" w:rsidRDefault="00096841" w:rsidP="00076620">
            <w:pPr>
              <w:pStyle w:val="5"/>
              <w:spacing w:after="0" w:line="240" w:lineRule="auto"/>
              <w:ind w:left="0"/>
              <w:jc w:val="center"/>
              <w:rPr>
                <w:rFonts w:ascii="Times New Roman" w:hAnsi="Times New Roman"/>
                <w:sz w:val="20"/>
                <w:szCs w:val="20"/>
              </w:rPr>
            </w:pPr>
            <w:r>
              <w:rPr>
                <w:rFonts w:ascii="Times New Roman" w:hAnsi="Times New Roman"/>
                <w:sz w:val="20"/>
                <w:szCs w:val="20"/>
              </w:rPr>
              <w:t>266 522,97</w:t>
            </w:r>
          </w:p>
        </w:tc>
        <w:tc>
          <w:tcPr>
            <w:tcW w:w="1843" w:type="dxa"/>
          </w:tcPr>
          <w:p w:rsidR="00F2427A" w:rsidRPr="005229C8" w:rsidRDefault="00B77D23" w:rsidP="00076620">
            <w:pPr>
              <w:pStyle w:val="5"/>
              <w:spacing w:after="0" w:line="240" w:lineRule="auto"/>
              <w:ind w:left="0"/>
              <w:jc w:val="center"/>
              <w:rPr>
                <w:rFonts w:ascii="Times New Roman" w:hAnsi="Times New Roman"/>
                <w:sz w:val="20"/>
                <w:szCs w:val="20"/>
              </w:rPr>
            </w:pPr>
            <w:r>
              <w:rPr>
                <w:rFonts w:ascii="Times New Roman" w:hAnsi="Times New Roman"/>
                <w:sz w:val="20"/>
                <w:szCs w:val="20"/>
              </w:rPr>
              <w:t>- 27 032,08</w:t>
            </w:r>
          </w:p>
        </w:tc>
      </w:tr>
      <w:tr w:rsidR="00F2427A" w:rsidRPr="00F20C42" w:rsidTr="00F2427A">
        <w:tc>
          <w:tcPr>
            <w:tcW w:w="4111" w:type="dxa"/>
          </w:tcPr>
          <w:p w:rsidR="00F2427A" w:rsidRPr="00F20C42" w:rsidRDefault="00F2427A" w:rsidP="00DE7802">
            <w:pPr>
              <w:pStyle w:val="5"/>
              <w:spacing w:after="0" w:line="240" w:lineRule="auto"/>
              <w:ind w:left="0"/>
              <w:rPr>
                <w:rFonts w:ascii="Times New Roman" w:hAnsi="Times New Roman"/>
              </w:rPr>
            </w:pPr>
            <w:r w:rsidRPr="00F20C42">
              <w:rPr>
                <w:rFonts w:ascii="Times New Roman" w:hAnsi="Times New Roman"/>
              </w:rPr>
              <w:t xml:space="preserve">расчеты по социальному страхованию  </w:t>
            </w:r>
          </w:p>
        </w:tc>
        <w:tc>
          <w:tcPr>
            <w:tcW w:w="1701" w:type="dxa"/>
          </w:tcPr>
          <w:p w:rsidR="00F2427A" w:rsidRPr="005229C8" w:rsidRDefault="00F2427A" w:rsidP="00076620">
            <w:pPr>
              <w:pStyle w:val="5"/>
              <w:spacing w:after="0" w:line="240" w:lineRule="auto"/>
              <w:ind w:left="0"/>
              <w:jc w:val="center"/>
              <w:rPr>
                <w:rFonts w:ascii="Times New Roman" w:hAnsi="Times New Roman"/>
                <w:sz w:val="20"/>
                <w:szCs w:val="20"/>
              </w:rPr>
            </w:pPr>
            <w:r w:rsidRPr="005229C8">
              <w:rPr>
                <w:rFonts w:ascii="Times New Roman" w:hAnsi="Times New Roman"/>
                <w:sz w:val="20"/>
                <w:szCs w:val="20"/>
              </w:rPr>
              <w:t>198 286,81</w:t>
            </w:r>
          </w:p>
        </w:tc>
        <w:tc>
          <w:tcPr>
            <w:tcW w:w="1701" w:type="dxa"/>
          </w:tcPr>
          <w:p w:rsidR="00F2427A" w:rsidRPr="005229C8" w:rsidRDefault="00096841" w:rsidP="00076620">
            <w:pPr>
              <w:pStyle w:val="5"/>
              <w:spacing w:after="0" w:line="240" w:lineRule="auto"/>
              <w:ind w:left="0"/>
              <w:jc w:val="center"/>
              <w:rPr>
                <w:rFonts w:ascii="Times New Roman" w:hAnsi="Times New Roman"/>
                <w:sz w:val="20"/>
                <w:szCs w:val="20"/>
              </w:rPr>
            </w:pPr>
            <w:r>
              <w:rPr>
                <w:rFonts w:ascii="Times New Roman" w:hAnsi="Times New Roman"/>
                <w:sz w:val="20"/>
                <w:szCs w:val="20"/>
              </w:rPr>
              <w:t>226 906,95</w:t>
            </w:r>
          </w:p>
        </w:tc>
        <w:tc>
          <w:tcPr>
            <w:tcW w:w="1843" w:type="dxa"/>
          </w:tcPr>
          <w:p w:rsidR="00F2427A" w:rsidRPr="005229C8" w:rsidRDefault="00B77D23" w:rsidP="00076620">
            <w:pPr>
              <w:pStyle w:val="5"/>
              <w:spacing w:after="0" w:line="240" w:lineRule="auto"/>
              <w:ind w:left="0"/>
              <w:jc w:val="center"/>
              <w:rPr>
                <w:rFonts w:ascii="Times New Roman" w:hAnsi="Times New Roman"/>
                <w:sz w:val="20"/>
                <w:szCs w:val="20"/>
              </w:rPr>
            </w:pPr>
            <w:r>
              <w:rPr>
                <w:rFonts w:ascii="Times New Roman" w:hAnsi="Times New Roman"/>
                <w:sz w:val="20"/>
                <w:szCs w:val="20"/>
              </w:rPr>
              <w:t>+ 28 620,14</w:t>
            </w:r>
          </w:p>
        </w:tc>
      </w:tr>
      <w:tr w:rsidR="00F2427A" w:rsidRPr="00F20C42" w:rsidTr="00F2427A">
        <w:tc>
          <w:tcPr>
            <w:tcW w:w="4111" w:type="dxa"/>
          </w:tcPr>
          <w:p w:rsidR="00F2427A" w:rsidRPr="00F20C42" w:rsidRDefault="00F2427A" w:rsidP="00DE7802">
            <w:pPr>
              <w:pStyle w:val="5"/>
              <w:spacing w:after="0" w:line="240" w:lineRule="auto"/>
              <w:ind w:left="0"/>
              <w:rPr>
                <w:rFonts w:ascii="Times New Roman" w:hAnsi="Times New Roman"/>
              </w:rPr>
            </w:pPr>
            <w:r>
              <w:rPr>
                <w:rFonts w:ascii="Times New Roman" w:hAnsi="Times New Roman"/>
              </w:rPr>
              <w:t>р</w:t>
            </w:r>
            <w:r w:rsidRPr="00F20C42">
              <w:rPr>
                <w:rFonts w:ascii="Times New Roman" w:hAnsi="Times New Roman"/>
              </w:rPr>
              <w:t>асчеты с персоналом  по оплате труда</w:t>
            </w:r>
          </w:p>
        </w:tc>
        <w:tc>
          <w:tcPr>
            <w:tcW w:w="1701" w:type="dxa"/>
          </w:tcPr>
          <w:p w:rsidR="00F2427A" w:rsidRPr="005229C8" w:rsidRDefault="00F2427A" w:rsidP="00076620">
            <w:pPr>
              <w:pStyle w:val="5"/>
              <w:spacing w:after="0" w:line="240" w:lineRule="auto"/>
              <w:ind w:left="0"/>
              <w:jc w:val="center"/>
              <w:rPr>
                <w:rFonts w:ascii="Times New Roman" w:hAnsi="Times New Roman"/>
                <w:sz w:val="20"/>
                <w:szCs w:val="20"/>
              </w:rPr>
            </w:pPr>
            <w:r w:rsidRPr="005229C8">
              <w:rPr>
                <w:rFonts w:ascii="Times New Roman" w:hAnsi="Times New Roman"/>
                <w:sz w:val="20"/>
                <w:szCs w:val="20"/>
              </w:rPr>
              <w:t>157 366,17</w:t>
            </w:r>
          </w:p>
        </w:tc>
        <w:tc>
          <w:tcPr>
            <w:tcW w:w="1701" w:type="dxa"/>
          </w:tcPr>
          <w:p w:rsidR="00F2427A" w:rsidRPr="005229C8" w:rsidRDefault="00096841" w:rsidP="00076620">
            <w:pPr>
              <w:pStyle w:val="5"/>
              <w:spacing w:after="0" w:line="240" w:lineRule="auto"/>
              <w:ind w:left="0"/>
              <w:jc w:val="center"/>
              <w:rPr>
                <w:rFonts w:ascii="Times New Roman" w:hAnsi="Times New Roman"/>
                <w:sz w:val="20"/>
                <w:szCs w:val="20"/>
              </w:rPr>
            </w:pPr>
            <w:r>
              <w:rPr>
                <w:rFonts w:ascii="Times New Roman" w:hAnsi="Times New Roman"/>
                <w:sz w:val="20"/>
                <w:szCs w:val="20"/>
              </w:rPr>
              <w:t>-</w:t>
            </w:r>
          </w:p>
        </w:tc>
        <w:tc>
          <w:tcPr>
            <w:tcW w:w="1843" w:type="dxa"/>
          </w:tcPr>
          <w:p w:rsidR="00F2427A" w:rsidRPr="005229C8" w:rsidRDefault="00B77D23" w:rsidP="00076620">
            <w:pPr>
              <w:pStyle w:val="5"/>
              <w:spacing w:after="0" w:line="240" w:lineRule="auto"/>
              <w:ind w:left="0"/>
              <w:jc w:val="center"/>
              <w:rPr>
                <w:rFonts w:ascii="Times New Roman" w:hAnsi="Times New Roman"/>
                <w:sz w:val="20"/>
                <w:szCs w:val="20"/>
              </w:rPr>
            </w:pPr>
            <w:r>
              <w:rPr>
                <w:rFonts w:ascii="Times New Roman" w:hAnsi="Times New Roman"/>
                <w:sz w:val="20"/>
                <w:szCs w:val="20"/>
              </w:rPr>
              <w:t>-</w:t>
            </w:r>
          </w:p>
        </w:tc>
      </w:tr>
      <w:tr w:rsidR="00F2427A" w:rsidRPr="00F20C42" w:rsidTr="00F2427A">
        <w:tc>
          <w:tcPr>
            <w:tcW w:w="4111" w:type="dxa"/>
          </w:tcPr>
          <w:p w:rsidR="00F2427A" w:rsidRPr="00F20C42" w:rsidRDefault="00F2427A" w:rsidP="00DE7802">
            <w:pPr>
              <w:pStyle w:val="5"/>
              <w:spacing w:after="0" w:line="240" w:lineRule="auto"/>
              <w:ind w:left="0"/>
              <w:rPr>
                <w:rFonts w:ascii="Times New Roman" w:hAnsi="Times New Roman"/>
              </w:rPr>
            </w:pPr>
            <w:r w:rsidRPr="00F20C42">
              <w:rPr>
                <w:rFonts w:ascii="Times New Roman" w:hAnsi="Times New Roman"/>
              </w:rPr>
              <w:t>расчеты с разными дебиторами и кредиторами</w:t>
            </w:r>
          </w:p>
        </w:tc>
        <w:tc>
          <w:tcPr>
            <w:tcW w:w="1701" w:type="dxa"/>
          </w:tcPr>
          <w:p w:rsidR="00F2427A" w:rsidRPr="005229C8" w:rsidRDefault="00F2427A" w:rsidP="00076620">
            <w:pPr>
              <w:pStyle w:val="5"/>
              <w:spacing w:after="0" w:line="240" w:lineRule="auto"/>
              <w:ind w:left="0"/>
              <w:jc w:val="center"/>
              <w:rPr>
                <w:rFonts w:ascii="Times New Roman" w:hAnsi="Times New Roman"/>
                <w:sz w:val="20"/>
                <w:szCs w:val="20"/>
              </w:rPr>
            </w:pPr>
            <w:r w:rsidRPr="005229C8">
              <w:rPr>
                <w:rFonts w:ascii="Times New Roman" w:hAnsi="Times New Roman"/>
                <w:sz w:val="20"/>
                <w:szCs w:val="20"/>
              </w:rPr>
              <w:t>435 261,60</w:t>
            </w:r>
          </w:p>
        </w:tc>
        <w:tc>
          <w:tcPr>
            <w:tcW w:w="1701" w:type="dxa"/>
          </w:tcPr>
          <w:p w:rsidR="00F2427A" w:rsidRPr="005229C8" w:rsidRDefault="00217FC8" w:rsidP="00076620">
            <w:pPr>
              <w:pStyle w:val="5"/>
              <w:spacing w:after="0" w:line="240" w:lineRule="auto"/>
              <w:ind w:left="0"/>
              <w:jc w:val="center"/>
              <w:rPr>
                <w:rFonts w:ascii="Times New Roman" w:hAnsi="Times New Roman"/>
                <w:sz w:val="20"/>
                <w:szCs w:val="20"/>
              </w:rPr>
            </w:pPr>
            <w:r>
              <w:rPr>
                <w:rFonts w:ascii="Times New Roman" w:hAnsi="Times New Roman"/>
                <w:sz w:val="20"/>
                <w:szCs w:val="20"/>
              </w:rPr>
              <w:t>359 013,96</w:t>
            </w:r>
          </w:p>
        </w:tc>
        <w:tc>
          <w:tcPr>
            <w:tcW w:w="1843" w:type="dxa"/>
          </w:tcPr>
          <w:p w:rsidR="00F2427A" w:rsidRPr="005229C8" w:rsidRDefault="00B77D23" w:rsidP="00076620">
            <w:pPr>
              <w:pStyle w:val="5"/>
              <w:spacing w:after="0" w:line="240" w:lineRule="auto"/>
              <w:ind w:left="0"/>
              <w:jc w:val="center"/>
              <w:rPr>
                <w:rFonts w:ascii="Times New Roman" w:hAnsi="Times New Roman"/>
                <w:sz w:val="20"/>
                <w:szCs w:val="20"/>
              </w:rPr>
            </w:pPr>
            <w:r>
              <w:rPr>
                <w:rFonts w:ascii="Times New Roman" w:hAnsi="Times New Roman"/>
                <w:sz w:val="20"/>
                <w:szCs w:val="20"/>
              </w:rPr>
              <w:t>- 76 247,64</w:t>
            </w:r>
          </w:p>
        </w:tc>
      </w:tr>
    </w:tbl>
    <w:p w:rsidR="00217EDB" w:rsidRPr="00217EDB" w:rsidRDefault="00B71CCD" w:rsidP="00E95995">
      <w:pPr>
        <w:pStyle w:val="5"/>
        <w:tabs>
          <w:tab w:val="left" w:pos="567"/>
        </w:tabs>
        <w:spacing w:after="0"/>
        <w:ind w:left="0" w:firstLine="567"/>
        <w:jc w:val="both"/>
        <w:rPr>
          <w:rFonts w:ascii="Times New Roman" w:hAnsi="Times New Roman"/>
          <w:sz w:val="28"/>
          <w:szCs w:val="28"/>
          <w:highlight w:val="yellow"/>
        </w:rPr>
      </w:pPr>
      <w:r w:rsidRPr="00217EDB">
        <w:rPr>
          <w:rFonts w:ascii="Times New Roman" w:hAnsi="Times New Roman"/>
          <w:sz w:val="28"/>
          <w:szCs w:val="28"/>
        </w:rPr>
        <w:t>Данные таблицы 5 показывают, что состояние расчетов с дебиторами по сравнению с прошлым годом несколько улучшилось. Произошло это отчасти из-за прироста долгосрочной дебиторской задолженности.</w:t>
      </w:r>
    </w:p>
    <w:p w:rsidR="00BE32D3" w:rsidRPr="00B51B3E" w:rsidRDefault="002C6FE9" w:rsidP="00E95995">
      <w:pPr>
        <w:pStyle w:val="a3"/>
        <w:tabs>
          <w:tab w:val="left" w:pos="567"/>
        </w:tabs>
        <w:spacing w:line="276" w:lineRule="auto"/>
        <w:jc w:val="both"/>
        <w:rPr>
          <w:sz w:val="28"/>
          <w:szCs w:val="28"/>
        </w:rPr>
      </w:pPr>
      <w:r>
        <w:rPr>
          <w:sz w:val="28"/>
          <w:szCs w:val="28"/>
        </w:rPr>
        <w:t xml:space="preserve">        </w:t>
      </w:r>
      <w:r w:rsidR="00217EDB" w:rsidRPr="00B51B3E">
        <w:rPr>
          <w:sz w:val="28"/>
          <w:szCs w:val="28"/>
        </w:rPr>
        <w:t>К</w:t>
      </w:r>
      <w:r w:rsidR="00BE32D3" w:rsidRPr="00B51B3E">
        <w:rPr>
          <w:sz w:val="28"/>
          <w:szCs w:val="28"/>
        </w:rPr>
        <w:t xml:space="preserve">редиторская задолженность Предприятия </w:t>
      </w:r>
      <w:r w:rsidR="00217EDB" w:rsidRPr="00B51B3E">
        <w:rPr>
          <w:sz w:val="28"/>
          <w:szCs w:val="28"/>
        </w:rPr>
        <w:t xml:space="preserve">также </w:t>
      </w:r>
      <w:r w:rsidR="00B51B3E" w:rsidRPr="00B51B3E">
        <w:rPr>
          <w:sz w:val="28"/>
          <w:szCs w:val="28"/>
        </w:rPr>
        <w:t xml:space="preserve">сократилась </w:t>
      </w:r>
      <w:r w:rsidR="00BE32D3" w:rsidRPr="00B51B3E">
        <w:rPr>
          <w:sz w:val="28"/>
          <w:szCs w:val="28"/>
        </w:rPr>
        <w:t>на</w:t>
      </w:r>
      <w:r>
        <w:rPr>
          <w:sz w:val="28"/>
          <w:szCs w:val="28"/>
        </w:rPr>
        <w:t xml:space="preserve"> </w:t>
      </w:r>
      <w:r w:rsidR="00217EDB" w:rsidRPr="00B51B3E">
        <w:rPr>
          <w:b/>
          <w:i/>
          <w:sz w:val="28"/>
          <w:szCs w:val="28"/>
        </w:rPr>
        <w:t xml:space="preserve">32 025,75 </w:t>
      </w:r>
      <w:r w:rsidR="00BE32D3" w:rsidRPr="00B51B3E">
        <w:rPr>
          <w:sz w:val="28"/>
          <w:szCs w:val="28"/>
        </w:rPr>
        <w:t>рублей и</w:t>
      </w:r>
      <w:r w:rsidR="00FC3A38" w:rsidRPr="00B51B3E">
        <w:rPr>
          <w:sz w:val="28"/>
          <w:szCs w:val="28"/>
        </w:rPr>
        <w:t xml:space="preserve">ли на </w:t>
      </w:r>
      <w:r w:rsidR="00217EDB" w:rsidRPr="00B51B3E">
        <w:rPr>
          <w:b/>
          <w:i/>
          <w:sz w:val="28"/>
          <w:szCs w:val="28"/>
        </w:rPr>
        <w:t>21,4</w:t>
      </w:r>
      <w:r w:rsidR="00FC3A38" w:rsidRPr="00B51B3E">
        <w:rPr>
          <w:b/>
          <w:i/>
          <w:sz w:val="28"/>
          <w:szCs w:val="28"/>
        </w:rPr>
        <w:t>%</w:t>
      </w:r>
      <w:r w:rsidR="00B51B3E" w:rsidRPr="00B51B3E">
        <w:rPr>
          <w:b/>
          <w:i/>
          <w:sz w:val="28"/>
          <w:szCs w:val="28"/>
        </w:rPr>
        <w:t xml:space="preserve">, </w:t>
      </w:r>
      <w:r w:rsidR="00B51B3E" w:rsidRPr="00B51B3E">
        <w:rPr>
          <w:sz w:val="28"/>
          <w:szCs w:val="28"/>
        </w:rPr>
        <w:t>но по</w:t>
      </w:r>
      <w:r w:rsidR="00933212">
        <w:rPr>
          <w:sz w:val="28"/>
          <w:szCs w:val="28"/>
        </w:rPr>
        <w:t>-</w:t>
      </w:r>
      <w:r w:rsidR="00B51B3E" w:rsidRPr="00B51B3E">
        <w:rPr>
          <w:sz w:val="28"/>
          <w:szCs w:val="28"/>
        </w:rPr>
        <w:t xml:space="preserve">прежнему остается довольно высокой. </w:t>
      </w:r>
    </w:p>
    <w:p w:rsidR="008E1404" w:rsidRPr="00BD41DC" w:rsidRDefault="008E1404" w:rsidP="002129B5">
      <w:pPr>
        <w:pStyle w:val="5"/>
        <w:spacing w:after="0" w:line="240" w:lineRule="auto"/>
        <w:ind w:left="0"/>
        <w:jc w:val="center"/>
        <w:rPr>
          <w:rFonts w:ascii="Times New Roman" w:hAnsi="Times New Roman"/>
          <w:b/>
          <w:i/>
          <w:sz w:val="28"/>
          <w:szCs w:val="28"/>
        </w:rPr>
      </w:pPr>
      <w:r w:rsidRPr="00BD41DC">
        <w:rPr>
          <w:rFonts w:ascii="Times New Roman" w:hAnsi="Times New Roman"/>
          <w:b/>
          <w:i/>
          <w:sz w:val="28"/>
          <w:szCs w:val="28"/>
        </w:rPr>
        <w:t>Результат деятельности Предприятия</w:t>
      </w:r>
    </w:p>
    <w:p w:rsidR="00BD41DC" w:rsidRDefault="00BD41DC" w:rsidP="00BD41DC">
      <w:pPr>
        <w:pStyle w:val="5"/>
        <w:spacing w:after="0" w:line="240" w:lineRule="auto"/>
        <w:rPr>
          <w:rFonts w:ascii="Times New Roman" w:hAnsi="Times New Roman"/>
        </w:rPr>
      </w:pPr>
    </w:p>
    <w:p w:rsidR="00F2427A" w:rsidRPr="00F2427A" w:rsidRDefault="00B51B3E" w:rsidP="00E95995">
      <w:pPr>
        <w:spacing w:after="0"/>
        <w:ind w:firstLine="567"/>
        <w:jc w:val="both"/>
        <w:rPr>
          <w:rFonts w:ascii="Times New Roman" w:hAnsi="Times New Roman" w:cs="Times New Roman"/>
          <w:sz w:val="28"/>
          <w:szCs w:val="28"/>
        </w:rPr>
      </w:pPr>
      <w:r>
        <w:rPr>
          <w:rFonts w:ascii="Times New Roman" w:hAnsi="Times New Roman" w:cs="Times New Roman"/>
          <w:sz w:val="28"/>
          <w:szCs w:val="28"/>
        </w:rPr>
        <w:t>За период 2019</w:t>
      </w:r>
      <w:r w:rsidR="00F2427A" w:rsidRPr="00F2427A">
        <w:rPr>
          <w:rFonts w:ascii="Times New Roman" w:hAnsi="Times New Roman" w:cs="Times New Roman"/>
          <w:sz w:val="28"/>
          <w:szCs w:val="28"/>
        </w:rPr>
        <w:t xml:space="preserve"> года отчисления части прибыли в местный бюджет не производились ввиду получения убытка.  </w:t>
      </w:r>
    </w:p>
    <w:p w:rsidR="00BD41DC" w:rsidRPr="00F2427A" w:rsidRDefault="004132D2" w:rsidP="00E95995">
      <w:pPr>
        <w:tabs>
          <w:tab w:val="left" w:pos="567"/>
        </w:tabs>
        <w:spacing w:after="0"/>
        <w:jc w:val="both"/>
        <w:rPr>
          <w:rFonts w:ascii="Times New Roman" w:hAnsi="Times New Roman"/>
          <w:sz w:val="28"/>
          <w:szCs w:val="28"/>
        </w:rPr>
      </w:pPr>
      <w:r>
        <w:rPr>
          <w:rFonts w:ascii="Times New Roman" w:hAnsi="Times New Roman"/>
          <w:sz w:val="28"/>
          <w:szCs w:val="28"/>
        </w:rPr>
        <w:t xml:space="preserve">         </w:t>
      </w:r>
      <w:r w:rsidR="00BD41DC" w:rsidRPr="00F2427A">
        <w:rPr>
          <w:rFonts w:ascii="Times New Roman" w:hAnsi="Times New Roman"/>
          <w:sz w:val="28"/>
          <w:szCs w:val="28"/>
        </w:rPr>
        <w:t>Согласно форме №0710002 «Отчет о финансовых результатах» убыток Предприят</w:t>
      </w:r>
      <w:r w:rsidR="00B51B3E">
        <w:rPr>
          <w:rFonts w:ascii="Times New Roman" w:hAnsi="Times New Roman"/>
          <w:sz w:val="28"/>
          <w:szCs w:val="28"/>
        </w:rPr>
        <w:t>ия по результатам работы за 2019</w:t>
      </w:r>
      <w:r w:rsidR="00BD41DC" w:rsidRPr="00F2427A">
        <w:rPr>
          <w:rFonts w:ascii="Times New Roman" w:hAnsi="Times New Roman"/>
          <w:sz w:val="28"/>
          <w:szCs w:val="28"/>
        </w:rPr>
        <w:t xml:space="preserve"> год составил </w:t>
      </w:r>
      <w:r w:rsidR="00C61632" w:rsidRPr="00450585">
        <w:rPr>
          <w:rFonts w:ascii="Times New Roman" w:hAnsi="Times New Roman"/>
          <w:sz w:val="28"/>
          <w:szCs w:val="28"/>
        </w:rPr>
        <w:t>382,0</w:t>
      </w:r>
      <w:r w:rsidR="00C61632">
        <w:rPr>
          <w:rFonts w:ascii="Times New Roman" w:hAnsi="Times New Roman"/>
          <w:b/>
          <w:i/>
          <w:sz w:val="28"/>
          <w:szCs w:val="28"/>
        </w:rPr>
        <w:t xml:space="preserve"> </w:t>
      </w:r>
      <w:r w:rsidR="00C61632" w:rsidRPr="00C61632">
        <w:rPr>
          <w:rFonts w:ascii="Times New Roman" w:hAnsi="Times New Roman"/>
          <w:sz w:val="28"/>
          <w:szCs w:val="28"/>
        </w:rPr>
        <w:t>тыс.</w:t>
      </w:r>
      <w:r w:rsidR="00BD41DC" w:rsidRPr="00F2427A">
        <w:rPr>
          <w:rFonts w:ascii="Times New Roman" w:hAnsi="Times New Roman"/>
          <w:sz w:val="28"/>
          <w:szCs w:val="28"/>
        </w:rPr>
        <w:t xml:space="preserve"> рубл</w:t>
      </w:r>
      <w:r w:rsidR="00C61632">
        <w:rPr>
          <w:rFonts w:ascii="Times New Roman" w:hAnsi="Times New Roman"/>
          <w:sz w:val="28"/>
          <w:szCs w:val="28"/>
        </w:rPr>
        <w:t xml:space="preserve">ей, что на 309,0 тыс. рублей или 44,7% меньше, чем </w:t>
      </w:r>
      <w:r w:rsidR="002D050A">
        <w:rPr>
          <w:rFonts w:ascii="Times New Roman" w:hAnsi="Times New Roman"/>
          <w:sz w:val="28"/>
          <w:szCs w:val="28"/>
        </w:rPr>
        <w:t xml:space="preserve">в </w:t>
      </w:r>
      <w:r w:rsidR="00C61632">
        <w:rPr>
          <w:rFonts w:ascii="Times New Roman" w:hAnsi="Times New Roman"/>
          <w:sz w:val="28"/>
          <w:szCs w:val="28"/>
        </w:rPr>
        <w:t>предыдущ</w:t>
      </w:r>
      <w:r w:rsidR="002D050A">
        <w:rPr>
          <w:rFonts w:ascii="Times New Roman" w:hAnsi="Times New Roman"/>
          <w:sz w:val="28"/>
          <w:szCs w:val="28"/>
        </w:rPr>
        <w:t>ем</w:t>
      </w:r>
      <w:r w:rsidR="00C61632">
        <w:rPr>
          <w:rFonts w:ascii="Times New Roman" w:hAnsi="Times New Roman"/>
          <w:sz w:val="28"/>
          <w:szCs w:val="28"/>
        </w:rPr>
        <w:t xml:space="preserve"> 2018 год</w:t>
      </w:r>
      <w:r w:rsidR="002D050A">
        <w:rPr>
          <w:rFonts w:ascii="Times New Roman" w:hAnsi="Times New Roman"/>
          <w:sz w:val="28"/>
          <w:szCs w:val="28"/>
        </w:rPr>
        <w:t>у</w:t>
      </w:r>
      <w:r w:rsidR="00C61632">
        <w:rPr>
          <w:rFonts w:ascii="Times New Roman" w:hAnsi="Times New Roman"/>
          <w:sz w:val="28"/>
          <w:szCs w:val="28"/>
        </w:rPr>
        <w:t>.</w:t>
      </w:r>
    </w:p>
    <w:p w:rsidR="008E1404" w:rsidRPr="00F2427A" w:rsidRDefault="008E1404" w:rsidP="00E95995">
      <w:pPr>
        <w:spacing w:after="0"/>
        <w:ind w:firstLine="567"/>
        <w:jc w:val="both"/>
        <w:rPr>
          <w:rFonts w:ascii="Times New Roman" w:hAnsi="Times New Roman"/>
          <w:sz w:val="28"/>
          <w:szCs w:val="28"/>
        </w:rPr>
      </w:pPr>
      <w:r w:rsidRPr="00F2427A">
        <w:rPr>
          <w:rFonts w:ascii="Times New Roman" w:hAnsi="Times New Roman"/>
          <w:sz w:val="28"/>
          <w:szCs w:val="28"/>
        </w:rPr>
        <w:t>По данным годовой отчетн</w:t>
      </w:r>
      <w:r w:rsidR="002129B5">
        <w:rPr>
          <w:rFonts w:ascii="Times New Roman" w:hAnsi="Times New Roman"/>
          <w:sz w:val="28"/>
          <w:szCs w:val="28"/>
        </w:rPr>
        <w:t xml:space="preserve">ости остаток денежных средств </w:t>
      </w:r>
      <w:r w:rsidRPr="00F2427A">
        <w:rPr>
          <w:rFonts w:ascii="Times New Roman" w:hAnsi="Times New Roman"/>
          <w:sz w:val="28"/>
          <w:szCs w:val="28"/>
        </w:rPr>
        <w:t xml:space="preserve">на конец отчетного периода составил </w:t>
      </w:r>
      <w:r w:rsidR="00392676">
        <w:rPr>
          <w:rFonts w:ascii="Times New Roman" w:hAnsi="Times New Roman"/>
          <w:sz w:val="28"/>
          <w:szCs w:val="28"/>
        </w:rPr>
        <w:t>548 929,68</w:t>
      </w:r>
      <w:r w:rsidRPr="00F2427A">
        <w:rPr>
          <w:rFonts w:ascii="Times New Roman" w:hAnsi="Times New Roman"/>
          <w:sz w:val="28"/>
          <w:szCs w:val="28"/>
        </w:rPr>
        <w:t xml:space="preserve">рублей. </w:t>
      </w:r>
    </w:p>
    <w:p w:rsidR="00247BEE" w:rsidRDefault="00247BEE" w:rsidP="002C18C3">
      <w:pPr>
        <w:tabs>
          <w:tab w:val="left" w:pos="567"/>
        </w:tabs>
        <w:spacing w:after="0"/>
        <w:jc w:val="both"/>
        <w:rPr>
          <w:rFonts w:ascii="Times New Roman" w:hAnsi="Times New Roman" w:cs="Times New Roman"/>
          <w:sz w:val="28"/>
          <w:szCs w:val="28"/>
        </w:rPr>
      </w:pPr>
    </w:p>
    <w:p w:rsidR="002129B5" w:rsidRDefault="002129B5" w:rsidP="00C1417F">
      <w:pPr>
        <w:spacing w:after="0"/>
        <w:jc w:val="center"/>
        <w:rPr>
          <w:rFonts w:ascii="Times New Roman" w:eastAsia="Times New Roman" w:hAnsi="Times New Roman" w:cs="Times New Roman"/>
          <w:b/>
          <w:bCs/>
          <w:color w:val="000000"/>
          <w:sz w:val="28"/>
          <w:szCs w:val="28"/>
        </w:rPr>
      </w:pPr>
    </w:p>
    <w:p w:rsidR="00932DE5" w:rsidRDefault="00932DE5" w:rsidP="00C1417F">
      <w:pPr>
        <w:spacing w:after="0"/>
        <w:jc w:val="center"/>
        <w:rPr>
          <w:rFonts w:ascii="Times New Roman" w:eastAsia="Times New Roman" w:hAnsi="Times New Roman" w:cs="Times New Roman"/>
          <w:b/>
          <w:bCs/>
          <w:color w:val="000000"/>
          <w:sz w:val="28"/>
          <w:szCs w:val="28"/>
        </w:rPr>
      </w:pPr>
      <w:r w:rsidRPr="00932DE5">
        <w:rPr>
          <w:rFonts w:ascii="Times New Roman" w:eastAsia="Times New Roman" w:hAnsi="Times New Roman" w:cs="Times New Roman"/>
          <w:b/>
          <w:bCs/>
          <w:color w:val="000000"/>
          <w:sz w:val="28"/>
          <w:szCs w:val="28"/>
        </w:rPr>
        <w:t>В</w:t>
      </w:r>
      <w:r w:rsidR="00B87528">
        <w:rPr>
          <w:rFonts w:ascii="Times New Roman" w:eastAsia="Times New Roman" w:hAnsi="Times New Roman" w:cs="Times New Roman"/>
          <w:b/>
          <w:bCs/>
          <w:color w:val="000000"/>
          <w:sz w:val="28"/>
          <w:szCs w:val="28"/>
        </w:rPr>
        <w:t>ЫВОДЫ</w:t>
      </w:r>
      <w:r w:rsidR="00AA4408">
        <w:rPr>
          <w:rFonts w:ascii="Times New Roman" w:eastAsia="Times New Roman" w:hAnsi="Times New Roman" w:cs="Times New Roman"/>
          <w:b/>
          <w:bCs/>
          <w:color w:val="000000"/>
          <w:sz w:val="28"/>
          <w:szCs w:val="28"/>
        </w:rPr>
        <w:t>:</w:t>
      </w:r>
    </w:p>
    <w:p w:rsidR="00E7107B" w:rsidRDefault="00E7107B" w:rsidP="00992EAB">
      <w:pPr>
        <w:spacing w:after="0"/>
        <w:ind w:firstLine="567"/>
        <w:jc w:val="center"/>
        <w:rPr>
          <w:rFonts w:ascii="Times New Roman" w:eastAsia="Times New Roman" w:hAnsi="Times New Roman" w:cs="Times New Roman"/>
          <w:b/>
          <w:bCs/>
          <w:color w:val="000000"/>
          <w:sz w:val="28"/>
          <w:szCs w:val="28"/>
        </w:rPr>
      </w:pPr>
    </w:p>
    <w:p w:rsidR="00E7107B" w:rsidRDefault="002C6FE9" w:rsidP="00E95995">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7107B" w:rsidRPr="009C0114">
        <w:rPr>
          <w:rFonts w:ascii="Times New Roman" w:hAnsi="Times New Roman" w:cs="Times New Roman"/>
          <w:sz w:val="28"/>
          <w:szCs w:val="28"/>
        </w:rPr>
        <w:t xml:space="preserve">Проверкой анализа </w:t>
      </w:r>
      <w:r w:rsidR="00E7107B">
        <w:rPr>
          <w:rFonts w:ascii="Times New Roman" w:hAnsi="Times New Roman" w:cs="Times New Roman"/>
          <w:sz w:val="28"/>
          <w:szCs w:val="28"/>
        </w:rPr>
        <w:t>финансово-х</w:t>
      </w:r>
      <w:r w:rsidR="00E7107B" w:rsidRPr="009C0114">
        <w:rPr>
          <w:rFonts w:ascii="Times New Roman" w:hAnsi="Times New Roman" w:cs="Times New Roman"/>
          <w:sz w:val="28"/>
          <w:szCs w:val="28"/>
        </w:rPr>
        <w:t xml:space="preserve">озяйственной деятельности муниципального унитарного предприятия </w:t>
      </w:r>
      <w:r w:rsidR="00E7107B">
        <w:rPr>
          <w:rFonts w:ascii="Times New Roman" w:hAnsi="Times New Roman" w:cs="Times New Roman"/>
          <w:sz w:val="28"/>
          <w:szCs w:val="28"/>
        </w:rPr>
        <w:t>ж</w:t>
      </w:r>
      <w:r w:rsidR="00E7107B" w:rsidRPr="009C0114">
        <w:rPr>
          <w:rFonts w:ascii="Times New Roman" w:hAnsi="Times New Roman" w:cs="Times New Roman"/>
          <w:sz w:val="28"/>
          <w:szCs w:val="28"/>
        </w:rPr>
        <w:t>илищно-коммунально</w:t>
      </w:r>
      <w:r w:rsidR="00E7107B">
        <w:rPr>
          <w:rFonts w:ascii="Times New Roman" w:hAnsi="Times New Roman" w:cs="Times New Roman"/>
          <w:sz w:val="28"/>
          <w:szCs w:val="28"/>
        </w:rPr>
        <w:t>го</w:t>
      </w:r>
      <w:r w:rsidR="00E7107B" w:rsidRPr="009C0114">
        <w:rPr>
          <w:rFonts w:ascii="Times New Roman" w:hAnsi="Times New Roman" w:cs="Times New Roman"/>
          <w:sz w:val="28"/>
          <w:szCs w:val="28"/>
        </w:rPr>
        <w:t xml:space="preserve"> </w:t>
      </w:r>
      <w:proofErr w:type="gramStart"/>
      <w:r w:rsidR="00E7107B" w:rsidRPr="009C0114">
        <w:rPr>
          <w:rFonts w:ascii="Times New Roman" w:hAnsi="Times New Roman" w:cs="Times New Roman"/>
          <w:sz w:val="28"/>
          <w:szCs w:val="28"/>
        </w:rPr>
        <w:t>хозяйств</w:t>
      </w:r>
      <w:r w:rsidR="00E7107B">
        <w:rPr>
          <w:rFonts w:ascii="Times New Roman" w:hAnsi="Times New Roman" w:cs="Times New Roman"/>
          <w:sz w:val="28"/>
          <w:szCs w:val="28"/>
        </w:rPr>
        <w:t>а«</w:t>
      </w:r>
      <w:proofErr w:type="gramEnd"/>
      <w:r w:rsidR="00E7107B">
        <w:rPr>
          <w:rFonts w:ascii="Times New Roman" w:hAnsi="Times New Roman" w:cs="Times New Roman"/>
          <w:sz w:val="28"/>
          <w:szCs w:val="28"/>
        </w:rPr>
        <w:t xml:space="preserve">Стимул» при муниципальном образовании </w:t>
      </w:r>
      <w:proofErr w:type="spellStart"/>
      <w:r w:rsidR="00E7107B">
        <w:rPr>
          <w:rFonts w:ascii="Times New Roman" w:hAnsi="Times New Roman" w:cs="Times New Roman"/>
          <w:sz w:val="28"/>
          <w:szCs w:val="28"/>
        </w:rPr>
        <w:t>Саракташский</w:t>
      </w:r>
      <w:proofErr w:type="spellEnd"/>
      <w:r w:rsidR="00E7107B">
        <w:rPr>
          <w:rFonts w:ascii="Times New Roman" w:hAnsi="Times New Roman" w:cs="Times New Roman"/>
          <w:sz w:val="28"/>
          <w:szCs w:val="28"/>
        </w:rPr>
        <w:t xml:space="preserve"> поссовет </w:t>
      </w:r>
      <w:r w:rsidR="00E7107B" w:rsidRPr="009C0114">
        <w:rPr>
          <w:rFonts w:ascii="Times New Roman" w:hAnsi="Times New Roman" w:cs="Times New Roman"/>
          <w:sz w:val="28"/>
          <w:szCs w:val="28"/>
        </w:rPr>
        <w:t>за 201</w:t>
      </w:r>
      <w:r w:rsidR="00933212">
        <w:rPr>
          <w:rFonts w:ascii="Times New Roman" w:hAnsi="Times New Roman" w:cs="Times New Roman"/>
          <w:sz w:val="28"/>
          <w:szCs w:val="28"/>
        </w:rPr>
        <w:t>9</w:t>
      </w:r>
      <w:r w:rsidR="00E7107B">
        <w:rPr>
          <w:rFonts w:ascii="Times New Roman" w:hAnsi="Times New Roman" w:cs="Times New Roman"/>
          <w:sz w:val="28"/>
          <w:szCs w:val="28"/>
        </w:rPr>
        <w:t xml:space="preserve"> годустановлено</w:t>
      </w:r>
      <w:r w:rsidR="00E7107B" w:rsidRPr="009C0114">
        <w:rPr>
          <w:rFonts w:ascii="Times New Roman" w:hAnsi="Times New Roman" w:cs="Times New Roman"/>
          <w:sz w:val="28"/>
          <w:szCs w:val="28"/>
        </w:rPr>
        <w:t xml:space="preserve">:  </w:t>
      </w:r>
    </w:p>
    <w:p w:rsidR="00E7107B" w:rsidRDefault="00E7107B" w:rsidP="00E7107B">
      <w:pPr>
        <w:tabs>
          <w:tab w:val="left" w:pos="567"/>
        </w:tabs>
        <w:spacing w:after="0" w:line="240" w:lineRule="auto"/>
        <w:jc w:val="both"/>
        <w:rPr>
          <w:rFonts w:ascii="Times New Roman" w:hAnsi="Times New Roman" w:cs="Times New Roman"/>
          <w:sz w:val="28"/>
          <w:szCs w:val="28"/>
        </w:rPr>
      </w:pPr>
    </w:p>
    <w:p w:rsidR="00E7107B" w:rsidRDefault="002C6FE9" w:rsidP="00E95995">
      <w:pPr>
        <w:tabs>
          <w:tab w:val="left" w:pos="567"/>
        </w:tabs>
        <w:spacing w:after="0"/>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E7107B">
        <w:rPr>
          <w:rFonts w:ascii="Times New Roman" w:hAnsi="Times New Roman" w:cs="Times New Roman"/>
          <w:sz w:val="28"/>
          <w:szCs w:val="28"/>
        </w:rPr>
        <w:t>1. И</w:t>
      </w:r>
      <w:r w:rsidR="00E7107B" w:rsidRPr="00BD050D">
        <w:rPr>
          <w:rFonts w:ascii="Times New Roman" w:eastAsia="Times New Roman" w:hAnsi="Times New Roman" w:cs="Times New Roman"/>
          <w:sz w:val="28"/>
          <w:szCs w:val="28"/>
        </w:rPr>
        <w:t xml:space="preserve">мущество, закрепленное за Предприятием на праве хозяйственного ведения и переданное в аренду, используется Предприятием не полностью.  </w:t>
      </w:r>
    </w:p>
    <w:p w:rsidR="00933212" w:rsidRPr="00BD050D" w:rsidRDefault="00933212" w:rsidP="00E95995">
      <w:pPr>
        <w:tabs>
          <w:tab w:val="left" w:pos="567"/>
        </w:tabs>
        <w:spacing w:after="0"/>
        <w:jc w:val="both"/>
        <w:rPr>
          <w:rFonts w:ascii="Times New Roman" w:eastAsia="Times New Roman" w:hAnsi="Times New Roman" w:cs="Times New Roman"/>
          <w:sz w:val="28"/>
          <w:szCs w:val="28"/>
        </w:rPr>
      </w:pPr>
      <w:r w:rsidRPr="00BD050D">
        <w:rPr>
          <w:rFonts w:ascii="Times New Roman" w:eastAsia="Times New Roman" w:hAnsi="Times New Roman" w:cs="Times New Roman"/>
          <w:sz w:val="28"/>
          <w:szCs w:val="28"/>
        </w:rPr>
        <w:t>Фактически в наличии на момент проверки у Предприятия находится 6 объектов (единиц) т</w:t>
      </w:r>
      <w:r>
        <w:rPr>
          <w:rFonts w:ascii="Times New Roman" w:eastAsia="Times New Roman" w:hAnsi="Times New Roman" w:cs="Times New Roman"/>
          <w:sz w:val="28"/>
          <w:szCs w:val="28"/>
        </w:rPr>
        <w:t xml:space="preserve">ехники, в том числе: 1 (единица), как и в предыдущем году, </w:t>
      </w:r>
      <w:r w:rsidRPr="00BD050D">
        <w:rPr>
          <w:rFonts w:ascii="Times New Roman" w:eastAsia="Times New Roman" w:hAnsi="Times New Roman" w:cs="Times New Roman"/>
          <w:sz w:val="28"/>
          <w:szCs w:val="28"/>
        </w:rPr>
        <w:t>находится в неисправном техническом состоянии (УАЗ 3303, год выпуска 1990)</w:t>
      </w:r>
      <w:r>
        <w:rPr>
          <w:rFonts w:ascii="Times New Roman" w:eastAsia="Times New Roman" w:hAnsi="Times New Roman" w:cs="Times New Roman"/>
          <w:sz w:val="28"/>
          <w:szCs w:val="28"/>
        </w:rPr>
        <w:t>; 1 (единица) не эксплуатируется с января 2019 года (</w:t>
      </w:r>
      <w:r w:rsidRPr="001E679D">
        <w:rPr>
          <w:rFonts w:ascii="Times New Roman" w:eastAsia="Times New Roman" w:hAnsi="Times New Roman" w:cs="Times New Roman"/>
          <w:sz w:val="28"/>
          <w:szCs w:val="28"/>
        </w:rPr>
        <w:t>Мусоровоз КО-440-7, год выпуска 2010</w:t>
      </w:r>
      <w:r>
        <w:rPr>
          <w:rFonts w:ascii="Times New Roman" w:eastAsia="Times New Roman" w:hAnsi="Times New Roman" w:cs="Times New Roman"/>
          <w:sz w:val="28"/>
          <w:szCs w:val="28"/>
        </w:rPr>
        <w:t xml:space="preserve">). </w:t>
      </w:r>
    </w:p>
    <w:p w:rsidR="00933212" w:rsidRPr="00933212" w:rsidRDefault="00933212" w:rsidP="00E95995">
      <w:pPr>
        <w:pStyle w:val="32"/>
        <w:tabs>
          <w:tab w:val="left" w:pos="567"/>
          <w:tab w:val="left" w:pos="851"/>
        </w:tabs>
        <w:spacing w:after="0"/>
        <w:ind w:left="0" w:firstLine="567"/>
        <w:jc w:val="both"/>
        <w:rPr>
          <w:rFonts w:ascii="Times New Roman" w:hAnsi="Times New Roman"/>
          <w:sz w:val="28"/>
          <w:szCs w:val="28"/>
        </w:rPr>
      </w:pPr>
      <w:r w:rsidRPr="00933212">
        <w:rPr>
          <w:rFonts w:ascii="Times New Roman" w:hAnsi="Times New Roman"/>
          <w:sz w:val="28"/>
          <w:szCs w:val="28"/>
        </w:rPr>
        <w:t xml:space="preserve">4 объекта (единиц) техники сданы в аренду. Сдача имущества в аренду производилась Предприятием с согласия собственника (ст.18 Закона 161-ФЗ). Согласно договорам аренды плата за предоставленные транспортные средства составила 63 448,32рублей в месяц. </w:t>
      </w:r>
    </w:p>
    <w:p w:rsidR="00933212" w:rsidRPr="00F20C42" w:rsidRDefault="00933212" w:rsidP="00E95995">
      <w:pPr>
        <w:pStyle w:val="32"/>
        <w:tabs>
          <w:tab w:val="left" w:pos="567"/>
          <w:tab w:val="left" w:pos="851"/>
        </w:tabs>
        <w:spacing w:after="0"/>
        <w:ind w:left="0" w:firstLine="567"/>
        <w:jc w:val="both"/>
        <w:rPr>
          <w:rFonts w:ascii="Times New Roman" w:hAnsi="Times New Roman"/>
        </w:rPr>
      </w:pPr>
      <w:r w:rsidRPr="00E959AF">
        <w:rPr>
          <w:rFonts w:ascii="Times New Roman" w:hAnsi="Times New Roman"/>
          <w:sz w:val="28"/>
          <w:szCs w:val="28"/>
        </w:rPr>
        <w:t>По состоянию на 01.</w:t>
      </w:r>
      <w:r>
        <w:rPr>
          <w:rFonts w:ascii="Times New Roman" w:hAnsi="Times New Roman"/>
          <w:sz w:val="28"/>
          <w:szCs w:val="28"/>
        </w:rPr>
        <w:t>01</w:t>
      </w:r>
      <w:r w:rsidRPr="00E959AF">
        <w:rPr>
          <w:rFonts w:ascii="Times New Roman" w:hAnsi="Times New Roman"/>
          <w:sz w:val="28"/>
          <w:szCs w:val="28"/>
        </w:rPr>
        <w:t>.20</w:t>
      </w:r>
      <w:r>
        <w:rPr>
          <w:rFonts w:ascii="Times New Roman" w:hAnsi="Times New Roman"/>
          <w:sz w:val="28"/>
          <w:szCs w:val="28"/>
        </w:rPr>
        <w:t>20</w:t>
      </w:r>
      <w:r w:rsidRPr="00E959AF">
        <w:rPr>
          <w:rFonts w:ascii="Times New Roman" w:hAnsi="Times New Roman"/>
          <w:sz w:val="28"/>
          <w:szCs w:val="28"/>
        </w:rPr>
        <w:t xml:space="preserve"> года задолженность арендатор</w:t>
      </w:r>
      <w:r>
        <w:rPr>
          <w:rFonts w:ascii="Times New Roman" w:hAnsi="Times New Roman"/>
          <w:sz w:val="28"/>
          <w:szCs w:val="28"/>
        </w:rPr>
        <w:t>а</w:t>
      </w:r>
      <w:r w:rsidRPr="00E959AF">
        <w:rPr>
          <w:rFonts w:ascii="Times New Roman" w:hAnsi="Times New Roman"/>
          <w:sz w:val="28"/>
          <w:szCs w:val="28"/>
        </w:rPr>
        <w:t xml:space="preserve"> перед Предприятием составляет 126 896,64</w:t>
      </w:r>
      <w:r>
        <w:rPr>
          <w:rFonts w:ascii="Times New Roman" w:hAnsi="Times New Roman"/>
          <w:sz w:val="28"/>
          <w:szCs w:val="28"/>
        </w:rPr>
        <w:t xml:space="preserve"> рублей, </w:t>
      </w:r>
      <w:r w:rsidR="002129B5">
        <w:rPr>
          <w:rFonts w:ascii="Times New Roman" w:hAnsi="Times New Roman"/>
          <w:sz w:val="28"/>
          <w:szCs w:val="28"/>
        </w:rPr>
        <w:t>тем самым наруш</w:t>
      </w:r>
      <w:r>
        <w:rPr>
          <w:rFonts w:ascii="Times New Roman" w:hAnsi="Times New Roman"/>
          <w:sz w:val="28"/>
          <w:szCs w:val="28"/>
        </w:rPr>
        <w:t xml:space="preserve">ены условия п.3.2 договоров аренды. </w:t>
      </w:r>
      <w:r w:rsidRPr="00E959AF">
        <w:rPr>
          <w:rFonts w:ascii="Times New Roman" w:hAnsi="Times New Roman"/>
          <w:sz w:val="28"/>
          <w:szCs w:val="28"/>
        </w:rPr>
        <w:t>Предприятие ежегодно заклю</w:t>
      </w:r>
      <w:r>
        <w:rPr>
          <w:rFonts w:ascii="Times New Roman" w:hAnsi="Times New Roman"/>
          <w:sz w:val="28"/>
          <w:szCs w:val="28"/>
        </w:rPr>
        <w:t>чает</w:t>
      </w:r>
      <w:r w:rsidRPr="00E959AF">
        <w:rPr>
          <w:rFonts w:ascii="Times New Roman" w:hAnsi="Times New Roman"/>
          <w:sz w:val="28"/>
          <w:szCs w:val="28"/>
        </w:rPr>
        <w:t xml:space="preserve"> договора аренды с ИП </w:t>
      </w:r>
      <w:r>
        <w:rPr>
          <w:rFonts w:ascii="Times New Roman" w:hAnsi="Times New Roman"/>
          <w:sz w:val="28"/>
          <w:szCs w:val="28"/>
        </w:rPr>
        <w:t>Сироткин А.С.</w:t>
      </w:r>
      <w:r w:rsidRPr="00E959AF">
        <w:rPr>
          <w:rFonts w:ascii="Times New Roman" w:hAnsi="Times New Roman"/>
          <w:sz w:val="28"/>
          <w:szCs w:val="28"/>
        </w:rPr>
        <w:t xml:space="preserve"> при наличии задолженности. </w:t>
      </w:r>
    </w:p>
    <w:p w:rsidR="002129B5" w:rsidRDefault="002129B5" w:rsidP="00E95995">
      <w:pPr>
        <w:pStyle w:val="32"/>
        <w:tabs>
          <w:tab w:val="left" w:pos="567"/>
          <w:tab w:val="left" w:pos="709"/>
        </w:tabs>
        <w:spacing w:after="0"/>
        <w:ind w:left="0"/>
        <w:jc w:val="both"/>
        <w:rPr>
          <w:sz w:val="28"/>
          <w:szCs w:val="28"/>
        </w:rPr>
      </w:pPr>
    </w:p>
    <w:p w:rsidR="0001488D" w:rsidRDefault="00E7107B" w:rsidP="00E95995">
      <w:pPr>
        <w:pStyle w:val="32"/>
        <w:tabs>
          <w:tab w:val="left" w:pos="567"/>
          <w:tab w:val="left" w:pos="709"/>
        </w:tabs>
        <w:spacing w:after="0"/>
        <w:ind w:left="0"/>
        <w:jc w:val="both"/>
        <w:rPr>
          <w:rFonts w:ascii="Times New Roman" w:hAnsi="Times New Roman"/>
          <w:sz w:val="28"/>
          <w:szCs w:val="28"/>
        </w:rPr>
      </w:pPr>
      <w:r w:rsidRPr="002129B5">
        <w:rPr>
          <w:rFonts w:ascii="Times New Roman" w:hAnsi="Times New Roman"/>
          <w:sz w:val="28"/>
          <w:szCs w:val="28"/>
        </w:rPr>
        <w:t xml:space="preserve">        2.</w:t>
      </w:r>
      <w:r w:rsidR="002C6FE9">
        <w:rPr>
          <w:rFonts w:ascii="Times New Roman" w:hAnsi="Times New Roman"/>
          <w:sz w:val="28"/>
          <w:szCs w:val="28"/>
        </w:rPr>
        <w:t xml:space="preserve"> </w:t>
      </w:r>
      <w:r w:rsidR="0001488D" w:rsidRPr="00A44F46">
        <w:rPr>
          <w:rFonts w:ascii="Times New Roman" w:hAnsi="Times New Roman"/>
          <w:sz w:val="28"/>
          <w:szCs w:val="28"/>
        </w:rPr>
        <w:t xml:space="preserve">В ходе проверки установлен факт, подтверждающий </w:t>
      </w:r>
      <w:r w:rsidR="0001488D">
        <w:rPr>
          <w:rFonts w:ascii="Times New Roman" w:hAnsi="Times New Roman"/>
          <w:sz w:val="28"/>
          <w:szCs w:val="28"/>
        </w:rPr>
        <w:t>продажу в 2019 году двух объектов движимого имущества, д</w:t>
      </w:r>
      <w:r w:rsidR="0001488D" w:rsidRPr="00A44F46">
        <w:rPr>
          <w:rFonts w:ascii="Times New Roman" w:hAnsi="Times New Roman"/>
          <w:sz w:val="28"/>
          <w:szCs w:val="28"/>
        </w:rPr>
        <w:t xml:space="preserve">окументы свидетельствующие, </w:t>
      </w:r>
      <w:r w:rsidR="0001488D">
        <w:rPr>
          <w:rFonts w:ascii="Times New Roman" w:hAnsi="Times New Roman"/>
          <w:sz w:val="28"/>
          <w:szCs w:val="28"/>
        </w:rPr>
        <w:t xml:space="preserve">куплю-продажу данных объектов имеются: </w:t>
      </w:r>
    </w:p>
    <w:p w:rsidR="0001488D" w:rsidRDefault="002C6FE9" w:rsidP="00E95995">
      <w:pPr>
        <w:pStyle w:val="32"/>
        <w:tabs>
          <w:tab w:val="left" w:pos="567"/>
          <w:tab w:val="left" w:pos="709"/>
        </w:tabs>
        <w:spacing w:after="0"/>
        <w:ind w:left="0"/>
        <w:jc w:val="both"/>
        <w:rPr>
          <w:rFonts w:ascii="Times New Roman" w:hAnsi="Times New Roman"/>
          <w:sz w:val="28"/>
          <w:szCs w:val="28"/>
        </w:rPr>
      </w:pPr>
      <w:r>
        <w:rPr>
          <w:rFonts w:ascii="Times New Roman" w:hAnsi="Times New Roman"/>
          <w:sz w:val="28"/>
          <w:szCs w:val="28"/>
        </w:rPr>
        <w:t xml:space="preserve">        </w:t>
      </w:r>
      <w:r w:rsidR="0001488D">
        <w:rPr>
          <w:rFonts w:ascii="Times New Roman" w:hAnsi="Times New Roman"/>
          <w:sz w:val="28"/>
          <w:szCs w:val="28"/>
        </w:rPr>
        <w:t xml:space="preserve">- </w:t>
      </w:r>
      <w:r w:rsidR="0001488D" w:rsidRPr="00A44F46">
        <w:rPr>
          <w:rFonts w:ascii="Times New Roman" w:hAnsi="Times New Roman"/>
          <w:sz w:val="28"/>
          <w:szCs w:val="28"/>
        </w:rPr>
        <w:t>транспортно</w:t>
      </w:r>
      <w:r w:rsidR="0001488D">
        <w:rPr>
          <w:rFonts w:ascii="Times New Roman" w:hAnsi="Times New Roman"/>
          <w:sz w:val="28"/>
          <w:szCs w:val="28"/>
        </w:rPr>
        <w:t>е</w:t>
      </w:r>
      <w:r w:rsidR="0001488D" w:rsidRPr="00A44F46">
        <w:rPr>
          <w:rFonts w:ascii="Times New Roman" w:hAnsi="Times New Roman"/>
          <w:sz w:val="28"/>
          <w:szCs w:val="28"/>
        </w:rPr>
        <w:t xml:space="preserve"> средств</w:t>
      </w:r>
      <w:r w:rsidR="0001488D">
        <w:rPr>
          <w:rFonts w:ascii="Times New Roman" w:hAnsi="Times New Roman"/>
          <w:sz w:val="28"/>
          <w:szCs w:val="28"/>
        </w:rPr>
        <w:t>о</w:t>
      </w:r>
      <w:r w:rsidR="00450585">
        <w:rPr>
          <w:rFonts w:ascii="Times New Roman" w:hAnsi="Times New Roman"/>
          <w:sz w:val="28"/>
          <w:szCs w:val="28"/>
        </w:rPr>
        <w:t xml:space="preserve"> </w:t>
      </w:r>
      <w:r w:rsidR="0001488D">
        <w:rPr>
          <w:rFonts w:ascii="Times New Roman" w:hAnsi="Times New Roman"/>
          <w:sz w:val="28"/>
          <w:szCs w:val="28"/>
        </w:rPr>
        <w:t xml:space="preserve">ПАЗ 4234, 2008 года выпуска. Договор купли-продажи от 31.08.2019г., заключенный </w:t>
      </w:r>
      <w:r w:rsidR="00747715">
        <w:rPr>
          <w:rFonts w:ascii="Times New Roman" w:hAnsi="Times New Roman"/>
          <w:sz w:val="28"/>
          <w:szCs w:val="28"/>
        </w:rPr>
        <w:t>между МУП</w:t>
      </w:r>
      <w:r w:rsidR="0001488D">
        <w:rPr>
          <w:rFonts w:ascii="Times New Roman" w:hAnsi="Times New Roman"/>
          <w:sz w:val="28"/>
          <w:szCs w:val="28"/>
        </w:rPr>
        <w:t xml:space="preserve"> ЖКХ «Стимул» и физ. лицом Тумановым </w:t>
      </w:r>
      <w:proofErr w:type="spellStart"/>
      <w:r w:rsidR="0001488D">
        <w:rPr>
          <w:rFonts w:ascii="Times New Roman" w:hAnsi="Times New Roman"/>
          <w:sz w:val="28"/>
          <w:szCs w:val="28"/>
        </w:rPr>
        <w:t>Идрисом</w:t>
      </w:r>
      <w:proofErr w:type="spellEnd"/>
      <w:r w:rsidR="00450585">
        <w:rPr>
          <w:rFonts w:ascii="Times New Roman" w:hAnsi="Times New Roman"/>
          <w:sz w:val="28"/>
          <w:szCs w:val="28"/>
        </w:rPr>
        <w:t xml:space="preserve"> </w:t>
      </w:r>
      <w:proofErr w:type="spellStart"/>
      <w:r w:rsidR="0001488D">
        <w:rPr>
          <w:rFonts w:ascii="Times New Roman" w:hAnsi="Times New Roman"/>
          <w:sz w:val="28"/>
          <w:szCs w:val="28"/>
        </w:rPr>
        <w:t>Идельевичем</w:t>
      </w:r>
      <w:proofErr w:type="spellEnd"/>
      <w:r w:rsidR="0001488D">
        <w:rPr>
          <w:rFonts w:ascii="Times New Roman" w:hAnsi="Times New Roman"/>
          <w:sz w:val="28"/>
          <w:szCs w:val="28"/>
        </w:rPr>
        <w:t>, стоимость согласно договор</w:t>
      </w:r>
      <w:r w:rsidR="00450585">
        <w:rPr>
          <w:rFonts w:ascii="Times New Roman" w:hAnsi="Times New Roman"/>
          <w:sz w:val="28"/>
          <w:szCs w:val="28"/>
        </w:rPr>
        <w:t>у</w:t>
      </w:r>
      <w:r w:rsidR="0001488D">
        <w:rPr>
          <w:rFonts w:ascii="Times New Roman" w:hAnsi="Times New Roman"/>
          <w:sz w:val="28"/>
          <w:szCs w:val="28"/>
        </w:rPr>
        <w:t xml:space="preserve"> 150 000,00 рублей </w:t>
      </w:r>
      <w:r w:rsidR="0001488D" w:rsidRPr="006A2A98">
        <w:rPr>
          <w:rFonts w:ascii="Times New Roman" w:hAnsi="Times New Roman"/>
          <w:sz w:val="28"/>
          <w:szCs w:val="28"/>
        </w:rPr>
        <w:t>(на основании отчета об определении рыночной стоимости транспортного средства ПАЗ 4234 от 21.08.2019г. №025, выданного ИП Мочалин В.Н.).</w:t>
      </w:r>
      <w:r w:rsidR="0001488D">
        <w:rPr>
          <w:rFonts w:ascii="Times New Roman" w:hAnsi="Times New Roman"/>
          <w:sz w:val="28"/>
          <w:szCs w:val="28"/>
        </w:rPr>
        <w:t xml:space="preserve"> Оплата производилась наличными денежными средствами в кассу (приходный кассовый лист от 16.09.2019г. – 150 000,00 рублей). </w:t>
      </w:r>
    </w:p>
    <w:p w:rsidR="0001488D" w:rsidRDefault="002C6FE9" w:rsidP="00E95995">
      <w:pPr>
        <w:pStyle w:val="32"/>
        <w:tabs>
          <w:tab w:val="left" w:pos="567"/>
          <w:tab w:val="left" w:pos="709"/>
        </w:tabs>
        <w:spacing w:after="0"/>
        <w:ind w:left="0"/>
        <w:jc w:val="both"/>
        <w:rPr>
          <w:rFonts w:ascii="Times New Roman" w:hAnsi="Times New Roman"/>
          <w:sz w:val="28"/>
          <w:szCs w:val="28"/>
        </w:rPr>
      </w:pPr>
      <w:r>
        <w:rPr>
          <w:rFonts w:ascii="Times New Roman" w:hAnsi="Times New Roman"/>
          <w:sz w:val="28"/>
          <w:szCs w:val="28"/>
        </w:rPr>
        <w:t xml:space="preserve">        </w:t>
      </w:r>
      <w:r w:rsidR="0001488D">
        <w:rPr>
          <w:rFonts w:ascii="Times New Roman" w:hAnsi="Times New Roman"/>
          <w:sz w:val="28"/>
          <w:szCs w:val="28"/>
        </w:rPr>
        <w:t xml:space="preserve">- установка на мусоровоз КО-440-7 с боковой загрузкой. Договор купли продажи от 25.12.2019г. заключенный между МУП ЖКХ «Стимул» и физ. лицом </w:t>
      </w:r>
      <w:proofErr w:type="spellStart"/>
      <w:r w:rsidR="0001488D">
        <w:rPr>
          <w:rFonts w:ascii="Times New Roman" w:hAnsi="Times New Roman"/>
          <w:sz w:val="28"/>
          <w:szCs w:val="28"/>
        </w:rPr>
        <w:t>Сакеновым</w:t>
      </w:r>
      <w:proofErr w:type="spellEnd"/>
      <w:r w:rsidR="0001488D">
        <w:rPr>
          <w:rFonts w:ascii="Times New Roman" w:hAnsi="Times New Roman"/>
          <w:sz w:val="28"/>
          <w:szCs w:val="28"/>
        </w:rPr>
        <w:t xml:space="preserve"> Амангельды </w:t>
      </w:r>
      <w:proofErr w:type="spellStart"/>
      <w:r w:rsidR="0001488D">
        <w:rPr>
          <w:rFonts w:ascii="Times New Roman" w:hAnsi="Times New Roman"/>
          <w:sz w:val="28"/>
          <w:szCs w:val="28"/>
        </w:rPr>
        <w:t>Сакеновичем</w:t>
      </w:r>
      <w:proofErr w:type="spellEnd"/>
      <w:r w:rsidR="0001488D">
        <w:rPr>
          <w:rFonts w:ascii="Times New Roman" w:hAnsi="Times New Roman"/>
          <w:sz w:val="28"/>
          <w:szCs w:val="28"/>
        </w:rPr>
        <w:t xml:space="preserve">, стоимость </w:t>
      </w:r>
      <w:r w:rsidR="00747715">
        <w:rPr>
          <w:rFonts w:ascii="Times New Roman" w:hAnsi="Times New Roman"/>
          <w:sz w:val="28"/>
          <w:szCs w:val="28"/>
        </w:rPr>
        <w:t>согласно договору</w:t>
      </w:r>
      <w:r w:rsidR="0001488D">
        <w:rPr>
          <w:rFonts w:ascii="Times New Roman" w:hAnsi="Times New Roman"/>
          <w:sz w:val="28"/>
          <w:szCs w:val="28"/>
        </w:rPr>
        <w:t xml:space="preserve"> – 150 000,00 рублей </w:t>
      </w:r>
      <w:r w:rsidR="0001488D" w:rsidRPr="00450585">
        <w:rPr>
          <w:rFonts w:ascii="Times New Roman" w:hAnsi="Times New Roman"/>
          <w:sz w:val="28"/>
          <w:szCs w:val="28"/>
        </w:rPr>
        <w:t>(</w:t>
      </w:r>
      <w:r w:rsidR="00450585">
        <w:rPr>
          <w:rFonts w:ascii="Times New Roman" w:hAnsi="Times New Roman"/>
          <w:sz w:val="28"/>
          <w:szCs w:val="28"/>
        </w:rPr>
        <w:t xml:space="preserve">из пояснений директора </w:t>
      </w:r>
      <w:r w:rsidR="0001488D" w:rsidRPr="00450585">
        <w:rPr>
          <w:rFonts w:ascii="Times New Roman" w:hAnsi="Times New Roman"/>
          <w:sz w:val="28"/>
          <w:szCs w:val="28"/>
        </w:rPr>
        <w:t>проводился мониторинг цен на сайте объявлений).</w:t>
      </w:r>
      <w:r w:rsidR="0001488D">
        <w:rPr>
          <w:rFonts w:ascii="Times New Roman" w:hAnsi="Times New Roman"/>
          <w:sz w:val="28"/>
          <w:szCs w:val="28"/>
        </w:rPr>
        <w:t xml:space="preserve"> Оплата производилась наличными денежными средствами в кассу (приходный кассовый лист от 25.12.2019г. – 150 000,00 рублей).  </w:t>
      </w:r>
    </w:p>
    <w:p w:rsidR="0001488D" w:rsidRDefault="002C6FE9" w:rsidP="00E95995">
      <w:pPr>
        <w:pStyle w:val="1"/>
        <w:shd w:val="clear" w:color="auto" w:fill="FFFFFF"/>
        <w:tabs>
          <w:tab w:val="left" w:pos="567"/>
        </w:tabs>
        <w:spacing w:after="144" w:line="276" w:lineRule="auto"/>
        <w:rPr>
          <w:szCs w:val="28"/>
        </w:rPr>
      </w:pPr>
      <w:r>
        <w:rPr>
          <w:szCs w:val="28"/>
        </w:rPr>
        <w:lastRenderedPageBreak/>
        <w:t xml:space="preserve">        </w:t>
      </w:r>
      <w:r w:rsidR="0001488D">
        <w:rPr>
          <w:szCs w:val="28"/>
        </w:rPr>
        <w:t xml:space="preserve">В соответствии с </w:t>
      </w:r>
      <w:r w:rsidR="0001488D" w:rsidRPr="00307F4B">
        <w:rPr>
          <w:szCs w:val="28"/>
        </w:rPr>
        <w:t>Указани</w:t>
      </w:r>
      <w:r w:rsidR="0001488D">
        <w:rPr>
          <w:szCs w:val="28"/>
        </w:rPr>
        <w:t>ями</w:t>
      </w:r>
      <w:r w:rsidR="0001488D" w:rsidRPr="00307F4B">
        <w:rPr>
          <w:szCs w:val="28"/>
        </w:rPr>
        <w:t xml:space="preserve"> Банка</w:t>
      </w:r>
      <w:r w:rsidR="0001488D">
        <w:rPr>
          <w:szCs w:val="28"/>
        </w:rPr>
        <w:t xml:space="preserve"> России от 07.10.2013 N 3073-У «</w:t>
      </w:r>
      <w:r w:rsidR="0001488D" w:rsidRPr="00307F4B">
        <w:rPr>
          <w:szCs w:val="28"/>
        </w:rPr>
        <w:t>Об осуществлении наличных расчетов</w:t>
      </w:r>
      <w:r w:rsidR="0001488D">
        <w:rPr>
          <w:szCs w:val="28"/>
        </w:rPr>
        <w:t>»</w:t>
      </w:r>
      <w:r w:rsidR="0001488D" w:rsidRPr="00307F4B">
        <w:rPr>
          <w:rStyle w:val="apple-converted-space"/>
          <w:szCs w:val="28"/>
        </w:rPr>
        <w:t> </w:t>
      </w:r>
      <w:r w:rsidR="0001488D">
        <w:rPr>
          <w:rStyle w:val="apple-converted-space"/>
          <w:szCs w:val="28"/>
        </w:rPr>
        <w:t>п</w:t>
      </w:r>
      <w:r w:rsidR="0001488D">
        <w:rPr>
          <w:szCs w:val="28"/>
        </w:rPr>
        <w:t xml:space="preserve">орядок расчетов наличными денежными средствами в МУП ЖКХ «Стимул» соблюден. </w:t>
      </w:r>
    </w:p>
    <w:p w:rsidR="0001488D" w:rsidRPr="0094409F" w:rsidRDefault="002C6FE9" w:rsidP="00E95995">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129B5">
        <w:rPr>
          <w:rFonts w:ascii="Times New Roman" w:hAnsi="Times New Roman" w:cs="Times New Roman"/>
          <w:sz w:val="28"/>
          <w:szCs w:val="28"/>
        </w:rPr>
        <w:t xml:space="preserve">3. </w:t>
      </w:r>
      <w:r w:rsidR="0001488D" w:rsidRPr="0094409F">
        <w:rPr>
          <w:rFonts w:ascii="Times New Roman" w:hAnsi="Times New Roman" w:cs="Times New Roman"/>
          <w:sz w:val="28"/>
          <w:szCs w:val="28"/>
        </w:rPr>
        <w:t xml:space="preserve">На основании акта о списании объектов основных средств от 30.07.2019г. №1 списаны основные средства: </w:t>
      </w:r>
    </w:p>
    <w:p w:rsidR="0001488D" w:rsidRPr="0094409F" w:rsidRDefault="002C6FE9" w:rsidP="00E95995">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1488D" w:rsidRPr="0094409F">
        <w:rPr>
          <w:rFonts w:ascii="Times New Roman" w:hAnsi="Times New Roman" w:cs="Times New Roman"/>
          <w:sz w:val="28"/>
          <w:szCs w:val="28"/>
        </w:rPr>
        <w:t xml:space="preserve">1) </w:t>
      </w:r>
      <w:proofErr w:type="spellStart"/>
      <w:r w:rsidR="0001488D">
        <w:rPr>
          <w:rFonts w:ascii="Times New Roman" w:hAnsi="Times New Roman" w:cs="Times New Roman"/>
          <w:sz w:val="28"/>
          <w:szCs w:val="28"/>
        </w:rPr>
        <w:t>п</w:t>
      </w:r>
      <w:r w:rsidR="0001488D" w:rsidRPr="0094409F">
        <w:rPr>
          <w:rFonts w:ascii="Times New Roman" w:hAnsi="Times New Roman" w:cs="Times New Roman"/>
          <w:sz w:val="28"/>
          <w:szCs w:val="28"/>
        </w:rPr>
        <w:t>невмометатель</w:t>
      </w:r>
      <w:proofErr w:type="spellEnd"/>
      <w:r w:rsidR="0001488D" w:rsidRPr="0094409F">
        <w:rPr>
          <w:rFonts w:ascii="Times New Roman" w:hAnsi="Times New Roman" w:cs="Times New Roman"/>
          <w:sz w:val="28"/>
          <w:szCs w:val="28"/>
        </w:rPr>
        <w:t xml:space="preserve"> УВЫШ-5п – износ 100%;</w:t>
      </w:r>
    </w:p>
    <w:p w:rsidR="0001488D" w:rsidRPr="0094409F" w:rsidRDefault="002C6FE9" w:rsidP="00E9599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1488D" w:rsidRPr="0094409F">
        <w:rPr>
          <w:rFonts w:ascii="Times New Roman" w:hAnsi="Times New Roman" w:cs="Times New Roman"/>
          <w:sz w:val="28"/>
          <w:szCs w:val="28"/>
        </w:rPr>
        <w:t xml:space="preserve">2) </w:t>
      </w:r>
      <w:proofErr w:type="spellStart"/>
      <w:r w:rsidR="0001488D">
        <w:rPr>
          <w:rFonts w:ascii="Times New Roman" w:hAnsi="Times New Roman" w:cs="Times New Roman"/>
          <w:sz w:val="28"/>
          <w:szCs w:val="28"/>
        </w:rPr>
        <w:t>б</w:t>
      </w:r>
      <w:r w:rsidR="0001488D" w:rsidRPr="0094409F">
        <w:rPr>
          <w:rFonts w:ascii="Times New Roman" w:hAnsi="Times New Roman" w:cs="Times New Roman"/>
          <w:sz w:val="28"/>
          <w:szCs w:val="28"/>
        </w:rPr>
        <w:t>ензокоса</w:t>
      </w:r>
      <w:proofErr w:type="spellEnd"/>
      <w:r w:rsidR="0001488D" w:rsidRPr="0094409F">
        <w:rPr>
          <w:rFonts w:ascii="Times New Roman" w:hAnsi="Times New Roman" w:cs="Times New Roman"/>
          <w:sz w:val="28"/>
          <w:szCs w:val="28"/>
        </w:rPr>
        <w:t xml:space="preserve"> – износ 100%; </w:t>
      </w:r>
    </w:p>
    <w:p w:rsidR="0001488D" w:rsidRPr="0094409F" w:rsidRDefault="002C6FE9" w:rsidP="00E9599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1488D" w:rsidRPr="0094409F">
        <w:rPr>
          <w:rFonts w:ascii="Times New Roman" w:hAnsi="Times New Roman" w:cs="Times New Roman"/>
          <w:sz w:val="28"/>
          <w:szCs w:val="28"/>
        </w:rPr>
        <w:t xml:space="preserve">3) </w:t>
      </w:r>
      <w:proofErr w:type="spellStart"/>
      <w:r w:rsidR="0001488D">
        <w:rPr>
          <w:rFonts w:ascii="Times New Roman" w:hAnsi="Times New Roman" w:cs="Times New Roman"/>
          <w:sz w:val="28"/>
          <w:szCs w:val="28"/>
        </w:rPr>
        <w:t>м</w:t>
      </w:r>
      <w:r w:rsidR="0001488D" w:rsidRPr="0094409F">
        <w:rPr>
          <w:rFonts w:ascii="Times New Roman" w:hAnsi="Times New Roman" w:cs="Times New Roman"/>
          <w:sz w:val="28"/>
          <w:szCs w:val="28"/>
        </w:rPr>
        <w:t>отокоса</w:t>
      </w:r>
      <w:proofErr w:type="spellEnd"/>
      <w:r w:rsidR="0001488D" w:rsidRPr="0094409F">
        <w:rPr>
          <w:rFonts w:ascii="Times New Roman" w:hAnsi="Times New Roman" w:cs="Times New Roman"/>
          <w:sz w:val="28"/>
          <w:szCs w:val="28"/>
        </w:rPr>
        <w:t xml:space="preserve"> ЕСНО 2655 - износ 100%;</w:t>
      </w:r>
    </w:p>
    <w:p w:rsidR="0001488D" w:rsidRPr="0094409F" w:rsidRDefault="002C6FE9" w:rsidP="00E9599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1488D" w:rsidRPr="0094409F">
        <w:rPr>
          <w:rFonts w:ascii="Times New Roman" w:hAnsi="Times New Roman" w:cs="Times New Roman"/>
          <w:sz w:val="28"/>
          <w:szCs w:val="28"/>
        </w:rPr>
        <w:t xml:space="preserve">4) </w:t>
      </w:r>
      <w:r w:rsidR="0001488D">
        <w:rPr>
          <w:rFonts w:ascii="Times New Roman" w:eastAsia="Times New Roman" w:hAnsi="Times New Roman" w:cs="Times New Roman"/>
          <w:sz w:val="28"/>
          <w:szCs w:val="28"/>
        </w:rPr>
        <w:t>б</w:t>
      </w:r>
      <w:r w:rsidR="0001488D" w:rsidRPr="0094409F">
        <w:rPr>
          <w:rFonts w:ascii="Times New Roman" w:eastAsia="Times New Roman" w:hAnsi="Times New Roman" w:cs="Times New Roman"/>
          <w:sz w:val="28"/>
          <w:szCs w:val="28"/>
        </w:rPr>
        <w:t xml:space="preserve">ензопила </w:t>
      </w:r>
      <w:r w:rsidR="0001488D" w:rsidRPr="0094409F">
        <w:rPr>
          <w:rFonts w:ascii="Times New Roman" w:eastAsia="Times New Roman" w:hAnsi="Times New Roman" w:cs="Times New Roman"/>
          <w:sz w:val="28"/>
          <w:szCs w:val="28"/>
          <w:lang w:val="en-US"/>
        </w:rPr>
        <w:t>CS</w:t>
      </w:r>
      <w:r w:rsidR="0001488D" w:rsidRPr="0094409F">
        <w:rPr>
          <w:rFonts w:ascii="Times New Roman" w:eastAsia="Times New Roman" w:hAnsi="Times New Roman" w:cs="Times New Roman"/>
          <w:sz w:val="28"/>
          <w:szCs w:val="28"/>
        </w:rPr>
        <w:t xml:space="preserve">-3700 </w:t>
      </w:r>
      <w:r w:rsidR="0001488D" w:rsidRPr="0094409F">
        <w:rPr>
          <w:rFonts w:ascii="Times New Roman" w:eastAsia="Times New Roman" w:hAnsi="Times New Roman" w:cs="Times New Roman"/>
          <w:sz w:val="28"/>
          <w:szCs w:val="28"/>
          <w:lang w:val="en-US"/>
        </w:rPr>
        <w:t>ES</w:t>
      </w:r>
      <w:r w:rsidR="0001488D" w:rsidRPr="0094409F">
        <w:rPr>
          <w:rFonts w:ascii="Times New Roman" w:eastAsia="Times New Roman" w:hAnsi="Times New Roman" w:cs="Times New Roman"/>
          <w:sz w:val="28"/>
          <w:szCs w:val="28"/>
        </w:rPr>
        <w:t xml:space="preserve">-16 </w:t>
      </w:r>
      <w:r w:rsidR="0001488D" w:rsidRPr="0094409F">
        <w:rPr>
          <w:rFonts w:ascii="Times New Roman" w:eastAsia="Times New Roman" w:hAnsi="Times New Roman" w:cs="Times New Roman"/>
          <w:sz w:val="28"/>
          <w:szCs w:val="28"/>
          <w:lang w:val="en-US"/>
        </w:rPr>
        <w:t>ECHO</w:t>
      </w:r>
      <w:r w:rsidR="0001488D" w:rsidRPr="0094409F">
        <w:rPr>
          <w:rFonts w:ascii="Times New Roman" w:eastAsia="Times New Roman" w:hAnsi="Times New Roman" w:cs="Times New Roman"/>
          <w:sz w:val="28"/>
          <w:szCs w:val="28"/>
        </w:rPr>
        <w:t xml:space="preserve"> - </w:t>
      </w:r>
      <w:r w:rsidR="0001488D" w:rsidRPr="0094409F">
        <w:rPr>
          <w:rFonts w:ascii="Times New Roman" w:hAnsi="Times New Roman" w:cs="Times New Roman"/>
          <w:sz w:val="28"/>
          <w:szCs w:val="28"/>
        </w:rPr>
        <w:t>износ 100%;</w:t>
      </w:r>
    </w:p>
    <w:p w:rsidR="0001488D" w:rsidRPr="0094409F" w:rsidRDefault="002C6FE9" w:rsidP="00E95995">
      <w:pPr>
        <w:tabs>
          <w:tab w:val="left" w:pos="567"/>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1488D" w:rsidRPr="0094409F">
        <w:rPr>
          <w:rFonts w:ascii="Times New Roman" w:eastAsia="Times New Roman" w:hAnsi="Times New Roman" w:cs="Times New Roman"/>
          <w:sz w:val="28"/>
          <w:szCs w:val="28"/>
        </w:rPr>
        <w:t xml:space="preserve">Списание основных средств происходило </w:t>
      </w:r>
      <w:proofErr w:type="spellStart"/>
      <w:r w:rsidR="0001488D" w:rsidRPr="0094409F">
        <w:rPr>
          <w:rFonts w:ascii="Times New Roman" w:eastAsia="Times New Roman" w:hAnsi="Times New Roman" w:cs="Times New Roman"/>
          <w:sz w:val="28"/>
          <w:szCs w:val="28"/>
        </w:rPr>
        <w:t>комиссионно</w:t>
      </w:r>
      <w:proofErr w:type="spellEnd"/>
      <w:r w:rsidR="0001488D" w:rsidRPr="0094409F">
        <w:rPr>
          <w:rFonts w:ascii="Times New Roman" w:eastAsia="Times New Roman" w:hAnsi="Times New Roman" w:cs="Times New Roman"/>
          <w:sz w:val="28"/>
          <w:szCs w:val="28"/>
        </w:rPr>
        <w:t xml:space="preserve">, с представителем собственника </w:t>
      </w:r>
      <w:r w:rsidR="00747715" w:rsidRPr="0094409F">
        <w:rPr>
          <w:rFonts w:ascii="Times New Roman" w:eastAsia="Times New Roman" w:hAnsi="Times New Roman" w:cs="Times New Roman"/>
          <w:sz w:val="28"/>
          <w:szCs w:val="28"/>
        </w:rPr>
        <w:t>имущества,</w:t>
      </w:r>
      <w:r w:rsidR="0001488D" w:rsidRPr="0094409F">
        <w:rPr>
          <w:rFonts w:ascii="Times New Roman" w:eastAsia="Times New Roman" w:hAnsi="Times New Roman" w:cs="Times New Roman"/>
          <w:sz w:val="28"/>
          <w:szCs w:val="28"/>
        </w:rPr>
        <w:t xml:space="preserve"> переданного в хозяйственное ведение.</w:t>
      </w:r>
    </w:p>
    <w:p w:rsidR="002129B5" w:rsidRDefault="002129B5" w:rsidP="00E95995">
      <w:pPr>
        <w:tabs>
          <w:tab w:val="left" w:pos="567"/>
        </w:tabs>
        <w:spacing w:after="0"/>
        <w:jc w:val="both"/>
        <w:rPr>
          <w:rFonts w:ascii="Times New Roman" w:hAnsi="Times New Roman" w:cs="Times New Roman"/>
          <w:sz w:val="28"/>
          <w:szCs w:val="28"/>
        </w:rPr>
      </w:pPr>
    </w:p>
    <w:p w:rsidR="0001488D" w:rsidRPr="004A09AF" w:rsidRDefault="00E7107B" w:rsidP="00E95995">
      <w:pPr>
        <w:tabs>
          <w:tab w:val="left" w:pos="567"/>
        </w:tabs>
        <w:spacing w:after="0"/>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2C6FE9">
        <w:rPr>
          <w:rFonts w:ascii="Times New Roman" w:hAnsi="Times New Roman" w:cs="Times New Roman"/>
          <w:sz w:val="28"/>
          <w:szCs w:val="28"/>
        </w:rPr>
        <w:t>4</w:t>
      </w:r>
      <w:r>
        <w:rPr>
          <w:rFonts w:ascii="Times New Roman" w:hAnsi="Times New Roman" w:cs="Times New Roman"/>
          <w:sz w:val="28"/>
          <w:szCs w:val="28"/>
        </w:rPr>
        <w:t>.</w:t>
      </w:r>
      <w:r w:rsidR="002C6FE9">
        <w:rPr>
          <w:rFonts w:ascii="Times New Roman" w:hAnsi="Times New Roman" w:cs="Times New Roman"/>
          <w:sz w:val="28"/>
          <w:szCs w:val="28"/>
        </w:rPr>
        <w:t xml:space="preserve"> </w:t>
      </w:r>
      <w:r w:rsidR="0001488D">
        <w:rPr>
          <w:rFonts w:ascii="Times New Roman" w:hAnsi="Times New Roman" w:cs="Times New Roman"/>
          <w:color w:val="000000"/>
          <w:sz w:val="28"/>
          <w:szCs w:val="28"/>
        </w:rPr>
        <w:t xml:space="preserve">Доходы Предприятия </w:t>
      </w:r>
      <w:r w:rsidR="0001488D" w:rsidRPr="00247BEE">
        <w:rPr>
          <w:rFonts w:ascii="Times New Roman" w:hAnsi="Times New Roman" w:cs="Times New Roman"/>
          <w:color w:val="000000"/>
          <w:sz w:val="28"/>
          <w:szCs w:val="28"/>
        </w:rPr>
        <w:t>в 201</w:t>
      </w:r>
      <w:r w:rsidR="0001488D">
        <w:rPr>
          <w:rFonts w:ascii="Times New Roman" w:hAnsi="Times New Roman" w:cs="Times New Roman"/>
          <w:color w:val="000000"/>
          <w:sz w:val="28"/>
          <w:szCs w:val="28"/>
        </w:rPr>
        <w:t xml:space="preserve">9 году составили </w:t>
      </w:r>
      <w:r w:rsidR="0001488D" w:rsidRPr="002129B5">
        <w:rPr>
          <w:rFonts w:ascii="Times New Roman" w:hAnsi="Times New Roman" w:cs="Times New Roman"/>
          <w:b/>
          <w:i/>
          <w:color w:val="000000"/>
          <w:sz w:val="28"/>
          <w:szCs w:val="28"/>
        </w:rPr>
        <w:t>5 013 223,15</w:t>
      </w:r>
      <w:r w:rsidR="0001488D" w:rsidRPr="004A09AF">
        <w:rPr>
          <w:rFonts w:ascii="Times New Roman" w:hAnsi="Times New Roman" w:cs="Times New Roman"/>
          <w:color w:val="000000"/>
          <w:sz w:val="28"/>
          <w:szCs w:val="28"/>
        </w:rPr>
        <w:t xml:space="preserve"> рублей.</w:t>
      </w:r>
      <w:r w:rsidR="002C6FE9">
        <w:rPr>
          <w:rFonts w:ascii="Times New Roman" w:hAnsi="Times New Roman" w:cs="Times New Roman"/>
          <w:color w:val="000000"/>
          <w:sz w:val="28"/>
          <w:szCs w:val="28"/>
        </w:rPr>
        <w:t xml:space="preserve"> </w:t>
      </w:r>
      <w:r w:rsidR="0001488D" w:rsidRPr="004A09AF">
        <w:rPr>
          <w:rFonts w:ascii="Times New Roman" w:hAnsi="Times New Roman" w:cs="Times New Roman"/>
          <w:sz w:val="28"/>
          <w:szCs w:val="28"/>
        </w:rPr>
        <w:t>В сравнении с предыдущим 201</w:t>
      </w:r>
      <w:r w:rsidR="0001488D">
        <w:rPr>
          <w:rFonts w:ascii="Times New Roman" w:hAnsi="Times New Roman" w:cs="Times New Roman"/>
          <w:sz w:val="28"/>
          <w:szCs w:val="28"/>
        </w:rPr>
        <w:t>8</w:t>
      </w:r>
      <w:r w:rsidR="0001488D" w:rsidRPr="004A09AF">
        <w:rPr>
          <w:rFonts w:ascii="Times New Roman" w:hAnsi="Times New Roman" w:cs="Times New Roman"/>
          <w:sz w:val="28"/>
          <w:szCs w:val="28"/>
        </w:rPr>
        <w:t xml:space="preserve"> годом (</w:t>
      </w:r>
      <w:r w:rsidR="0001488D">
        <w:rPr>
          <w:rFonts w:ascii="Times New Roman" w:hAnsi="Times New Roman" w:cs="Times New Roman"/>
          <w:sz w:val="28"/>
          <w:szCs w:val="28"/>
        </w:rPr>
        <w:t>5 831 153,30</w:t>
      </w:r>
      <w:r w:rsidR="0001488D" w:rsidRPr="004A09AF">
        <w:rPr>
          <w:rFonts w:ascii="Times New Roman" w:hAnsi="Times New Roman" w:cs="Times New Roman"/>
          <w:sz w:val="28"/>
          <w:szCs w:val="28"/>
        </w:rPr>
        <w:t xml:space="preserve"> рублей), </w:t>
      </w:r>
      <w:r w:rsidR="0001488D">
        <w:rPr>
          <w:rFonts w:ascii="Times New Roman" w:hAnsi="Times New Roman" w:cs="Times New Roman"/>
          <w:sz w:val="28"/>
          <w:szCs w:val="28"/>
        </w:rPr>
        <w:t>выполнено работ в 2019</w:t>
      </w:r>
      <w:r w:rsidR="0001488D" w:rsidRPr="004A09AF">
        <w:rPr>
          <w:rFonts w:ascii="Times New Roman" w:hAnsi="Times New Roman" w:cs="Times New Roman"/>
          <w:sz w:val="28"/>
          <w:szCs w:val="28"/>
        </w:rPr>
        <w:t xml:space="preserve"> год</w:t>
      </w:r>
      <w:r w:rsidR="0001488D">
        <w:rPr>
          <w:rFonts w:ascii="Times New Roman" w:hAnsi="Times New Roman" w:cs="Times New Roman"/>
          <w:sz w:val="28"/>
          <w:szCs w:val="28"/>
        </w:rPr>
        <w:t>уменьше</w:t>
      </w:r>
      <w:r w:rsidR="0001488D" w:rsidRPr="004A09AF">
        <w:rPr>
          <w:rFonts w:ascii="Times New Roman" w:hAnsi="Times New Roman" w:cs="Times New Roman"/>
          <w:color w:val="000000"/>
          <w:sz w:val="28"/>
          <w:szCs w:val="28"/>
        </w:rPr>
        <w:t xml:space="preserve">на </w:t>
      </w:r>
      <w:r w:rsidR="0001488D" w:rsidRPr="004A09AF">
        <w:rPr>
          <w:rFonts w:ascii="Times New Roman" w:hAnsi="Times New Roman" w:cs="Times New Roman"/>
          <w:b/>
          <w:i/>
          <w:color w:val="000000"/>
          <w:sz w:val="28"/>
          <w:szCs w:val="28"/>
        </w:rPr>
        <w:t>8</w:t>
      </w:r>
      <w:r w:rsidR="0001488D">
        <w:rPr>
          <w:rFonts w:ascii="Times New Roman" w:hAnsi="Times New Roman" w:cs="Times New Roman"/>
          <w:b/>
          <w:i/>
          <w:color w:val="000000"/>
          <w:sz w:val="28"/>
          <w:szCs w:val="28"/>
        </w:rPr>
        <w:t xml:space="preserve">17 930,15 </w:t>
      </w:r>
      <w:r w:rsidR="0001488D" w:rsidRPr="004A09AF">
        <w:rPr>
          <w:rFonts w:ascii="Times New Roman" w:hAnsi="Times New Roman" w:cs="Times New Roman"/>
          <w:color w:val="000000"/>
          <w:sz w:val="28"/>
          <w:szCs w:val="28"/>
        </w:rPr>
        <w:t xml:space="preserve">рублей или на </w:t>
      </w:r>
      <w:r w:rsidR="0001488D">
        <w:rPr>
          <w:rFonts w:ascii="Times New Roman" w:hAnsi="Times New Roman" w:cs="Times New Roman"/>
          <w:b/>
          <w:i/>
          <w:color w:val="000000"/>
          <w:sz w:val="28"/>
          <w:szCs w:val="28"/>
        </w:rPr>
        <w:t>14,0</w:t>
      </w:r>
      <w:r w:rsidR="0001488D" w:rsidRPr="004A09AF">
        <w:rPr>
          <w:rFonts w:ascii="Times New Roman" w:hAnsi="Times New Roman" w:cs="Times New Roman"/>
          <w:b/>
          <w:i/>
          <w:color w:val="000000"/>
          <w:sz w:val="28"/>
          <w:szCs w:val="28"/>
        </w:rPr>
        <w:t>%</w:t>
      </w:r>
      <w:r w:rsidR="0001488D">
        <w:rPr>
          <w:rFonts w:ascii="Times New Roman" w:hAnsi="Times New Roman" w:cs="Times New Roman"/>
          <w:b/>
          <w:i/>
          <w:color w:val="000000"/>
          <w:sz w:val="28"/>
          <w:szCs w:val="28"/>
        </w:rPr>
        <w:t xml:space="preserve">. </w:t>
      </w:r>
    </w:p>
    <w:p w:rsidR="0001488D" w:rsidRDefault="0001488D" w:rsidP="00E95995">
      <w:pPr>
        <w:tabs>
          <w:tab w:val="left" w:pos="567"/>
        </w:tabs>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Преобладающую долю в группе </w:t>
      </w:r>
      <w:proofErr w:type="gramStart"/>
      <w:r>
        <w:rPr>
          <w:rFonts w:ascii="Times New Roman" w:hAnsi="Times New Roman" w:cs="Times New Roman"/>
          <w:color w:val="000000"/>
          <w:sz w:val="28"/>
          <w:szCs w:val="28"/>
        </w:rPr>
        <w:t>доходов</w:t>
      </w:r>
      <w:proofErr w:type="gramEnd"/>
      <w:r>
        <w:rPr>
          <w:rFonts w:ascii="Times New Roman" w:hAnsi="Times New Roman" w:cs="Times New Roman"/>
          <w:color w:val="000000"/>
          <w:sz w:val="28"/>
          <w:szCs w:val="28"/>
        </w:rPr>
        <w:t xml:space="preserve"> как и в предыдущем году занимают доходы от работ по благоустройству, санитарной очистке пос.Саракташ – </w:t>
      </w:r>
      <w:r>
        <w:rPr>
          <w:rFonts w:ascii="Times New Roman" w:hAnsi="Times New Roman" w:cs="Times New Roman"/>
          <w:b/>
          <w:i/>
          <w:color w:val="000000"/>
          <w:sz w:val="28"/>
          <w:szCs w:val="28"/>
        </w:rPr>
        <w:t>73,8</w:t>
      </w:r>
      <w:r w:rsidRPr="008A3B7C">
        <w:rPr>
          <w:rFonts w:ascii="Times New Roman" w:hAnsi="Times New Roman" w:cs="Times New Roman"/>
          <w:b/>
          <w:i/>
          <w:color w:val="000000"/>
          <w:sz w:val="28"/>
          <w:szCs w:val="28"/>
        </w:rPr>
        <w:t>%</w:t>
      </w:r>
      <w:r>
        <w:rPr>
          <w:rFonts w:ascii="Times New Roman" w:hAnsi="Times New Roman" w:cs="Times New Roman"/>
          <w:color w:val="000000"/>
          <w:sz w:val="28"/>
          <w:szCs w:val="28"/>
        </w:rPr>
        <w:t xml:space="preserve">. Доля остальных доходов незначительна. </w:t>
      </w:r>
    </w:p>
    <w:p w:rsidR="0001488D" w:rsidRDefault="002C6FE9" w:rsidP="00E95995">
      <w:pPr>
        <w:tabs>
          <w:tab w:val="left" w:pos="567"/>
        </w:tabs>
        <w:spacing w:after="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E7107B">
        <w:rPr>
          <w:rFonts w:ascii="Times New Roman" w:hAnsi="Times New Roman" w:cs="Times New Roman"/>
          <w:color w:val="000000"/>
          <w:sz w:val="28"/>
          <w:szCs w:val="28"/>
        </w:rPr>
        <w:t xml:space="preserve">. </w:t>
      </w:r>
      <w:r w:rsidR="0001488D">
        <w:rPr>
          <w:rFonts w:ascii="Times New Roman" w:hAnsi="Times New Roman" w:cs="Times New Roman"/>
          <w:sz w:val="28"/>
          <w:szCs w:val="28"/>
        </w:rPr>
        <w:t xml:space="preserve">Расходы Предприятия в </w:t>
      </w:r>
      <w:r w:rsidR="0001488D" w:rsidRPr="00247BEE">
        <w:rPr>
          <w:rFonts w:ascii="Times New Roman" w:hAnsi="Times New Roman" w:cs="Times New Roman"/>
          <w:color w:val="000000"/>
          <w:sz w:val="28"/>
          <w:szCs w:val="28"/>
        </w:rPr>
        <w:t>201</w:t>
      </w:r>
      <w:r w:rsidR="0001488D">
        <w:rPr>
          <w:rFonts w:ascii="Times New Roman" w:hAnsi="Times New Roman" w:cs="Times New Roman"/>
          <w:color w:val="000000"/>
          <w:sz w:val="28"/>
          <w:szCs w:val="28"/>
        </w:rPr>
        <w:t>9 году в сравнении с 2018</w:t>
      </w:r>
      <w:r w:rsidR="0001488D" w:rsidRPr="00247BEE">
        <w:rPr>
          <w:rFonts w:ascii="Times New Roman" w:hAnsi="Times New Roman" w:cs="Times New Roman"/>
          <w:color w:val="000000"/>
          <w:sz w:val="28"/>
          <w:szCs w:val="28"/>
        </w:rPr>
        <w:t xml:space="preserve"> годом </w:t>
      </w:r>
      <w:r w:rsidR="0001488D">
        <w:rPr>
          <w:rFonts w:ascii="Times New Roman" w:hAnsi="Times New Roman" w:cs="Times New Roman"/>
          <w:color w:val="000000"/>
          <w:sz w:val="28"/>
          <w:szCs w:val="28"/>
        </w:rPr>
        <w:t xml:space="preserve">уменьшились на </w:t>
      </w:r>
      <w:r w:rsidR="0001488D">
        <w:rPr>
          <w:rFonts w:ascii="Times New Roman" w:hAnsi="Times New Roman" w:cs="Times New Roman"/>
          <w:b/>
          <w:i/>
          <w:color w:val="000000"/>
          <w:sz w:val="28"/>
          <w:szCs w:val="28"/>
        </w:rPr>
        <w:t xml:space="preserve">42 067,21 </w:t>
      </w:r>
      <w:r w:rsidR="0001488D">
        <w:rPr>
          <w:rFonts w:ascii="Times New Roman" w:hAnsi="Times New Roman" w:cs="Times New Roman"/>
          <w:color w:val="000000"/>
          <w:sz w:val="28"/>
          <w:szCs w:val="28"/>
        </w:rPr>
        <w:t xml:space="preserve">рублей или на </w:t>
      </w:r>
      <w:r w:rsidR="0001488D">
        <w:rPr>
          <w:rFonts w:ascii="Times New Roman" w:hAnsi="Times New Roman" w:cs="Times New Roman"/>
          <w:b/>
          <w:i/>
          <w:color w:val="000000"/>
          <w:sz w:val="28"/>
          <w:szCs w:val="28"/>
        </w:rPr>
        <w:t>0,8</w:t>
      </w:r>
      <w:r w:rsidR="0001488D" w:rsidRPr="0070361B">
        <w:rPr>
          <w:rFonts w:ascii="Times New Roman" w:hAnsi="Times New Roman" w:cs="Times New Roman"/>
          <w:b/>
          <w:i/>
          <w:color w:val="000000"/>
          <w:sz w:val="28"/>
          <w:szCs w:val="28"/>
        </w:rPr>
        <w:t>%</w:t>
      </w:r>
      <w:r w:rsidR="0001488D">
        <w:rPr>
          <w:rFonts w:ascii="Times New Roman" w:hAnsi="Times New Roman" w:cs="Times New Roman"/>
          <w:color w:val="000000"/>
          <w:sz w:val="28"/>
          <w:szCs w:val="28"/>
        </w:rPr>
        <w:t>.</w:t>
      </w:r>
    </w:p>
    <w:p w:rsidR="0001488D" w:rsidRPr="00C559D0" w:rsidRDefault="0001488D" w:rsidP="00E95995">
      <w:pPr>
        <w:tabs>
          <w:tab w:val="left" w:pos="567"/>
        </w:tabs>
        <w:spacing w:after="0"/>
        <w:jc w:val="both"/>
        <w:rPr>
          <w:rFonts w:ascii="Times New Roman" w:eastAsia="Times New Roman" w:hAnsi="Times New Roman" w:cs="Times New Roman"/>
          <w:sz w:val="28"/>
          <w:szCs w:val="28"/>
        </w:rPr>
      </w:pPr>
      <w:r w:rsidRPr="00681F23">
        <w:rPr>
          <w:rFonts w:ascii="Times New Roman" w:hAnsi="Times New Roman" w:cs="Times New Roman"/>
          <w:sz w:val="28"/>
          <w:szCs w:val="28"/>
        </w:rPr>
        <w:t>Основную долю в расходах МУП ЖКХ «Стимул»</w:t>
      </w:r>
      <w:r>
        <w:rPr>
          <w:rFonts w:ascii="Times New Roman" w:hAnsi="Times New Roman" w:cs="Times New Roman"/>
          <w:sz w:val="28"/>
          <w:szCs w:val="28"/>
        </w:rPr>
        <w:t xml:space="preserve"> как и предыдущем году </w:t>
      </w:r>
      <w:r w:rsidRPr="00681F23">
        <w:rPr>
          <w:rFonts w:ascii="Times New Roman" w:hAnsi="Times New Roman" w:cs="Times New Roman"/>
          <w:sz w:val="28"/>
          <w:szCs w:val="28"/>
        </w:rPr>
        <w:t>занимают расходы</w:t>
      </w:r>
      <w:r w:rsidRPr="00247BEE">
        <w:rPr>
          <w:rFonts w:ascii="Times New Roman" w:hAnsi="Times New Roman" w:cs="Times New Roman"/>
          <w:sz w:val="28"/>
          <w:szCs w:val="28"/>
        </w:rPr>
        <w:t>на оплату труда</w:t>
      </w:r>
      <w:r>
        <w:rPr>
          <w:rFonts w:ascii="Times New Roman" w:hAnsi="Times New Roman" w:cs="Times New Roman"/>
          <w:sz w:val="28"/>
          <w:szCs w:val="28"/>
        </w:rPr>
        <w:t xml:space="preserve"> – </w:t>
      </w:r>
      <w:r>
        <w:rPr>
          <w:rFonts w:ascii="Times New Roman" w:hAnsi="Times New Roman" w:cs="Times New Roman"/>
          <w:b/>
          <w:i/>
          <w:sz w:val="28"/>
          <w:szCs w:val="28"/>
        </w:rPr>
        <w:t>44,3</w:t>
      </w:r>
      <w:r w:rsidRPr="00964383">
        <w:rPr>
          <w:rFonts w:ascii="Times New Roman" w:hAnsi="Times New Roman" w:cs="Times New Roman"/>
          <w:b/>
          <w:i/>
          <w:sz w:val="28"/>
          <w:szCs w:val="28"/>
        </w:rPr>
        <w:t>%</w:t>
      </w:r>
      <w:r>
        <w:rPr>
          <w:rFonts w:ascii="Times New Roman" w:hAnsi="Times New Roman" w:cs="Times New Roman"/>
          <w:sz w:val="28"/>
          <w:szCs w:val="28"/>
        </w:rPr>
        <w:t xml:space="preserve"> от</w:t>
      </w:r>
      <w:r w:rsidRPr="00247BEE">
        <w:rPr>
          <w:rFonts w:ascii="Times New Roman" w:hAnsi="Times New Roman" w:cs="Times New Roman"/>
          <w:sz w:val="28"/>
          <w:szCs w:val="28"/>
        </w:rPr>
        <w:t xml:space="preserve"> всех затрат предприятия</w:t>
      </w:r>
      <w:r>
        <w:rPr>
          <w:rFonts w:ascii="Times New Roman" w:hAnsi="Times New Roman" w:cs="Times New Roman"/>
          <w:sz w:val="28"/>
          <w:szCs w:val="28"/>
        </w:rPr>
        <w:t xml:space="preserve">, расходы на оплату налогов – </w:t>
      </w:r>
      <w:r>
        <w:rPr>
          <w:rFonts w:ascii="Times New Roman" w:hAnsi="Times New Roman" w:cs="Times New Roman"/>
          <w:b/>
          <w:i/>
          <w:sz w:val="28"/>
          <w:szCs w:val="28"/>
        </w:rPr>
        <w:t>25,0</w:t>
      </w:r>
      <w:r w:rsidRPr="00964383">
        <w:rPr>
          <w:rFonts w:ascii="Times New Roman" w:hAnsi="Times New Roman" w:cs="Times New Roman"/>
          <w:b/>
          <w:i/>
          <w:sz w:val="28"/>
          <w:szCs w:val="28"/>
        </w:rPr>
        <w:t>%</w:t>
      </w:r>
      <w:r>
        <w:rPr>
          <w:rFonts w:ascii="Times New Roman" w:hAnsi="Times New Roman" w:cs="Times New Roman"/>
          <w:sz w:val="28"/>
          <w:szCs w:val="28"/>
        </w:rPr>
        <w:t xml:space="preserve">, расчеты с поставщиками – </w:t>
      </w:r>
      <w:r>
        <w:rPr>
          <w:rFonts w:ascii="Times New Roman" w:hAnsi="Times New Roman" w:cs="Times New Roman"/>
          <w:b/>
          <w:i/>
          <w:sz w:val="28"/>
          <w:szCs w:val="28"/>
        </w:rPr>
        <w:t>25,0</w:t>
      </w:r>
      <w:r w:rsidRPr="00964383">
        <w:rPr>
          <w:rFonts w:ascii="Times New Roman" w:hAnsi="Times New Roman" w:cs="Times New Roman"/>
          <w:b/>
          <w:i/>
          <w:sz w:val="28"/>
          <w:szCs w:val="28"/>
        </w:rPr>
        <w:t>%</w:t>
      </w:r>
      <w:r>
        <w:rPr>
          <w:rFonts w:ascii="Times New Roman" w:hAnsi="Times New Roman" w:cs="Times New Roman"/>
          <w:sz w:val="28"/>
          <w:szCs w:val="28"/>
        </w:rPr>
        <w:t xml:space="preserve">. </w:t>
      </w:r>
    </w:p>
    <w:p w:rsidR="00992EAB" w:rsidRPr="00C559D0" w:rsidRDefault="00992EAB" w:rsidP="0001488D">
      <w:pPr>
        <w:tabs>
          <w:tab w:val="left" w:pos="567"/>
        </w:tabs>
        <w:spacing w:after="0"/>
        <w:jc w:val="both"/>
        <w:rPr>
          <w:rFonts w:ascii="Times New Roman" w:eastAsia="Times New Roman" w:hAnsi="Times New Roman" w:cs="Times New Roman"/>
          <w:sz w:val="28"/>
          <w:szCs w:val="28"/>
        </w:rPr>
      </w:pPr>
    </w:p>
    <w:p w:rsidR="0001488D" w:rsidRDefault="002C6FE9" w:rsidP="0001488D">
      <w:pPr>
        <w:tabs>
          <w:tab w:val="left" w:pos="567"/>
        </w:tabs>
        <w:spacing w:after="0"/>
        <w:jc w:val="both"/>
        <w:rPr>
          <w:rFonts w:ascii="Times New Roman" w:hAnsi="Times New Roman"/>
          <w:sz w:val="28"/>
          <w:szCs w:val="28"/>
        </w:rPr>
      </w:pPr>
      <w:r>
        <w:rPr>
          <w:rFonts w:ascii="Times New Roman" w:hAnsi="Times New Roman"/>
          <w:sz w:val="28"/>
          <w:szCs w:val="28"/>
        </w:rPr>
        <w:t xml:space="preserve">        6</w:t>
      </w:r>
      <w:r w:rsidR="00E7107B">
        <w:rPr>
          <w:rFonts w:ascii="Times New Roman" w:hAnsi="Times New Roman"/>
          <w:sz w:val="28"/>
          <w:szCs w:val="28"/>
        </w:rPr>
        <w:t xml:space="preserve">. </w:t>
      </w:r>
      <w:r w:rsidR="0001488D" w:rsidRPr="00B71CCD">
        <w:rPr>
          <w:rFonts w:ascii="Times New Roman" w:hAnsi="Times New Roman"/>
          <w:sz w:val="28"/>
          <w:szCs w:val="28"/>
        </w:rPr>
        <w:t xml:space="preserve">Данные бухгалтерской отчетности предприятия свидетельствуют об уменьшении как дебиторской, так и кредиторской задолженности, </w:t>
      </w:r>
    </w:p>
    <w:p w:rsidR="0001488D" w:rsidRDefault="00E7107B" w:rsidP="00A32090">
      <w:pPr>
        <w:tabs>
          <w:tab w:val="left" w:pos="567"/>
        </w:tabs>
        <w:spacing w:after="0"/>
        <w:jc w:val="both"/>
        <w:rPr>
          <w:rFonts w:ascii="Times New Roman" w:hAnsi="Times New Roman"/>
          <w:sz w:val="28"/>
          <w:szCs w:val="28"/>
        </w:rPr>
      </w:pPr>
      <w:r w:rsidRPr="00BD41DC">
        <w:rPr>
          <w:rFonts w:ascii="Times New Roman" w:hAnsi="Times New Roman"/>
          <w:sz w:val="28"/>
          <w:szCs w:val="28"/>
        </w:rPr>
        <w:t>Дебиторская задолженность Предприятия по состоянию на 31.12.201</w:t>
      </w:r>
      <w:r w:rsidR="0001488D">
        <w:rPr>
          <w:rFonts w:ascii="Times New Roman" w:hAnsi="Times New Roman"/>
          <w:sz w:val="28"/>
          <w:szCs w:val="28"/>
        </w:rPr>
        <w:t>9</w:t>
      </w:r>
      <w:r w:rsidRPr="00BD41DC">
        <w:rPr>
          <w:rFonts w:ascii="Times New Roman" w:hAnsi="Times New Roman"/>
          <w:sz w:val="28"/>
          <w:szCs w:val="28"/>
        </w:rPr>
        <w:t xml:space="preserve">г. составила </w:t>
      </w:r>
      <w:r w:rsidR="0001488D" w:rsidRPr="002129B5">
        <w:rPr>
          <w:rFonts w:ascii="Times New Roman" w:hAnsi="Times New Roman" w:cs="Times New Roman"/>
          <w:b/>
          <w:i/>
          <w:color w:val="000000"/>
          <w:sz w:val="28"/>
          <w:szCs w:val="28"/>
        </w:rPr>
        <w:t>719 035,91</w:t>
      </w:r>
      <w:r w:rsidRPr="00BD41DC">
        <w:rPr>
          <w:rFonts w:ascii="Times New Roman" w:hAnsi="Times New Roman"/>
          <w:sz w:val="28"/>
          <w:szCs w:val="28"/>
        </w:rPr>
        <w:t>рублей</w:t>
      </w:r>
      <w:r>
        <w:rPr>
          <w:rFonts w:ascii="Times New Roman" w:hAnsi="Times New Roman"/>
          <w:sz w:val="28"/>
          <w:szCs w:val="28"/>
        </w:rPr>
        <w:t xml:space="preserve">. </w:t>
      </w:r>
      <w:r w:rsidRPr="00BD41DC">
        <w:rPr>
          <w:rFonts w:ascii="Times New Roman" w:hAnsi="Times New Roman"/>
          <w:sz w:val="28"/>
          <w:szCs w:val="28"/>
        </w:rPr>
        <w:t xml:space="preserve">По сравнению с предыдущим годом дебиторская задолженность </w:t>
      </w:r>
      <w:r w:rsidR="0001488D">
        <w:rPr>
          <w:rFonts w:ascii="Times New Roman" w:hAnsi="Times New Roman"/>
          <w:sz w:val="28"/>
          <w:szCs w:val="28"/>
        </w:rPr>
        <w:t xml:space="preserve">уменьшилась </w:t>
      </w:r>
      <w:r w:rsidRPr="00BD41DC">
        <w:rPr>
          <w:rFonts w:ascii="Times New Roman" w:hAnsi="Times New Roman"/>
          <w:sz w:val="28"/>
          <w:szCs w:val="28"/>
        </w:rPr>
        <w:t xml:space="preserve">на </w:t>
      </w:r>
      <w:r w:rsidR="0001488D" w:rsidRPr="00A32090">
        <w:rPr>
          <w:rFonts w:ascii="Times New Roman" w:hAnsi="Times New Roman"/>
          <w:b/>
          <w:i/>
          <w:sz w:val="28"/>
          <w:szCs w:val="28"/>
        </w:rPr>
        <w:t>948 537,88</w:t>
      </w:r>
      <w:r w:rsidRPr="00BD41DC">
        <w:rPr>
          <w:rFonts w:ascii="Times New Roman" w:hAnsi="Times New Roman"/>
          <w:sz w:val="28"/>
          <w:szCs w:val="28"/>
        </w:rPr>
        <w:t xml:space="preserve">рублей или на </w:t>
      </w:r>
      <w:r w:rsidR="0001488D">
        <w:rPr>
          <w:rFonts w:ascii="Times New Roman" w:hAnsi="Times New Roman"/>
          <w:b/>
          <w:i/>
          <w:sz w:val="28"/>
          <w:szCs w:val="28"/>
        </w:rPr>
        <w:t>57,0</w:t>
      </w:r>
      <w:r w:rsidRPr="00F2427A">
        <w:rPr>
          <w:rFonts w:ascii="Times New Roman" w:hAnsi="Times New Roman"/>
          <w:b/>
          <w:i/>
          <w:sz w:val="28"/>
          <w:szCs w:val="28"/>
        </w:rPr>
        <w:t>%</w:t>
      </w:r>
      <w:r w:rsidR="00A32090">
        <w:rPr>
          <w:rFonts w:ascii="Times New Roman" w:hAnsi="Times New Roman"/>
          <w:b/>
          <w:i/>
          <w:sz w:val="28"/>
          <w:szCs w:val="28"/>
        </w:rPr>
        <w:t>.</w:t>
      </w:r>
      <w:r w:rsidR="0001488D" w:rsidRPr="00217EDB">
        <w:rPr>
          <w:rFonts w:ascii="Times New Roman" w:hAnsi="Times New Roman"/>
          <w:sz w:val="28"/>
          <w:szCs w:val="28"/>
        </w:rPr>
        <w:t xml:space="preserve">Произошло это отчасти из-за прироста долгосрочной дебиторской задолженности. </w:t>
      </w:r>
    </w:p>
    <w:p w:rsidR="00E7107B" w:rsidRPr="00BD41DC" w:rsidRDefault="00E7107B" w:rsidP="002C6FE9">
      <w:pPr>
        <w:pStyle w:val="a3"/>
        <w:tabs>
          <w:tab w:val="left" w:pos="567"/>
        </w:tabs>
        <w:spacing w:line="276" w:lineRule="auto"/>
        <w:jc w:val="both"/>
        <w:rPr>
          <w:sz w:val="28"/>
          <w:szCs w:val="28"/>
        </w:rPr>
      </w:pPr>
      <w:r>
        <w:rPr>
          <w:sz w:val="28"/>
          <w:szCs w:val="28"/>
        </w:rPr>
        <w:t xml:space="preserve">     </w:t>
      </w:r>
      <w:r w:rsidR="002C6FE9">
        <w:rPr>
          <w:sz w:val="28"/>
          <w:szCs w:val="28"/>
        </w:rPr>
        <w:t xml:space="preserve">   </w:t>
      </w:r>
      <w:r>
        <w:rPr>
          <w:sz w:val="28"/>
          <w:szCs w:val="28"/>
        </w:rPr>
        <w:t xml:space="preserve">По </w:t>
      </w:r>
      <w:r w:rsidRPr="00BD41DC">
        <w:rPr>
          <w:sz w:val="28"/>
          <w:szCs w:val="28"/>
        </w:rPr>
        <w:t>сравнению с предыдущим 201</w:t>
      </w:r>
      <w:r w:rsidR="0001488D">
        <w:rPr>
          <w:sz w:val="28"/>
          <w:szCs w:val="28"/>
        </w:rPr>
        <w:t>8</w:t>
      </w:r>
      <w:r w:rsidRPr="00BD41DC">
        <w:rPr>
          <w:sz w:val="28"/>
          <w:szCs w:val="28"/>
        </w:rPr>
        <w:t xml:space="preserve"> годом, кредиторская задолженность Предприятия </w:t>
      </w:r>
      <w:r w:rsidR="0001488D" w:rsidRPr="00B51B3E">
        <w:rPr>
          <w:sz w:val="28"/>
          <w:szCs w:val="28"/>
        </w:rPr>
        <w:t xml:space="preserve">сократилась на </w:t>
      </w:r>
      <w:r w:rsidR="0001488D" w:rsidRPr="00B51B3E">
        <w:rPr>
          <w:b/>
          <w:i/>
          <w:sz w:val="28"/>
          <w:szCs w:val="28"/>
        </w:rPr>
        <w:t xml:space="preserve">32 025,75 </w:t>
      </w:r>
      <w:r w:rsidR="0001488D" w:rsidRPr="00B51B3E">
        <w:rPr>
          <w:sz w:val="28"/>
          <w:szCs w:val="28"/>
        </w:rPr>
        <w:t xml:space="preserve">рублей или на </w:t>
      </w:r>
      <w:r w:rsidR="0001488D" w:rsidRPr="00B51B3E">
        <w:rPr>
          <w:b/>
          <w:i/>
          <w:sz w:val="28"/>
          <w:szCs w:val="28"/>
        </w:rPr>
        <w:t xml:space="preserve">21,4%, </w:t>
      </w:r>
      <w:r w:rsidR="0001488D" w:rsidRPr="00B51B3E">
        <w:rPr>
          <w:sz w:val="28"/>
          <w:szCs w:val="28"/>
        </w:rPr>
        <w:t>но по</w:t>
      </w:r>
      <w:r w:rsidR="0001488D">
        <w:rPr>
          <w:sz w:val="28"/>
          <w:szCs w:val="28"/>
        </w:rPr>
        <w:t>-</w:t>
      </w:r>
      <w:r w:rsidR="0001488D" w:rsidRPr="00B51B3E">
        <w:rPr>
          <w:sz w:val="28"/>
          <w:szCs w:val="28"/>
        </w:rPr>
        <w:t>прежнему остается довольно высокой</w:t>
      </w:r>
      <w:r w:rsidR="0001488D">
        <w:rPr>
          <w:sz w:val="28"/>
          <w:szCs w:val="28"/>
        </w:rPr>
        <w:t xml:space="preserve"> (</w:t>
      </w:r>
      <w:r w:rsidR="0001488D" w:rsidRPr="0001488D">
        <w:rPr>
          <w:b/>
          <w:i/>
          <w:color w:val="000000"/>
          <w:sz w:val="28"/>
          <w:szCs w:val="28"/>
        </w:rPr>
        <w:t xml:space="preserve">852 443,88 </w:t>
      </w:r>
      <w:r w:rsidR="0001488D" w:rsidRPr="00A32090">
        <w:rPr>
          <w:color w:val="000000"/>
          <w:sz w:val="28"/>
          <w:szCs w:val="28"/>
        </w:rPr>
        <w:t>рублей</w:t>
      </w:r>
      <w:proofErr w:type="gramStart"/>
      <w:r w:rsidR="0001488D" w:rsidRPr="00A32090">
        <w:rPr>
          <w:color w:val="000000"/>
          <w:sz w:val="28"/>
          <w:szCs w:val="28"/>
        </w:rPr>
        <w:t>).</w:t>
      </w:r>
      <w:r w:rsidRPr="00BD41DC">
        <w:rPr>
          <w:sz w:val="28"/>
          <w:szCs w:val="28"/>
        </w:rPr>
        <w:t>Задолженность</w:t>
      </w:r>
      <w:proofErr w:type="gramEnd"/>
      <w:r w:rsidRPr="00BD41DC">
        <w:rPr>
          <w:sz w:val="28"/>
          <w:szCs w:val="28"/>
        </w:rPr>
        <w:t xml:space="preserve"> по налогам и сборам составила </w:t>
      </w:r>
      <w:r w:rsidR="0001488D" w:rsidRPr="00A32090">
        <w:rPr>
          <w:i/>
          <w:sz w:val="28"/>
          <w:szCs w:val="28"/>
        </w:rPr>
        <w:t>266 522,97</w:t>
      </w:r>
      <w:r w:rsidRPr="00BD41DC">
        <w:rPr>
          <w:sz w:val="28"/>
          <w:szCs w:val="28"/>
        </w:rPr>
        <w:t xml:space="preserve">рублей или </w:t>
      </w:r>
      <w:r w:rsidR="007D09ED" w:rsidRPr="00A32090">
        <w:rPr>
          <w:i/>
          <w:sz w:val="28"/>
          <w:szCs w:val="28"/>
        </w:rPr>
        <w:t>31,3</w:t>
      </w:r>
      <w:r w:rsidRPr="00A32090">
        <w:rPr>
          <w:i/>
          <w:sz w:val="28"/>
          <w:szCs w:val="28"/>
        </w:rPr>
        <w:t>%,</w:t>
      </w:r>
      <w:r w:rsidRPr="00BD41DC">
        <w:rPr>
          <w:sz w:val="28"/>
          <w:szCs w:val="28"/>
        </w:rPr>
        <w:t xml:space="preserve"> в фонд социального страхования -</w:t>
      </w:r>
      <w:r w:rsidR="007D09ED" w:rsidRPr="00A32090">
        <w:rPr>
          <w:i/>
          <w:sz w:val="28"/>
          <w:szCs w:val="28"/>
        </w:rPr>
        <w:t>226 906,95</w:t>
      </w:r>
      <w:r w:rsidRPr="007D09ED">
        <w:rPr>
          <w:sz w:val="28"/>
          <w:szCs w:val="28"/>
        </w:rPr>
        <w:t>рублей</w:t>
      </w:r>
      <w:r w:rsidRPr="00BD41DC">
        <w:rPr>
          <w:sz w:val="28"/>
          <w:szCs w:val="28"/>
        </w:rPr>
        <w:t xml:space="preserve"> или </w:t>
      </w:r>
      <w:r w:rsidR="007D09ED" w:rsidRPr="00A32090">
        <w:rPr>
          <w:i/>
          <w:sz w:val="28"/>
          <w:szCs w:val="28"/>
        </w:rPr>
        <w:t>26,6</w:t>
      </w:r>
      <w:r w:rsidRPr="00A32090">
        <w:rPr>
          <w:i/>
          <w:sz w:val="28"/>
          <w:szCs w:val="28"/>
        </w:rPr>
        <w:t>%,</w:t>
      </w:r>
      <w:r w:rsidRPr="00BD41DC">
        <w:rPr>
          <w:sz w:val="28"/>
          <w:szCs w:val="28"/>
        </w:rPr>
        <w:t xml:space="preserve"> по расчетам с разными дебиторами и кредиторами – </w:t>
      </w:r>
      <w:r w:rsidR="007D09ED" w:rsidRPr="00A32090">
        <w:rPr>
          <w:i/>
          <w:sz w:val="28"/>
          <w:szCs w:val="28"/>
        </w:rPr>
        <w:t>359 013,96</w:t>
      </w:r>
      <w:r w:rsidR="007D09ED">
        <w:rPr>
          <w:sz w:val="28"/>
          <w:szCs w:val="28"/>
        </w:rPr>
        <w:t xml:space="preserve">рублей или </w:t>
      </w:r>
      <w:r w:rsidR="007D09ED" w:rsidRPr="00A32090">
        <w:rPr>
          <w:i/>
          <w:sz w:val="28"/>
          <w:szCs w:val="28"/>
        </w:rPr>
        <w:t>42</w:t>
      </w:r>
      <w:r w:rsidRPr="00A32090">
        <w:rPr>
          <w:i/>
          <w:sz w:val="28"/>
          <w:szCs w:val="28"/>
        </w:rPr>
        <w:t>,1%.</w:t>
      </w:r>
    </w:p>
    <w:p w:rsidR="00E7107B" w:rsidRPr="00F2427A" w:rsidRDefault="002C6FE9" w:rsidP="00992EAB">
      <w:pPr>
        <w:spacing w:after="0"/>
        <w:ind w:firstLine="567"/>
        <w:jc w:val="both"/>
        <w:rPr>
          <w:rFonts w:ascii="Times New Roman" w:hAnsi="Times New Roman" w:cs="Times New Roman"/>
          <w:sz w:val="28"/>
          <w:szCs w:val="28"/>
        </w:rPr>
      </w:pPr>
      <w:r>
        <w:rPr>
          <w:rFonts w:ascii="Times New Roman" w:hAnsi="Times New Roman" w:cs="Times New Roman"/>
          <w:sz w:val="28"/>
          <w:szCs w:val="28"/>
        </w:rPr>
        <w:t>7</w:t>
      </w:r>
      <w:r w:rsidR="00E7107B">
        <w:rPr>
          <w:rFonts w:ascii="Times New Roman" w:hAnsi="Times New Roman" w:cs="Times New Roman"/>
          <w:sz w:val="28"/>
          <w:szCs w:val="28"/>
        </w:rPr>
        <w:t xml:space="preserve">. </w:t>
      </w:r>
      <w:r w:rsidR="00E7107B" w:rsidRPr="00F2427A">
        <w:rPr>
          <w:rFonts w:ascii="Times New Roman" w:hAnsi="Times New Roman" w:cs="Times New Roman"/>
          <w:sz w:val="28"/>
          <w:szCs w:val="28"/>
        </w:rPr>
        <w:t>За период 201</w:t>
      </w:r>
      <w:r w:rsidR="007D09ED">
        <w:rPr>
          <w:rFonts w:ascii="Times New Roman" w:hAnsi="Times New Roman" w:cs="Times New Roman"/>
          <w:sz w:val="28"/>
          <w:szCs w:val="28"/>
        </w:rPr>
        <w:t>9</w:t>
      </w:r>
      <w:r w:rsidR="00E7107B" w:rsidRPr="00F2427A">
        <w:rPr>
          <w:rFonts w:ascii="Times New Roman" w:hAnsi="Times New Roman" w:cs="Times New Roman"/>
          <w:sz w:val="28"/>
          <w:szCs w:val="28"/>
        </w:rPr>
        <w:t xml:space="preserve"> года отчисления части прибыли в местный бюджет не производились ввиду получения убытка.  </w:t>
      </w:r>
    </w:p>
    <w:p w:rsidR="00E7107B" w:rsidRPr="00F2427A" w:rsidRDefault="00450585" w:rsidP="00992EAB">
      <w:pPr>
        <w:tabs>
          <w:tab w:val="left" w:pos="567"/>
        </w:tabs>
        <w:spacing w:after="0"/>
        <w:jc w:val="both"/>
        <w:rPr>
          <w:rFonts w:ascii="Times New Roman" w:hAnsi="Times New Roman"/>
          <w:sz w:val="28"/>
          <w:szCs w:val="28"/>
        </w:rPr>
      </w:pPr>
      <w:r>
        <w:rPr>
          <w:rFonts w:ascii="Times New Roman" w:hAnsi="Times New Roman"/>
          <w:sz w:val="28"/>
          <w:szCs w:val="28"/>
        </w:rPr>
        <w:t xml:space="preserve">        </w:t>
      </w:r>
      <w:r w:rsidR="00E7107B" w:rsidRPr="00F2427A">
        <w:rPr>
          <w:rFonts w:ascii="Times New Roman" w:hAnsi="Times New Roman"/>
          <w:sz w:val="28"/>
          <w:szCs w:val="28"/>
        </w:rPr>
        <w:t>Согласно форме №0710002 «Отчет о финансовых результатах» убыток Предприятия по результатам работы за 201</w:t>
      </w:r>
      <w:r w:rsidR="007D09ED">
        <w:rPr>
          <w:rFonts w:ascii="Times New Roman" w:hAnsi="Times New Roman"/>
          <w:sz w:val="28"/>
          <w:szCs w:val="28"/>
        </w:rPr>
        <w:t>9</w:t>
      </w:r>
      <w:r w:rsidR="00E7107B" w:rsidRPr="00F2427A">
        <w:rPr>
          <w:rFonts w:ascii="Times New Roman" w:hAnsi="Times New Roman"/>
          <w:sz w:val="28"/>
          <w:szCs w:val="28"/>
        </w:rPr>
        <w:t xml:space="preserve"> год составил </w:t>
      </w:r>
      <w:r w:rsidRPr="00450585">
        <w:rPr>
          <w:rFonts w:ascii="Times New Roman" w:hAnsi="Times New Roman"/>
          <w:sz w:val="28"/>
          <w:szCs w:val="28"/>
        </w:rPr>
        <w:t xml:space="preserve">382,0 тыс. </w:t>
      </w:r>
      <w:r w:rsidR="00E7107B" w:rsidRPr="00450585">
        <w:rPr>
          <w:rFonts w:ascii="Times New Roman" w:hAnsi="Times New Roman"/>
          <w:sz w:val="28"/>
          <w:szCs w:val="28"/>
        </w:rPr>
        <w:t>рублей.</w:t>
      </w:r>
    </w:p>
    <w:p w:rsidR="00E7107B" w:rsidRDefault="00E7107B" w:rsidP="00E7107B">
      <w:pPr>
        <w:tabs>
          <w:tab w:val="left" w:pos="567"/>
        </w:tabs>
        <w:spacing w:after="0"/>
        <w:jc w:val="both"/>
        <w:rPr>
          <w:rFonts w:ascii="Times New Roman" w:hAnsi="Times New Roman" w:cs="Times New Roman"/>
          <w:sz w:val="28"/>
          <w:szCs w:val="28"/>
        </w:rPr>
      </w:pPr>
    </w:p>
    <w:p w:rsidR="00E7107B" w:rsidRPr="00F2427A" w:rsidRDefault="002C6FE9" w:rsidP="002C6FE9">
      <w:pPr>
        <w:tabs>
          <w:tab w:val="left" w:pos="567"/>
        </w:tabs>
        <w:spacing w:after="0"/>
        <w:ind w:firstLine="567"/>
        <w:jc w:val="both"/>
        <w:rPr>
          <w:rFonts w:ascii="Times New Roman" w:hAnsi="Times New Roman"/>
          <w:sz w:val="28"/>
          <w:szCs w:val="28"/>
        </w:rPr>
      </w:pPr>
      <w:r>
        <w:rPr>
          <w:rFonts w:ascii="Times New Roman" w:hAnsi="Times New Roman"/>
          <w:sz w:val="28"/>
          <w:szCs w:val="28"/>
        </w:rPr>
        <w:t>8</w:t>
      </w:r>
      <w:r w:rsidR="00E7107B">
        <w:rPr>
          <w:rFonts w:ascii="Times New Roman" w:hAnsi="Times New Roman"/>
          <w:sz w:val="28"/>
          <w:szCs w:val="28"/>
        </w:rPr>
        <w:t xml:space="preserve">. </w:t>
      </w:r>
      <w:r w:rsidR="00E7107B" w:rsidRPr="00F2427A">
        <w:rPr>
          <w:rFonts w:ascii="Times New Roman" w:hAnsi="Times New Roman"/>
          <w:sz w:val="28"/>
          <w:szCs w:val="28"/>
        </w:rPr>
        <w:t xml:space="preserve">По данным годовой отчетности остаток денежных средств на конец отчетного периода составил </w:t>
      </w:r>
      <w:r w:rsidR="007D09ED">
        <w:rPr>
          <w:rFonts w:ascii="Times New Roman" w:hAnsi="Times New Roman"/>
          <w:sz w:val="28"/>
          <w:szCs w:val="28"/>
        </w:rPr>
        <w:t xml:space="preserve">548 929,68  </w:t>
      </w:r>
      <w:r w:rsidR="00E7107B" w:rsidRPr="00F2427A">
        <w:rPr>
          <w:rFonts w:ascii="Times New Roman" w:hAnsi="Times New Roman"/>
          <w:sz w:val="28"/>
          <w:szCs w:val="28"/>
        </w:rPr>
        <w:t xml:space="preserve">рублей. </w:t>
      </w:r>
    </w:p>
    <w:p w:rsidR="00E7107B" w:rsidRPr="00C559D0" w:rsidRDefault="00E7107B" w:rsidP="00992EAB">
      <w:pPr>
        <w:tabs>
          <w:tab w:val="left" w:pos="567"/>
        </w:tabs>
        <w:spacing w:after="0"/>
        <w:jc w:val="both"/>
        <w:rPr>
          <w:rFonts w:ascii="Times New Roman" w:eastAsia="Times New Roman" w:hAnsi="Times New Roman" w:cs="Times New Roman"/>
          <w:sz w:val="28"/>
          <w:szCs w:val="28"/>
        </w:rPr>
      </w:pPr>
    </w:p>
    <w:p w:rsidR="00E7107B" w:rsidRDefault="00E7107B" w:rsidP="00E7107B">
      <w:pPr>
        <w:tabs>
          <w:tab w:val="left" w:pos="567"/>
        </w:tabs>
        <w:spacing w:after="0"/>
        <w:jc w:val="both"/>
        <w:rPr>
          <w:rFonts w:ascii="Times New Roman" w:hAnsi="Times New Roman" w:cs="Times New Roman"/>
          <w:sz w:val="28"/>
          <w:szCs w:val="28"/>
        </w:rPr>
      </w:pPr>
    </w:p>
    <w:p w:rsidR="00E7107B" w:rsidRDefault="00E7107B" w:rsidP="00C738DD">
      <w:pPr>
        <w:ind w:firstLine="567"/>
        <w:jc w:val="center"/>
        <w:rPr>
          <w:rFonts w:ascii="Times New Roman" w:hAnsi="Times New Roman" w:cs="Times New Roman"/>
          <w:b/>
          <w:i/>
          <w:sz w:val="28"/>
          <w:szCs w:val="28"/>
        </w:rPr>
      </w:pPr>
      <w:r w:rsidRPr="00E7107B">
        <w:rPr>
          <w:rFonts w:ascii="Times New Roman" w:hAnsi="Times New Roman" w:cs="Times New Roman"/>
          <w:b/>
          <w:i/>
          <w:sz w:val="28"/>
          <w:szCs w:val="28"/>
        </w:rPr>
        <w:t>В результате проверки выявлены следующие нарушения:</w:t>
      </w:r>
    </w:p>
    <w:p w:rsidR="00D75EA8" w:rsidRDefault="002C6FE9" w:rsidP="00E95995">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60755" w:rsidRPr="00A32090">
        <w:rPr>
          <w:rFonts w:ascii="Times New Roman" w:hAnsi="Times New Roman" w:cs="Times New Roman"/>
          <w:sz w:val="28"/>
          <w:szCs w:val="28"/>
        </w:rPr>
        <w:t>1.</w:t>
      </w:r>
      <w:r>
        <w:rPr>
          <w:rFonts w:ascii="Times New Roman" w:hAnsi="Times New Roman" w:cs="Times New Roman"/>
          <w:sz w:val="28"/>
          <w:szCs w:val="28"/>
        </w:rPr>
        <w:t xml:space="preserve"> </w:t>
      </w:r>
      <w:r w:rsidR="00D75EA8" w:rsidRPr="00A32090">
        <w:rPr>
          <w:rFonts w:ascii="Times New Roman" w:hAnsi="Times New Roman" w:cs="Times New Roman"/>
          <w:sz w:val="28"/>
          <w:szCs w:val="28"/>
        </w:rPr>
        <w:t>В нарушение ст.131 ГК РФ и ст.4 Федерального закона от 21.07.1997 года №122- ФЗ «О государственной регистрации прав на недвижимое имущество и сделок с ним» (далее - ФЗ 122-ФЗ) МУП ЖКХ «Стимул» не зарегистрировало юридические права на недвижимое имущество, переданное в хозяйственное ведение</w:t>
      </w:r>
      <w:r w:rsidR="00D75EA8" w:rsidRPr="00A32090">
        <w:rPr>
          <w:rFonts w:ascii="Times New Roman" w:hAnsi="Times New Roman"/>
          <w:sz w:val="28"/>
          <w:szCs w:val="28"/>
        </w:rPr>
        <w:t xml:space="preserve">. </w:t>
      </w:r>
      <w:r w:rsidR="00D75EA8" w:rsidRPr="00A32090">
        <w:rPr>
          <w:rFonts w:ascii="Times New Roman" w:hAnsi="Times New Roman" w:cs="Times New Roman"/>
          <w:sz w:val="28"/>
          <w:szCs w:val="28"/>
        </w:rPr>
        <w:t xml:space="preserve">Свидетельство о государственной регистрации права хозяйственного ведения на недвижимое имущество не представлено. Данное нарушение неоднократно указывалось Счетной палатой в предыдущих проверках. </w:t>
      </w:r>
    </w:p>
    <w:p w:rsidR="00A32090" w:rsidRPr="00A32090" w:rsidRDefault="00A32090" w:rsidP="00A32090">
      <w:pPr>
        <w:tabs>
          <w:tab w:val="left" w:pos="567"/>
        </w:tabs>
        <w:spacing w:after="0" w:line="240" w:lineRule="auto"/>
        <w:jc w:val="both"/>
        <w:rPr>
          <w:sz w:val="28"/>
          <w:szCs w:val="28"/>
        </w:rPr>
      </w:pPr>
    </w:p>
    <w:p w:rsidR="00A32090" w:rsidRDefault="00960755" w:rsidP="00E95995">
      <w:pPr>
        <w:pStyle w:val="32"/>
        <w:tabs>
          <w:tab w:val="left" w:pos="851"/>
        </w:tabs>
        <w:spacing w:after="0"/>
        <w:ind w:left="0" w:firstLine="567"/>
        <w:jc w:val="both"/>
        <w:rPr>
          <w:rFonts w:ascii="Times New Roman" w:hAnsi="Times New Roman"/>
          <w:sz w:val="28"/>
          <w:szCs w:val="28"/>
        </w:rPr>
      </w:pPr>
      <w:r w:rsidRPr="00A32090">
        <w:rPr>
          <w:rFonts w:ascii="Times New Roman" w:hAnsi="Times New Roman"/>
          <w:sz w:val="28"/>
          <w:szCs w:val="28"/>
        </w:rPr>
        <w:t xml:space="preserve">2. </w:t>
      </w:r>
      <w:r w:rsidR="00D75EA8" w:rsidRPr="00A32090">
        <w:rPr>
          <w:rFonts w:ascii="Times New Roman" w:hAnsi="Times New Roman"/>
          <w:sz w:val="28"/>
          <w:szCs w:val="28"/>
        </w:rPr>
        <w:t xml:space="preserve">Все договора аренды муниципального имущества заключены до определения рыночной ставки арендной платы независимым оценщиком. </w:t>
      </w:r>
    </w:p>
    <w:p w:rsidR="00A32090" w:rsidRDefault="00A32090" w:rsidP="00E95995">
      <w:pPr>
        <w:pStyle w:val="32"/>
        <w:tabs>
          <w:tab w:val="left" w:pos="851"/>
        </w:tabs>
        <w:spacing w:after="0"/>
        <w:ind w:left="0" w:firstLine="567"/>
        <w:jc w:val="both"/>
        <w:rPr>
          <w:rFonts w:ascii="Times New Roman" w:hAnsi="Times New Roman"/>
          <w:sz w:val="28"/>
          <w:szCs w:val="28"/>
        </w:rPr>
      </w:pPr>
    </w:p>
    <w:p w:rsidR="00D75EA8" w:rsidRPr="00A32090" w:rsidRDefault="00A32090" w:rsidP="00E95995">
      <w:pPr>
        <w:pStyle w:val="32"/>
        <w:tabs>
          <w:tab w:val="left" w:pos="851"/>
        </w:tabs>
        <w:spacing w:after="0"/>
        <w:ind w:left="0" w:firstLine="567"/>
        <w:jc w:val="both"/>
        <w:rPr>
          <w:rFonts w:ascii="Times New Roman" w:hAnsi="Times New Roman"/>
          <w:sz w:val="28"/>
          <w:szCs w:val="28"/>
        </w:rPr>
      </w:pPr>
      <w:r>
        <w:rPr>
          <w:rFonts w:ascii="Times New Roman" w:hAnsi="Times New Roman"/>
          <w:sz w:val="28"/>
          <w:szCs w:val="28"/>
        </w:rPr>
        <w:t>3. В</w:t>
      </w:r>
      <w:r w:rsidR="00D75EA8" w:rsidRPr="00A32090">
        <w:rPr>
          <w:rFonts w:ascii="Times New Roman" w:hAnsi="Times New Roman"/>
          <w:sz w:val="28"/>
          <w:szCs w:val="28"/>
        </w:rPr>
        <w:t xml:space="preserve"> договоре аренды транспортно</w:t>
      </w:r>
      <w:r>
        <w:rPr>
          <w:rFonts w:ascii="Times New Roman" w:hAnsi="Times New Roman"/>
          <w:sz w:val="28"/>
          <w:szCs w:val="28"/>
        </w:rPr>
        <w:t>го средства(</w:t>
      </w:r>
      <w:r w:rsidR="00D75EA8" w:rsidRPr="00A32090">
        <w:rPr>
          <w:rFonts w:ascii="Times New Roman" w:hAnsi="Times New Roman"/>
          <w:sz w:val="28"/>
          <w:szCs w:val="28"/>
        </w:rPr>
        <w:t>Трактор «Беларус-80.1»</w:t>
      </w:r>
      <w:r>
        <w:rPr>
          <w:rFonts w:ascii="Times New Roman" w:hAnsi="Times New Roman"/>
          <w:sz w:val="28"/>
          <w:szCs w:val="28"/>
        </w:rPr>
        <w:t>)</w:t>
      </w:r>
      <w:r w:rsidR="00D75EA8" w:rsidRPr="00A32090">
        <w:rPr>
          <w:rFonts w:ascii="Times New Roman" w:hAnsi="Times New Roman"/>
          <w:sz w:val="28"/>
          <w:szCs w:val="28"/>
        </w:rPr>
        <w:t xml:space="preserve"> указанна </w:t>
      </w:r>
      <w:r>
        <w:rPr>
          <w:rFonts w:ascii="Times New Roman" w:hAnsi="Times New Roman"/>
          <w:sz w:val="28"/>
          <w:szCs w:val="28"/>
        </w:rPr>
        <w:t xml:space="preserve">арендная плата за предоставленное транспортное средство в сумме </w:t>
      </w:r>
      <w:r w:rsidR="00D75EA8" w:rsidRPr="00A32090">
        <w:rPr>
          <w:rFonts w:ascii="Times New Roman" w:hAnsi="Times New Roman"/>
          <w:sz w:val="28"/>
          <w:szCs w:val="28"/>
        </w:rPr>
        <w:t>8 625,00</w:t>
      </w:r>
      <w:r>
        <w:rPr>
          <w:rFonts w:ascii="Times New Roman" w:hAnsi="Times New Roman"/>
          <w:sz w:val="28"/>
          <w:szCs w:val="28"/>
        </w:rPr>
        <w:t xml:space="preserve"> рублей</w:t>
      </w:r>
      <w:r w:rsidR="00D75EA8" w:rsidRPr="00A32090">
        <w:rPr>
          <w:rFonts w:ascii="Times New Roman" w:hAnsi="Times New Roman"/>
          <w:sz w:val="28"/>
          <w:szCs w:val="28"/>
        </w:rPr>
        <w:t>, а следовало указать 8 925,00</w:t>
      </w:r>
      <w:r>
        <w:rPr>
          <w:rFonts w:ascii="Times New Roman" w:hAnsi="Times New Roman"/>
          <w:sz w:val="28"/>
          <w:szCs w:val="28"/>
        </w:rPr>
        <w:t xml:space="preserve"> рублей </w:t>
      </w:r>
      <w:r w:rsidR="00D75EA8" w:rsidRPr="00A32090">
        <w:rPr>
          <w:rFonts w:ascii="Times New Roman" w:hAnsi="Times New Roman"/>
          <w:sz w:val="28"/>
          <w:szCs w:val="28"/>
        </w:rPr>
        <w:t>согласно отчета об определении рыночной стоимости</w:t>
      </w:r>
      <w:r>
        <w:rPr>
          <w:rFonts w:ascii="Times New Roman" w:hAnsi="Times New Roman"/>
          <w:sz w:val="28"/>
          <w:szCs w:val="28"/>
        </w:rPr>
        <w:t xml:space="preserve"> права аренды и продажи автодорожной техники от 01.01.2019г. №026</w:t>
      </w:r>
      <w:r w:rsidR="00D75EA8" w:rsidRPr="00A32090">
        <w:rPr>
          <w:rFonts w:ascii="Times New Roman" w:hAnsi="Times New Roman"/>
          <w:sz w:val="28"/>
          <w:szCs w:val="28"/>
        </w:rPr>
        <w:t xml:space="preserve">.  </w:t>
      </w:r>
    </w:p>
    <w:p w:rsidR="007D09ED" w:rsidRPr="00A32090" w:rsidRDefault="007D09ED" w:rsidP="00E95995">
      <w:pPr>
        <w:spacing w:after="0"/>
        <w:ind w:firstLine="567"/>
        <w:jc w:val="both"/>
        <w:rPr>
          <w:rFonts w:ascii="Times New Roman" w:eastAsia="Times New Roman" w:hAnsi="Times New Roman" w:cs="Times New Roman"/>
          <w:sz w:val="28"/>
          <w:szCs w:val="28"/>
        </w:rPr>
      </w:pPr>
    </w:p>
    <w:p w:rsidR="00E7107B" w:rsidRPr="00E632C4" w:rsidRDefault="00A32090" w:rsidP="00E632C4">
      <w:pPr>
        <w:ind w:firstLine="567"/>
        <w:jc w:val="both"/>
        <w:rPr>
          <w:rFonts w:ascii="Times New Roman" w:hAnsi="Times New Roman" w:cs="Times New Roman"/>
          <w:sz w:val="28"/>
          <w:szCs w:val="28"/>
        </w:rPr>
      </w:pPr>
      <w:r>
        <w:rPr>
          <w:rFonts w:ascii="Times New Roman" w:hAnsi="Times New Roman" w:cs="Times New Roman"/>
          <w:sz w:val="28"/>
          <w:szCs w:val="28"/>
        </w:rPr>
        <w:t>4.</w:t>
      </w:r>
      <w:r w:rsidR="002C6FE9">
        <w:rPr>
          <w:rFonts w:ascii="Times New Roman" w:hAnsi="Times New Roman" w:cs="Times New Roman"/>
          <w:sz w:val="28"/>
          <w:szCs w:val="28"/>
        </w:rPr>
        <w:t xml:space="preserve"> </w:t>
      </w:r>
      <w:r w:rsidR="00D75EA8" w:rsidRPr="00A32090">
        <w:rPr>
          <w:rFonts w:ascii="Times New Roman" w:hAnsi="Times New Roman"/>
          <w:sz w:val="28"/>
          <w:szCs w:val="28"/>
        </w:rPr>
        <w:t xml:space="preserve">Предприятие ежегодно заключает договора аренды с ИП Сироткин А.С. при наличии задолженности.       </w:t>
      </w:r>
    </w:p>
    <w:p w:rsidR="00E7107B" w:rsidRDefault="00154574" w:rsidP="00960755">
      <w:pPr>
        <w:pStyle w:val="ac"/>
        <w:tabs>
          <w:tab w:val="left" w:pos="567"/>
        </w:tabs>
        <w:spacing w:after="0"/>
        <w:ind w:left="0"/>
        <w:jc w:val="both"/>
        <w:rPr>
          <w:rFonts w:ascii="Times New Roman" w:hAnsi="Times New Roman"/>
          <w:color w:val="000000"/>
          <w:sz w:val="28"/>
          <w:szCs w:val="28"/>
        </w:rPr>
      </w:pPr>
      <w:r>
        <w:rPr>
          <w:rFonts w:ascii="Times New Roman" w:hAnsi="Times New Roman"/>
          <w:color w:val="000000"/>
          <w:sz w:val="28"/>
          <w:szCs w:val="28"/>
        </w:rPr>
        <w:t xml:space="preserve">        5</w:t>
      </w:r>
      <w:r w:rsidR="00992EAB" w:rsidRPr="00A32090">
        <w:rPr>
          <w:rFonts w:ascii="Times New Roman" w:hAnsi="Times New Roman"/>
          <w:color w:val="000000"/>
          <w:sz w:val="28"/>
          <w:szCs w:val="28"/>
        </w:rPr>
        <w:t xml:space="preserve">. </w:t>
      </w:r>
      <w:r w:rsidR="00E632C4">
        <w:rPr>
          <w:rFonts w:ascii="Times New Roman" w:hAnsi="Times New Roman"/>
          <w:color w:val="000000"/>
          <w:sz w:val="28"/>
          <w:szCs w:val="28"/>
        </w:rPr>
        <w:t>В</w:t>
      </w:r>
      <w:r w:rsidR="00D75EA8" w:rsidRPr="00A32090">
        <w:rPr>
          <w:rFonts w:ascii="Times New Roman" w:hAnsi="Times New Roman"/>
          <w:color w:val="000000"/>
          <w:sz w:val="28"/>
          <w:szCs w:val="28"/>
        </w:rPr>
        <w:t xml:space="preserve"> заявлениях о выдаче денежных средств в подотчет от 27.03.2019</w:t>
      </w:r>
      <w:r w:rsidR="00E632C4">
        <w:rPr>
          <w:rFonts w:ascii="Times New Roman" w:hAnsi="Times New Roman"/>
          <w:color w:val="000000"/>
          <w:sz w:val="28"/>
          <w:szCs w:val="28"/>
        </w:rPr>
        <w:t xml:space="preserve">г., 26.04.2019г., 17.05.2019г. </w:t>
      </w:r>
      <w:r w:rsidR="00D75EA8" w:rsidRPr="00A32090">
        <w:rPr>
          <w:rFonts w:ascii="Times New Roman" w:hAnsi="Times New Roman"/>
          <w:color w:val="000000"/>
          <w:sz w:val="28"/>
          <w:szCs w:val="28"/>
        </w:rPr>
        <w:t>срок выдачи денег превышает 90 дней, а в заявлении от 16.01.2019г. вообще не установлен.</w:t>
      </w:r>
    </w:p>
    <w:p w:rsidR="00E632C4" w:rsidRPr="00A32090" w:rsidRDefault="00E632C4" w:rsidP="00E632C4">
      <w:pPr>
        <w:pStyle w:val="ac"/>
        <w:tabs>
          <w:tab w:val="left" w:pos="567"/>
        </w:tabs>
        <w:spacing w:after="0"/>
        <w:ind w:left="0"/>
        <w:jc w:val="both"/>
        <w:rPr>
          <w:rStyle w:val="apple-converted-space"/>
          <w:rFonts w:ascii="Times New Roman" w:hAnsi="Times New Roman" w:cs="Times New Roman"/>
          <w:color w:val="000000"/>
          <w:sz w:val="28"/>
          <w:szCs w:val="28"/>
          <w:shd w:val="clear" w:color="auto" w:fill="FFFFFF"/>
        </w:rPr>
      </w:pPr>
    </w:p>
    <w:p w:rsidR="00D75EA8" w:rsidRPr="00A32090" w:rsidRDefault="002C6FE9" w:rsidP="002C6FE9">
      <w:pPr>
        <w:tabs>
          <w:tab w:val="left" w:pos="567"/>
        </w:tabs>
        <w:spacing w:after="0"/>
        <w:jc w:val="both"/>
        <w:rPr>
          <w:rFonts w:ascii="Times New Roman" w:hAnsi="Times New Roman"/>
          <w:color w:val="000000"/>
          <w:sz w:val="28"/>
          <w:szCs w:val="28"/>
        </w:rPr>
      </w:pPr>
      <w:r>
        <w:rPr>
          <w:rFonts w:ascii="Times New Roman" w:hAnsi="Times New Roman"/>
          <w:sz w:val="28"/>
          <w:szCs w:val="28"/>
        </w:rPr>
        <w:t xml:space="preserve">        </w:t>
      </w:r>
      <w:r w:rsidR="00154574">
        <w:rPr>
          <w:rFonts w:ascii="Times New Roman" w:hAnsi="Times New Roman"/>
          <w:sz w:val="28"/>
          <w:szCs w:val="28"/>
        </w:rPr>
        <w:t>6</w:t>
      </w:r>
      <w:r w:rsidR="00E16926" w:rsidRPr="00A32090">
        <w:rPr>
          <w:rFonts w:ascii="Times New Roman" w:hAnsi="Times New Roman"/>
          <w:sz w:val="28"/>
          <w:szCs w:val="28"/>
        </w:rPr>
        <w:t xml:space="preserve">. </w:t>
      </w:r>
      <w:r w:rsidR="00E632C4">
        <w:rPr>
          <w:rFonts w:ascii="Times New Roman" w:hAnsi="Times New Roman" w:cs="Times New Roman"/>
          <w:color w:val="000000"/>
          <w:sz w:val="28"/>
          <w:szCs w:val="28"/>
          <w:shd w:val="clear" w:color="auto" w:fill="FFFFFF"/>
        </w:rPr>
        <w:t>В</w:t>
      </w:r>
      <w:r w:rsidR="00D75EA8" w:rsidRPr="00A32090">
        <w:rPr>
          <w:rFonts w:ascii="Times New Roman" w:hAnsi="Times New Roman" w:cs="Times New Roman"/>
          <w:color w:val="000000"/>
          <w:sz w:val="28"/>
          <w:szCs w:val="28"/>
          <w:shd w:val="clear" w:color="auto" w:fill="FFFFFF"/>
        </w:rPr>
        <w:t xml:space="preserve"> заявлении</w:t>
      </w:r>
      <w:r w:rsidR="00E632C4">
        <w:rPr>
          <w:rFonts w:ascii="Times New Roman" w:hAnsi="Times New Roman" w:cs="Times New Roman"/>
          <w:color w:val="000000"/>
          <w:sz w:val="28"/>
          <w:szCs w:val="28"/>
          <w:shd w:val="clear" w:color="auto" w:fill="FFFFFF"/>
        </w:rPr>
        <w:t xml:space="preserve"> о выдачи денежных средств в подотчет</w:t>
      </w:r>
      <w:r w:rsidR="00D75EA8" w:rsidRPr="00A32090">
        <w:rPr>
          <w:rFonts w:ascii="Times New Roman" w:hAnsi="Times New Roman" w:cs="Times New Roman"/>
          <w:color w:val="000000"/>
          <w:sz w:val="28"/>
          <w:szCs w:val="28"/>
          <w:shd w:val="clear" w:color="auto" w:fill="FFFFFF"/>
        </w:rPr>
        <w:t xml:space="preserve"> необходимо детально описывать цель, на которую необходимы подотчетные средства, чтобы было понятно, что потребность в них вызвана производственной необходимостью и связана с деятельностью предприятия (п. 6.3 указания № 3210-У).</w:t>
      </w:r>
    </w:p>
    <w:p w:rsidR="00E7107B" w:rsidRPr="00A32090" w:rsidRDefault="00E7107B" w:rsidP="00E16926">
      <w:pPr>
        <w:tabs>
          <w:tab w:val="left" w:pos="567"/>
          <w:tab w:val="left" w:pos="1418"/>
          <w:tab w:val="left" w:pos="1843"/>
        </w:tabs>
        <w:spacing w:after="0"/>
        <w:ind w:firstLine="567"/>
        <w:jc w:val="both"/>
        <w:rPr>
          <w:rFonts w:ascii="Times New Roman" w:hAnsi="Times New Roman" w:cs="Times New Roman"/>
          <w:sz w:val="28"/>
          <w:szCs w:val="28"/>
          <w:shd w:val="clear" w:color="auto" w:fill="FFFFFF"/>
        </w:rPr>
      </w:pPr>
    </w:p>
    <w:p w:rsidR="00D75EA8" w:rsidRPr="00A32090" w:rsidRDefault="002C6FE9" w:rsidP="002C6FE9">
      <w:pPr>
        <w:pStyle w:val="pboth1"/>
        <w:tabs>
          <w:tab w:val="left" w:pos="567"/>
        </w:tabs>
        <w:spacing w:before="0" w:beforeAutospacing="0" w:after="0" w:line="276" w:lineRule="auto"/>
        <w:rPr>
          <w:sz w:val="28"/>
          <w:szCs w:val="28"/>
        </w:rPr>
      </w:pPr>
      <w:r>
        <w:rPr>
          <w:sz w:val="28"/>
          <w:szCs w:val="28"/>
        </w:rPr>
        <w:t xml:space="preserve">        </w:t>
      </w:r>
      <w:r w:rsidR="00154574">
        <w:rPr>
          <w:sz w:val="28"/>
          <w:szCs w:val="28"/>
        </w:rPr>
        <w:t>7</w:t>
      </w:r>
      <w:r w:rsidR="00E16926" w:rsidRPr="00A32090">
        <w:rPr>
          <w:sz w:val="28"/>
          <w:szCs w:val="28"/>
        </w:rPr>
        <w:t xml:space="preserve">. </w:t>
      </w:r>
      <w:r w:rsidR="00D75EA8" w:rsidRPr="00A32090">
        <w:rPr>
          <w:sz w:val="28"/>
          <w:szCs w:val="28"/>
        </w:rPr>
        <w:t xml:space="preserve">Предоставленные путевые листы, как  и в предыдущем году, заполнены не корректно: </w:t>
      </w:r>
    </w:p>
    <w:p w:rsidR="00D75EA8" w:rsidRPr="00A32090" w:rsidRDefault="00D75EA8" w:rsidP="00E632C4">
      <w:pPr>
        <w:pStyle w:val="pboth1"/>
        <w:tabs>
          <w:tab w:val="left" w:pos="567"/>
        </w:tabs>
        <w:spacing w:before="0" w:beforeAutospacing="0" w:after="0" w:line="276" w:lineRule="auto"/>
        <w:rPr>
          <w:sz w:val="28"/>
          <w:szCs w:val="28"/>
        </w:rPr>
      </w:pPr>
      <w:r w:rsidRPr="00A32090">
        <w:rPr>
          <w:sz w:val="28"/>
          <w:szCs w:val="28"/>
        </w:rPr>
        <w:t xml:space="preserve">        - неверно подсчитано количество литров при возвращении автомобиля в гараж (путевой лист от 25.11.2019г. ВАЗ – 2104 указано 19,02, а следовало указать 29,02 разница 10 литров, </w:t>
      </w:r>
      <w:r w:rsidR="00747715" w:rsidRPr="00A32090">
        <w:rPr>
          <w:sz w:val="28"/>
          <w:szCs w:val="28"/>
        </w:rPr>
        <w:t>соответственно в</w:t>
      </w:r>
      <w:r w:rsidRPr="00A32090">
        <w:rPr>
          <w:sz w:val="28"/>
          <w:szCs w:val="28"/>
        </w:rPr>
        <w:t xml:space="preserve"> путевых листах от 26.11.2019г., 27.11.2019г., 28.11.2019г., от 29.11.2019г. остаток выведен не верно. Аналог</w:t>
      </w:r>
      <w:r w:rsidR="00747715">
        <w:rPr>
          <w:sz w:val="28"/>
          <w:szCs w:val="28"/>
        </w:rPr>
        <w:t>ичная ситуация и с путевым листо</w:t>
      </w:r>
      <w:r w:rsidRPr="00A32090">
        <w:rPr>
          <w:sz w:val="28"/>
          <w:szCs w:val="28"/>
        </w:rPr>
        <w:t xml:space="preserve">м от 07.05.2019г.);  </w:t>
      </w:r>
    </w:p>
    <w:p w:rsidR="00D75EA8" w:rsidRPr="00A32090" w:rsidRDefault="00D75EA8" w:rsidP="00D75EA8">
      <w:pPr>
        <w:pStyle w:val="pboth1"/>
        <w:tabs>
          <w:tab w:val="left" w:pos="567"/>
        </w:tabs>
        <w:spacing w:before="0" w:beforeAutospacing="0" w:after="0" w:line="276" w:lineRule="auto"/>
        <w:rPr>
          <w:sz w:val="28"/>
          <w:szCs w:val="28"/>
        </w:rPr>
      </w:pPr>
      <w:r w:rsidRPr="00A32090">
        <w:rPr>
          <w:sz w:val="28"/>
          <w:szCs w:val="28"/>
        </w:rPr>
        <w:lastRenderedPageBreak/>
        <w:t xml:space="preserve">        - не совпадают даты выдачи путевых листов с датой указанной в чеке, выданном на АЗС (к путевому листу от 25.02.2019г. МТЗ-80 подшит чек от 26.02.2019г.);</w:t>
      </w:r>
    </w:p>
    <w:p w:rsidR="00D75EA8" w:rsidRPr="00A32090" w:rsidRDefault="00D75EA8" w:rsidP="00D75EA8">
      <w:pPr>
        <w:pStyle w:val="pboth1"/>
        <w:tabs>
          <w:tab w:val="left" w:pos="567"/>
        </w:tabs>
        <w:spacing w:before="0" w:beforeAutospacing="0" w:after="0" w:line="276" w:lineRule="auto"/>
        <w:rPr>
          <w:sz w:val="28"/>
          <w:szCs w:val="28"/>
        </w:rPr>
      </w:pPr>
      <w:r w:rsidRPr="00A32090">
        <w:rPr>
          <w:sz w:val="28"/>
          <w:szCs w:val="28"/>
        </w:rPr>
        <w:t xml:space="preserve">        - имеются несовпадения литров, указанных в чеке и путевом листе (путевые листы на ВАЗ-2104 от 25.02.2019г. разница 15 литров, от 15.03.2019г. разница 5 литров, от 09.07.2019г. разница 5 литров; путевой лист на КИО РИО от 23.10.2019г. разница 0,620 гр.  </w:t>
      </w:r>
    </w:p>
    <w:p w:rsidR="00D75EA8" w:rsidRPr="00A32090" w:rsidRDefault="00D75EA8" w:rsidP="00E632C4">
      <w:pPr>
        <w:pStyle w:val="pboth1"/>
        <w:tabs>
          <w:tab w:val="left" w:pos="567"/>
        </w:tabs>
        <w:spacing w:before="0" w:beforeAutospacing="0" w:after="0" w:line="276" w:lineRule="auto"/>
        <w:rPr>
          <w:sz w:val="28"/>
          <w:szCs w:val="28"/>
        </w:rPr>
      </w:pPr>
      <w:r w:rsidRPr="00A32090">
        <w:rPr>
          <w:sz w:val="28"/>
          <w:szCs w:val="28"/>
        </w:rPr>
        <w:t xml:space="preserve">        Имеются замечания по составлению актов на списание ГСМ:</w:t>
      </w:r>
    </w:p>
    <w:p w:rsidR="00D75EA8" w:rsidRPr="00A32090" w:rsidRDefault="002C6FE9" w:rsidP="002C6FE9">
      <w:pPr>
        <w:pStyle w:val="pboth1"/>
        <w:tabs>
          <w:tab w:val="left" w:pos="567"/>
          <w:tab w:val="left" w:pos="709"/>
        </w:tabs>
        <w:spacing w:before="0" w:beforeAutospacing="0" w:after="0" w:line="276" w:lineRule="auto"/>
        <w:rPr>
          <w:sz w:val="28"/>
          <w:szCs w:val="28"/>
        </w:rPr>
      </w:pPr>
      <w:r>
        <w:rPr>
          <w:sz w:val="28"/>
          <w:szCs w:val="28"/>
        </w:rPr>
        <w:t xml:space="preserve">        </w:t>
      </w:r>
      <w:r w:rsidR="00D75EA8" w:rsidRPr="00A32090">
        <w:rPr>
          <w:sz w:val="28"/>
          <w:szCs w:val="28"/>
        </w:rPr>
        <w:t>- акты на списание составляются в нерабочее время (праздничные и выходные дни 20.04.2019г., 01.05.2019г., 04.05.2019г., 05.05.2019г., 09.05.2019г., 15.06.2019г., 20.07.2019г., 10.08.2019г., 25.08.2019г., 08.09.2019г., 21.12.2019г.);</w:t>
      </w:r>
    </w:p>
    <w:p w:rsidR="00D75EA8" w:rsidRPr="00A32090" w:rsidRDefault="002C6FE9" w:rsidP="002C6FE9">
      <w:pPr>
        <w:pStyle w:val="pboth1"/>
        <w:tabs>
          <w:tab w:val="left" w:pos="567"/>
        </w:tabs>
        <w:spacing w:before="0" w:beforeAutospacing="0" w:after="0" w:line="276" w:lineRule="auto"/>
        <w:rPr>
          <w:sz w:val="28"/>
          <w:szCs w:val="28"/>
        </w:rPr>
      </w:pPr>
      <w:r>
        <w:rPr>
          <w:sz w:val="28"/>
          <w:szCs w:val="28"/>
        </w:rPr>
        <w:t xml:space="preserve">        </w:t>
      </w:r>
      <w:r w:rsidR="00D75EA8" w:rsidRPr="00A32090">
        <w:rPr>
          <w:sz w:val="28"/>
          <w:szCs w:val="28"/>
        </w:rPr>
        <w:t>- имеются несовпадения литров, указанных в чеке и акте на списание ГСМ (акт от 12.07.2019г. разница 5 литров);</w:t>
      </w:r>
    </w:p>
    <w:p w:rsidR="00D75EA8" w:rsidRPr="00A32090" w:rsidRDefault="002C6FE9" w:rsidP="002C6FE9">
      <w:pPr>
        <w:pStyle w:val="pboth1"/>
        <w:tabs>
          <w:tab w:val="left" w:pos="567"/>
        </w:tabs>
        <w:spacing w:before="0" w:beforeAutospacing="0" w:after="0" w:line="276" w:lineRule="auto"/>
        <w:rPr>
          <w:sz w:val="28"/>
          <w:szCs w:val="28"/>
        </w:rPr>
      </w:pPr>
      <w:r>
        <w:rPr>
          <w:sz w:val="28"/>
          <w:szCs w:val="28"/>
        </w:rPr>
        <w:t xml:space="preserve">        </w:t>
      </w:r>
      <w:r w:rsidR="00D75EA8" w:rsidRPr="00A32090">
        <w:rPr>
          <w:sz w:val="28"/>
          <w:szCs w:val="28"/>
        </w:rPr>
        <w:t>- отсутствует кассовый чек на заправку ГСМ, выданный АЗС 21.12.2019г. – воскресенье (акт на списание от 21.12.2019г.);</w:t>
      </w:r>
    </w:p>
    <w:p w:rsidR="00E7107B" w:rsidRPr="00A32090" w:rsidRDefault="00E7107B" w:rsidP="00D75EA8">
      <w:pPr>
        <w:pStyle w:val="pboth1"/>
        <w:tabs>
          <w:tab w:val="left" w:pos="567"/>
          <w:tab w:val="left" w:pos="851"/>
          <w:tab w:val="left" w:pos="993"/>
        </w:tabs>
        <w:spacing w:before="0" w:beforeAutospacing="0" w:after="0" w:line="276" w:lineRule="auto"/>
        <w:ind w:firstLine="567"/>
        <w:rPr>
          <w:sz w:val="28"/>
          <w:szCs w:val="28"/>
        </w:rPr>
      </w:pPr>
    </w:p>
    <w:p w:rsidR="00414D02" w:rsidRPr="00A32090" w:rsidRDefault="00154574" w:rsidP="00414D02">
      <w:pPr>
        <w:pStyle w:val="pboth1"/>
        <w:spacing w:before="0" w:beforeAutospacing="0" w:after="0" w:line="276" w:lineRule="auto"/>
        <w:ind w:firstLine="567"/>
        <w:rPr>
          <w:sz w:val="28"/>
          <w:szCs w:val="28"/>
        </w:rPr>
      </w:pPr>
      <w:r>
        <w:rPr>
          <w:iCs/>
          <w:color w:val="000000"/>
          <w:sz w:val="28"/>
          <w:szCs w:val="28"/>
          <w:shd w:val="clear" w:color="auto" w:fill="FFFFFF"/>
        </w:rPr>
        <w:t>8</w:t>
      </w:r>
      <w:r w:rsidR="00532BE6" w:rsidRPr="00A32090">
        <w:rPr>
          <w:iCs/>
          <w:color w:val="000000"/>
          <w:sz w:val="28"/>
          <w:szCs w:val="28"/>
          <w:shd w:val="clear" w:color="auto" w:fill="FFFFFF"/>
        </w:rPr>
        <w:t>.</w:t>
      </w:r>
      <w:r w:rsidR="00414D02" w:rsidRPr="00A32090">
        <w:rPr>
          <w:sz w:val="28"/>
          <w:szCs w:val="28"/>
        </w:rPr>
        <w:t xml:space="preserve"> Установлен факт оформления путевых листов в выходные и праздничные дни – </w:t>
      </w:r>
      <w:r w:rsidR="002F436C">
        <w:rPr>
          <w:sz w:val="28"/>
          <w:szCs w:val="28"/>
        </w:rPr>
        <w:t>9</w:t>
      </w:r>
      <w:r w:rsidR="00414D02" w:rsidRPr="00A32090">
        <w:rPr>
          <w:sz w:val="28"/>
          <w:szCs w:val="28"/>
        </w:rPr>
        <w:t xml:space="preserve"> дней (04.01.2019, 07.01.2019, 13.01.2019, 19.01.2019, 26.01.2019г., 02.03.2019, 13.04.2019, 01.05.2019г., 16.06.2019г. отражено использование автомобиля, показания спидометра при выезде и возвращении, производилось списание бензина), однако согласно данным табеля учета рабочего времени дни выезда ТС отмечены выходными днями. В связи с чем, установлены неподтвержденные расходы по списанию бензина на общую сумму 10 521,70</w:t>
      </w:r>
      <w:r w:rsidR="00E632C4">
        <w:rPr>
          <w:sz w:val="28"/>
          <w:szCs w:val="28"/>
        </w:rPr>
        <w:t xml:space="preserve"> рублей. </w:t>
      </w:r>
    </w:p>
    <w:p w:rsidR="00414D02" w:rsidRPr="00A32090" w:rsidRDefault="00414D02" w:rsidP="00414D02">
      <w:pPr>
        <w:pStyle w:val="pboth1"/>
        <w:spacing w:before="0" w:beforeAutospacing="0" w:after="0" w:line="276" w:lineRule="auto"/>
        <w:ind w:firstLine="567"/>
        <w:rPr>
          <w:sz w:val="28"/>
          <w:szCs w:val="28"/>
        </w:rPr>
      </w:pPr>
    </w:p>
    <w:p w:rsidR="00414D02" w:rsidRDefault="002C6FE9" w:rsidP="002C6FE9">
      <w:pPr>
        <w:pStyle w:val="pboth1"/>
        <w:tabs>
          <w:tab w:val="left" w:pos="567"/>
        </w:tabs>
        <w:spacing w:before="0" w:beforeAutospacing="0" w:after="0" w:line="276" w:lineRule="auto"/>
        <w:rPr>
          <w:sz w:val="28"/>
          <w:szCs w:val="28"/>
        </w:rPr>
      </w:pPr>
      <w:r>
        <w:rPr>
          <w:sz w:val="28"/>
          <w:szCs w:val="28"/>
        </w:rPr>
        <w:t xml:space="preserve">        </w:t>
      </w:r>
      <w:r w:rsidR="00154574">
        <w:rPr>
          <w:sz w:val="28"/>
          <w:szCs w:val="28"/>
        </w:rPr>
        <w:t>9</w:t>
      </w:r>
      <w:r w:rsidR="00E632C4">
        <w:rPr>
          <w:sz w:val="28"/>
          <w:szCs w:val="28"/>
        </w:rPr>
        <w:t>. У</w:t>
      </w:r>
      <w:r w:rsidR="00414D02" w:rsidRPr="00A32090">
        <w:rPr>
          <w:sz w:val="28"/>
          <w:szCs w:val="28"/>
        </w:rPr>
        <w:t xml:space="preserve">становлены факты списания бензина в выходные и праздничные дни на работу газонокосилки, бензопилы, </w:t>
      </w:r>
      <w:proofErr w:type="spellStart"/>
      <w:r w:rsidR="00414D02" w:rsidRPr="00A32090">
        <w:rPr>
          <w:sz w:val="28"/>
          <w:szCs w:val="28"/>
        </w:rPr>
        <w:t>виброплиты</w:t>
      </w:r>
      <w:proofErr w:type="spellEnd"/>
      <w:r w:rsidR="00414D02" w:rsidRPr="00A32090">
        <w:rPr>
          <w:sz w:val="28"/>
          <w:szCs w:val="28"/>
        </w:rPr>
        <w:t>, генератора 163,57 литров на сумму 6 882,42 рублей (20.04.2019г., 01.05.2019г., 04.05.2019г., 05.05.2019г., 09.05.2019г., 15.06.2019г., 20.07.2019г., 10.08.2019г., 25.08.2019г., 08.09.2019г., 21.12.2019г.). Документально данные расходы также не подтверждены. Изучив представленные документы (акты на списания ГСМ, товарные чеки, выданные на АЗС) можно сделать вывод, что бензин в указанный период времени приобретался в личных целях, данные расходы нельзя отнести к расходам Предприятия.</w:t>
      </w:r>
    </w:p>
    <w:p w:rsidR="002F436C" w:rsidRPr="00A32090" w:rsidRDefault="002F436C" w:rsidP="00E632C4">
      <w:pPr>
        <w:pStyle w:val="pboth1"/>
        <w:tabs>
          <w:tab w:val="left" w:pos="567"/>
        </w:tabs>
        <w:spacing w:before="0" w:beforeAutospacing="0" w:after="0" w:line="276" w:lineRule="auto"/>
        <w:rPr>
          <w:sz w:val="28"/>
          <w:szCs w:val="28"/>
        </w:rPr>
      </w:pPr>
    </w:p>
    <w:p w:rsidR="00E7107B" w:rsidRPr="00A32090" w:rsidRDefault="002C6FE9" w:rsidP="002C6FE9">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D4CF3" w:rsidRPr="00A32090">
        <w:rPr>
          <w:rFonts w:ascii="Times New Roman" w:hAnsi="Times New Roman" w:cs="Times New Roman"/>
          <w:sz w:val="28"/>
          <w:szCs w:val="28"/>
        </w:rPr>
        <w:t>1</w:t>
      </w:r>
      <w:r w:rsidR="00154574">
        <w:rPr>
          <w:rFonts w:ascii="Times New Roman" w:hAnsi="Times New Roman" w:cs="Times New Roman"/>
          <w:sz w:val="28"/>
          <w:szCs w:val="28"/>
        </w:rPr>
        <w:t>0</w:t>
      </w:r>
      <w:r w:rsidR="004D4CF3" w:rsidRPr="00A32090">
        <w:rPr>
          <w:rFonts w:ascii="Times New Roman" w:hAnsi="Times New Roman" w:cs="Times New Roman"/>
          <w:sz w:val="28"/>
          <w:szCs w:val="28"/>
        </w:rPr>
        <w:t xml:space="preserve">. </w:t>
      </w:r>
      <w:r w:rsidR="00E7107B" w:rsidRPr="00A32090">
        <w:rPr>
          <w:rFonts w:ascii="Times New Roman" w:hAnsi="Times New Roman" w:cs="Times New Roman"/>
          <w:sz w:val="28"/>
          <w:szCs w:val="28"/>
        </w:rPr>
        <w:t>При проведении проверки обоснованности и законности выплат по заработной плате за 201</w:t>
      </w:r>
      <w:r w:rsidR="00414D02" w:rsidRPr="00A32090">
        <w:rPr>
          <w:rFonts w:ascii="Times New Roman" w:hAnsi="Times New Roman" w:cs="Times New Roman"/>
          <w:sz w:val="28"/>
          <w:szCs w:val="28"/>
        </w:rPr>
        <w:t>9</w:t>
      </w:r>
      <w:r w:rsidR="00E7107B" w:rsidRPr="00A32090">
        <w:rPr>
          <w:rFonts w:ascii="Times New Roman" w:hAnsi="Times New Roman" w:cs="Times New Roman"/>
          <w:sz w:val="28"/>
          <w:szCs w:val="28"/>
        </w:rPr>
        <w:t xml:space="preserve"> год выявлены следующие нарушения:</w:t>
      </w:r>
    </w:p>
    <w:p w:rsidR="00414D02" w:rsidRPr="00E84579" w:rsidRDefault="00414D02" w:rsidP="00414D02">
      <w:pPr>
        <w:pStyle w:val="Default"/>
        <w:spacing w:line="276" w:lineRule="auto"/>
        <w:ind w:firstLine="567"/>
        <w:jc w:val="both"/>
        <w:rPr>
          <w:sz w:val="28"/>
          <w:szCs w:val="28"/>
        </w:rPr>
      </w:pPr>
      <w:r w:rsidRPr="00E84579">
        <w:rPr>
          <w:sz w:val="28"/>
          <w:szCs w:val="28"/>
        </w:rPr>
        <w:t>–</w:t>
      </w:r>
      <w:r w:rsidRPr="00E84579">
        <w:rPr>
          <w:sz w:val="28"/>
          <w:szCs w:val="28"/>
          <w:shd w:val="clear" w:color="auto" w:fill="FFFFFF"/>
        </w:rPr>
        <w:t> </w:t>
      </w:r>
      <w:r w:rsidRPr="00E84579">
        <w:rPr>
          <w:sz w:val="28"/>
          <w:szCs w:val="28"/>
        </w:rPr>
        <w:t xml:space="preserve">в июне 2019 года </w:t>
      </w:r>
    </w:p>
    <w:p w:rsidR="00414D02" w:rsidRPr="00E84579" w:rsidRDefault="00414D02" w:rsidP="00414D02">
      <w:pPr>
        <w:pStyle w:val="Default"/>
        <w:numPr>
          <w:ilvl w:val="0"/>
          <w:numId w:val="17"/>
        </w:numPr>
        <w:tabs>
          <w:tab w:val="left" w:pos="851"/>
        </w:tabs>
        <w:spacing w:line="276" w:lineRule="auto"/>
        <w:ind w:left="0" w:firstLine="567"/>
        <w:jc w:val="both"/>
        <w:rPr>
          <w:sz w:val="28"/>
          <w:szCs w:val="28"/>
        </w:rPr>
      </w:pPr>
      <w:r w:rsidRPr="00E84579">
        <w:rPr>
          <w:sz w:val="28"/>
          <w:szCs w:val="28"/>
        </w:rPr>
        <w:t xml:space="preserve">при начислении заработной платы неверно подсчитано количество отработанных дней в месяце. В результате Старостину В.В. – директору излишне начислено в сумме 1 330,14 руб. (с учетом районного коэффициента); </w:t>
      </w:r>
    </w:p>
    <w:p w:rsidR="00414D02" w:rsidRPr="00E84579" w:rsidRDefault="00414D02" w:rsidP="00414D02">
      <w:pPr>
        <w:pStyle w:val="Default"/>
        <w:spacing w:line="276" w:lineRule="auto"/>
        <w:ind w:firstLine="567"/>
        <w:jc w:val="both"/>
        <w:rPr>
          <w:sz w:val="28"/>
          <w:szCs w:val="28"/>
        </w:rPr>
      </w:pPr>
      <w:r w:rsidRPr="00E84579">
        <w:rPr>
          <w:sz w:val="28"/>
          <w:szCs w:val="28"/>
        </w:rPr>
        <w:lastRenderedPageBreak/>
        <w:t xml:space="preserve">- в июле 2019 года </w:t>
      </w:r>
    </w:p>
    <w:p w:rsidR="00414D02" w:rsidRPr="00E84579" w:rsidRDefault="00414D02" w:rsidP="00414D02">
      <w:pPr>
        <w:pStyle w:val="Default"/>
        <w:tabs>
          <w:tab w:val="left" w:pos="567"/>
          <w:tab w:val="left" w:pos="851"/>
        </w:tabs>
        <w:spacing w:line="276" w:lineRule="auto"/>
        <w:jc w:val="both"/>
        <w:rPr>
          <w:sz w:val="28"/>
          <w:szCs w:val="28"/>
        </w:rPr>
      </w:pPr>
      <w:r w:rsidRPr="00E84579">
        <w:rPr>
          <w:sz w:val="28"/>
          <w:szCs w:val="28"/>
        </w:rPr>
        <w:t xml:space="preserve">        1) при начислении заработной платы неверно подсчитано количество отработанных дней в месяце. В результате Игнатьевой С.Л.- администратору излишне начислено в сумме 291,53 руб. (с учетом районного коэффициента); </w:t>
      </w:r>
    </w:p>
    <w:p w:rsidR="00414D02" w:rsidRPr="00E84579" w:rsidRDefault="00414D02" w:rsidP="00414D02">
      <w:pPr>
        <w:pStyle w:val="Default"/>
        <w:spacing w:line="276" w:lineRule="auto"/>
        <w:ind w:firstLine="567"/>
        <w:jc w:val="both"/>
        <w:rPr>
          <w:sz w:val="28"/>
          <w:szCs w:val="28"/>
        </w:rPr>
      </w:pPr>
      <w:r w:rsidRPr="00E84579">
        <w:rPr>
          <w:sz w:val="28"/>
          <w:szCs w:val="28"/>
        </w:rPr>
        <w:t xml:space="preserve">- в августе 2019 года </w:t>
      </w:r>
    </w:p>
    <w:p w:rsidR="00414D02" w:rsidRPr="00E84579" w:rsidRDefault="00414D02" w:rsidP="00414D02">
      <w:pPr>
        <w:pStyle w:val="Default"/>
        <w:tabs>
          <w:tab w:val="left" w:pos="567"/>
          <w:tab w:val="left" w:pos="851"/>
        </w:tabs>
        <w:spacing w:line="276" w:lineRule="auto"/>
        <w:jc w:val="both"/>
        <w:rPr>
          <w:sz w:val="28"/>
          <w:szCs w:val="28"/>
        </w:rPr>
      </w:pPr>
      <w:r w:rsidRPr="00E84579">
        <w:rPr>
          <w:sz w:val="28"/>
          <w:szCs w:val="28"/>
        </w:rPr>
        <w:t xml:space="preserve">        1) при начислении заработной платы допущена арифметическая ошибка. В результате </w:t>
      </w:r>
      <w:proofErr w:type="spellStart"/>
      <w:r w:rsidRPr="00E84579">
        <w:rPr>
          <w:sz w:val="28"/>
          <w:szCs w:val="28"/>
        </w:rPr>
        <w:t>Понкратову</w:t>
      </w:r>
      <w:proofErr w:type="spellEnd"/>
      <w:r w:rsidRPr="00E84579">
        <w:rPr>
          <w:sz w:val="28"/>
          <w:szCs w:val="28"/>
        </w:rPr>
        <w:t xml:space="preserve"> В.Н. - мастеру излишне начислено в сумме 2 576,37 руб. (с учетом районного коэффициента); </w:t>
      </w:r>
    </w:p>
    <w:p w:rsidR="00414D02" w:rsidRPr="00E84579" w:rsidRDefault="00414D02" w:rsidP="00414D02">
      <w:pPr>
        <w:pStyle w:val="Default"/>
        <w:tabs>
          <w:tab w:val="left" w:pos="567"/>
          <w:tab w:val="left" w:pos="851"/>
        </w:tabs>
        <w:spacing w:line="276" w:lineRule="auto"/>
        <w:jc w:val="both"/>
        <w:rPr>
          <w:sz w:val="28"/>
          <w:szCs w:val="28"/>
        </w:rPr>
      </w:pPr>
      <w:r w:rsidRPr="00E84579">
        <w:rPr>
          <w:sz w:val="28"/>
          <w:szCs w:val="28"/>
        </w:rPr>
        <w:t xml:space="preserve">        2) при начислении заработной платы неверно подсчитано количество отработанных дней в месяце. В результате </w:t>
      </w:r>
      <w:proofErr w:type="spellStart"/>
      <w:r w:rsidRPr="00E84579">
        <w:rPr>
          <w:sz w:val="28"/>
          <w:szCs w:val="28"/>
        </w:rPr>
        <w:t>Пчелинцевой</w:t>
      </w:r>
      <w:proofErr w:type="spellEnd"/>
      <w:r w:rsidRPr="00E84579">
        <w:rPr>
          <w:sz w:val="28"/>
          <w:szCs w:val="28"/>
        </w:rPr>
        <w:t xml:space="preserve"> Н.А. – контрактному управляющему излишне начислено в сумме 584,16 руб. (с учетом районного коэффициента); </w:t>
      </w:r>
    </w:p>
    <w:p w:rsidR="00414D02" w:rsidRPr="00E84579" w:rsidRDefault="00414D02" w:rsidP="00414D02">
      <w:pPr>
        <w:pStyle w:val="Default"/>
        <w:spacing w:line="276" w:lineRule="auto"/>
        <w:ind w:firstLine="567"/>
        <w:jc w:val="both"/>
        <w:rPr>
          <w:sz w:val="28"/>
          <w:szCs w:val="28"/>
        </w:rPr>
      </w:pPr>
      <w:r w:rsidRPr="00E84579">
        <w:rPr>
          <w:sz w:val="28"/>
          <w:szCs w:val="28"/>
        </w:rPr>
        <w:t xml:space="preserve">- в сентябре 2019 года </w:t>
      </w:r>
    </w:p>
    <w:p w:rsidR="00414D02" w:rsidRPr="00E84579" w:rsidRDefault="00414D02" w:rsidP="00414D02">
      <w:pPr>
        <w:pStyle w:val="Default"/>
        <w:tabs>
          <w:tab w:val="left" w:pos="0"/>
        </w:tabs>
        <w:spacing w:line="276" w:lineRule="auto"/>
        <w:ind w:firstLine="567"/>
        <w:jc w:val="both"/>
        <w:rPr>
          <w:sz w:val="28"/>
          <w:szCs w:val="28"/>
        </w:rPr>
      </w:pPr>
      <w:r w:rsidRPr="00E84579">
        <w:rPr>
          <w:sz w:val="28"/>
          <w:szCs w:val="28"/>
        </w:rPr>
        <w:t xml:space="preserve">1) при начислении заработной платы неверно подсчитано количество отработанных дней в месяце. В результате Старостину В.В. – директору излишне начислено в сумме 424,59 руб. (с учетом районного коэффициента); </w:t>
      </w:r>
    </w:p>
    <w:p w:rsidR="00414D02" w:rsidRPr="00E84579" w:rsidRDefault="00414D02" w:rsidP="00414D02">
      <w:pPr>
        <w:pStyle w:val="Default"/>
        <w:tabs>
          <w:tab w:val="left" w:pos="0"/>
        </w:tabs>
        <w:spacing w:line="276" w:lineRule="auto"/>
        <w:ind w:firstLine="567"/>
        <w:jc w:val="both"/>
        <w:rPr>
          <w:sz w:val="28"/>
          <w:szCs w:val="28"/>
        </w:rPr>
      </w:pPr>
      <w:r w:rsidRPr="00E84579">
        <w:rPr>
          <w:sz w:val="28"/>
          <w:szCs w:val="28"/>
        </w:rPr>
        <w:t xml:space="preserve">2) при начислении заработной платы неверно рассчитан районный коэффициент. В результате </w:t>
      </w:r>
      <w:proofErr w:type="spellStart"/>
      <w:r w:rsidRPr="00E84579">
        <w:rPr>
          <w:sz w:val="28"/>
          <w:szCs w:val="28"/>
        </w:rPr>
        <w:t>Баркову</w:t>
      </w:r>
      <w:proofErr w:type="spellEnd"/>
      <w:r w:rsidRPr="00E84579">
        <w:rPr>
          <w:sz w:val="28"/>
          <w:szCs w:val="28"/>
        </w:rPr>
        <w:t xml:space="preserve"> А.Г. – рабочему излишне начислено в сумме 1 268,90 руб. (с учетом районного коэффициента); </w:t>
      </w:r>
    </w:p>
    <w:p w:rsidR="00414D02" w:rsidRPr="00E84579" w:rsidRDefault="00414D02" w:rsidP="00414D02">
      <w:pPr>
        <w:pStyle w:val="Default"/>
        <w:tabs>
          <w:tab w:val="left" w:pos="567"/>
          <w:tab w:val="left" w:pos="851"/>
        </w:tabs>
        <w:spacing w:line="276" w:lineRule="auto"/>
        <w:jc w:val="both"/>
        <w:rPr>
          <w:sz w:val="28"/>
          <w:szCs w:val="28"/>
        </w:rPr>
      </w:pPr>
      <w:r w:rsidRPr="00E84579">
        <w:rPr>
          <w:sz w:val="28"/>
          <w:szCs w:val="28"/>
        </w:rPr>
        <w:t xml:space="preserve">        3) при начислении заработной платы неверно подсчитано количество отработанных дней в месяце. В результате </w:t>
      </w:r>
      <w:proofErr w:type="spellStart"/>
      <w:r w:rsidRPr="00E84579">
        <w:rPr>
          <w:sz w:val="28"/>
          <w:szCs w:val="28"/>
        </w:rPr>
        <w:t>Пчелинцевой</w:t>
      </w:r>
      <w:proofErr w:type="spellEnd"/>
      <w:r w:rsidRPr="00E84579">
        <w:rPr>
          <w:sz w:val="28"/>
          <w:szCs w:val="28"/>
        </w:rPr>
        <w:t xml:space="preserve"> Н.А. – контрактному управляющему </w:t>
      </w:r>
      <w:proofErr w:type="spellStart"/>
      <w:r w:rsidRPr="00E84579">
        <w:rPr>
          <w:sz w:val="28"/>
          <w:szCs w:val="28"/>
        </w:rPr>
        <w:t>недоначислено</w:t>
      </w:r>
      <w:proofErr w:type="spellEnd"/>
      <w:r w:rsidRPr="00E84579">
        <w:rPr>
          <w:sz w:val="28"/>
          <w:szCs w:val="28"/>
        </w:rPr>
        <w:t xml:space="preserve"> в сумме 494,84 руб. (с учетом районного коэффициента); </w:t>
      </w:r>
    </w:p>
    <w:p w:rsidR="00414D02" w:rsidRPr="00E84579" w:rsidRDefault="00414D02" w:rsidP="00414D02">
      <w:pPr>
        <w:pStyle w:val="Default"/>
        <w:spacing w:line="276" w:lineRule="auto"/>
        <w:ind w:firstLine="567"/>
        <w:jc w:val="both"/>
        <w:rPr>
          <w:sz w:val="28"/>
          <w:szCs w:val="28"/>
        </w:rPr>
      </w:pPr>
      <w:r w:rsidRPr="00E84579">
        <w:rPr>
          <w:sz w:val="28"/>
          <w:szCs w:val="28"/>
        </w:rPr>
        <w:t xml:space="preserve">- в ноябре 2019 года </w:t>
      </w:r>
    </w:p>
    <w:p w:rsidR="00414D02" w:rsidRPr="00E84579" w:rsidRDefault="00414D02" w:rsidP="00414D02">
      <w:pPr>
        <w:pStyle w:val="Default"/>
        <w:tabs>
          <w:tab w:val="left" w:pos="0"/>
        </w:tabs>
        <w:spacing w:line="276" w:lineRule="auto"/>
        <w:ind w:firstLine="567"/>
        <w:jc w:val="both"/>
        <w:rPr>
          <w:sz w:val="28"/>
          <w:szCs w:val="28"/>
        </w:rPr>
      </w:pPr>
      <w:r w:rsidRPr="00E84579">
        <w:rPr>
          <w:sz w:val="28"/>
          <w:szCs w:val="28"/>
        </w:rPr>
        <w:t xml:space="preserve">1) при начислении заработной платы неверно подсчитано количество отработанных дней в месяце. В результате </w:t>
      </w:r>
      <w:proofErr w:type="spellStart"/>
      <w:r w:rsidRPr="00E84579">
        <w:rPr>
          <w:sz w:val="28"/>
          <w:szCs w:val="28"/>
        </w:rPr>
        <w:t>Понкратову</w:t>
      </w:r>
      <w:proofErr w:type="spellEnd"/>
      <w:r w:rsidRPr="00E84579">
        <w:rPr>
          <w:sz w:val="28"/>
          <w:szCs w:val="28"/>
        </w:rPr>
        <w:t xml:space="preserve"> В.Н. - мастеру излишне начислено в сумме 1 155,82 руб. (с учетом районного коэффициента); </w:t>
      </w:r>
    </w:p>
    <w:p w:rsidR="00414D02" w:rsidRPr="00E84579" w:rsidRDefault="00414D02" w:rsidP="00414D02">
      <w:pPr>
        <w:pStyle w:val="Default"/>
        <w:tabs>
          <w:tab w:val="left" w:pos="0"/>
        </w:tabs>
        <w:spacing w:line="276" w:lineRule="auto"/>
        <w:ind w:firstLine="567"/>
        <w:jc w:val="both"/>
        <w:rPr>
          <w:sz w:val="28"/>
          <w:szCs w:val="28"/>
        </w:rPr>
      </w:pPr>
      <w:r w:rsidRPr="00E84579">
        <w:rPr>
          <w:sz w:val="28"/>
          <w:szCs w:val="28"/>
        </w:rPr>
        <w:t xml:space="preserve">2) при начислении заработной платы неверно рассчитан районный коэффициент. В результате Горбуновой Г.В. – рабочей излишне начислено в сумме 47,84 руб. (с учетом районного коэффициента); </w:t>
      </w:r>
    </w:p>
    <w:p w:rsidR="00414D02" w:rsidRPr="00E84579" w:rsidRDefault="00414D02" w:rsidP="00414D02">
      <w:pPr>
        <w:pStyle w:val="Default"/>
        <w:spacing w:line="276" w:lineRule="auto"/>
        <w:ind w:firstLine="567"/>
        <w:jc w:val="both"/>
        <w:rPr>
          <w:sz w:val="28"/>
          <w:szCs w:val="28"/>
        </w:rPr>
      </w:pPr>
      <w:r w:rsidRPr="00E84579">
        <w:rPr>
          <w:sz w:val="28"/>
          <w:szCs w:val="28"/>
        </w:rPr>
        <w:t xml:space="preserve">- в декабре 2018 года </w:t>
      </w:r>
    </w:p>
    <w:p w:rsidR="00414D02" w:rsidRDefault="00414D02" w:rsidP="00414D02">
      <w:pPr>
        <w:pStyle w:val="Default"/>
        <w:spacing w:line="276" w:lineRule="auto"/>
        <w:ind w:firstLine="567"/>
        <w:jc w:val="both"/>
        <w:rPr>
          <w:sz w:val="28"/>
          <w:szCs w:val="28"/>
        </w:rPr>
      </w:pPr>
      <w:r w:rsidRPr="00E84579">
        <w:rPr>
          <w:sz w:val="28"/>
          <w:szCs w:val="28"/>
        </w:rPr>
        <w:t xml:space="preserve">1) при начислении заработной платы неверно подсчитано количество отработанных дней в месяце. В результате </w:t>
      </w:r>
      <w:proofErr w:type="spellStart"/>
      <w:r w:rsidRPr="00E84579">
        <w:rPr>
          <w:sz w:val="28"/>
          <w:szCs w:val="28"/>
        </w:rPr>
        <w:t>Понкратову</w:t>
      </w:r>
      <w:proofErr w:type="spellEnd"/>
      <w:r w:rsidRPr="00E84579">
        <w:rPr>
          <w:sz w:val="28"/>
          <w:szCs w:val="28"/>
        </w:rPr>
        <w:t xml:space="preserve"> В.Н. - мастеру </w:t>
      </w:r>
      <w:proofErr w:type="spellStart"/>
      <w:r w:rsidRPr="00E84579">
        <w:rPr>
          <w:sz w:val="28"/>
          <w:szCs w:val="28"/>
        </w:rPr>
        <w:t>недоначислено</w:t>
      </w:r>
      <w:proofErr w:type="spellEnd"/>
      <w:r w:rsidRPr="00E84579">
        <w:rPr>
          <w:sz w:val="28"/>
          <w:szCs w:val="28"/>
        </w:rPr>
        <w:t xml:space="preserve"> в сумме 559,63 руб. (с </w:t>
      </w:r>
      <w:r w:rsidR="00473359">
        <w:rPr>
          <w:sz w:val="28"/>
          <w:szCs w:val="28"/>
        </w:rPr>
        <w:t>учетом районного коэффициента).</w:t>
      </w:r>
    </w:p>
    <w:p w:rsidR="00473359" w:rsidRPr="00E84579" w:rsidRDefault="00473359" w:rsidP="00414D02">
      <w:pPr>
        <w:pStyle w:val="Default"/>
        <w:spacing w:line="276" w:lineRule="auto"/>
        <w:ind w:firstLine="567"/>
        <w:jc w:val="both"/>
        <w:rPr>
          <w:sz w:val="28"/>
          <w:szCs w:val="28"/>
        </w:rPr>
      </w:pPr>
    </w:p>
    <w:p w:rsidR="002F436C" w:rsidRDefault="002C6FE9" w:rsidP="002C6FE9">
      <w:pPr>
        <w:tabs>
          <w:tab w:val="left" w:pos="567"/>
        </w:tabs>
        <w:spacing w:after="0"/>
        <w:jc w:val="both"/>
        <w:rPr>
          <w:rFonts w:ascii="Times New Roman" w:hAnsi="Times New Roman"/>
          <w:sz w:val="28"/>
          <w:szCs w:val="28"/>
        </w:rPr>
      </w:pPr>
      <w:r>
        <w:rPr>
          <w:rFonts w:ascii="Times New Roman" w:hAnsi="Times New Roman" w:cs="Times New Roman"/>
          <w:sz w:val="28"/>
          <w:szCs w:val="28"/>
        </w:rPr>
        <w:t xml:space="preserve">        </w:t>
      </w:r>
      <w:r w:rsidR="004D4CF3" w:rsidRPr="004D4CF3">
        <w:rPr>
          <w:rFonts w:ascii="Times New Roman" w:hAnsi="Times New Roman" w:cs="Times New Roman"/>
          <w:sz w:val="28"/>
          <w:szCs w:val="28"/>
        </w:rPr>
        <w:t>1</w:t>
      </w:r>
      <w:r w:rsidR="00154574">
        <w:rPr>
          <w:rFonts w:ascii="Times New Roman" w:hAnsi="Times New Roman" w:cs="Times New Roman"/>
          <w:sz w:val="28"/>
          <w:szCs w:val="28"/>
        </w:rPr>
        <w:t>1</w:t>
      </w:r>
      <w:r w:rsidR="002F436C">
        <w:rPr>
          <w:rFonts w:ascii="Times New Roman" w:hAnsi="Times New Roman" w:cs="Times New Roman"/>
          <w:sz w:val="28"/>
          <w:szCs w:val="28"/>
        </w:rPr>
        <w:t>. Н</w:t>
      </w:r>
      <w:r w:rsidR="002F436C" w:rsidRPr="00A32090">
        <w:rPr>
          <w:rFonts w:ascii="Times New Roman" w:hAnsi="Times New Roman"/>
          <w:sz w:val="28"/>
          <w:szCs w:val="28"/>
        </w:rPr>
        <w:t>е вн</w:t>
      </w:r>
      <w:r w:rsidR="002F436C">
        <w:rPr>
          <w:rFonts w:ascii="Times New Roman" w:hAnsi="Times New Roman"/>
          <w:sz w:val="28"/>
          <w:szCs w:val="28"/>
        </w:rPr>
        <w:t>есены и</w:t>
      </w:r>
      <w:r w:rsidR="002F436C" w:rsidRPr="00A32090">
        <w:rPr>
          <w:rFonts w:ascii="Times New Roman" w:hAnsi="Times New Roman"/>
          <w:sz w:val="28"/>
          <w:szCs w:val="28"/>
        </w:rPr>
        <w:t xml:space="preserve">зменения в штатное расписание МУП ЖКХ «Стимул» </w:t>
      </w:r>
      <w:r w:rsidR="002F436C">
        <w:rPr>
          <w:rFonts w:ascii="Times New Roman" w:hAnsi="Times New Roman"/>
          <w:sz w:val="28"/>
          <w:szCs w:val="28"/>
        </w:rPr>
        <w:t xml:space="preserve">по состоянию </w:t>
      </w:r>
      <w:r w:rsidR="002F436C" w:rsidRPr="00A32090">
        <w:rPr>
          <w:rFonts w:ascii="Times New Roman" w:hAnsi="Times New Roman"/>
          <w:sz w:val="28"/>
          <w:szCs w:val="28"/>
        </w:rPr>
        <w:t>на 01.11.2019 год.</w:t>
      </w:r>
    </w:p>
    <w:p w:rsidR="00473359" w:rsidRDefault="00473359" w:rsidP="002F436C">
      <w:pPr>
        <w:tabs>
          <w:tab w:val="left" w:pos="567"/>
        </w:tabs>
        <w:spacing w:after="0"/>
        <w:jc w:val="both"/>
        <w:rPr>
          <w:rFonts w:ascii="Times New Roman" w:hAnsi="Times New Roman"/>
          <w:sz w:val="28"/>
          <w:szCs w:val="28"/>
        </w:rPr>
      </w:pPr>
    </w:p>
    <w:p w:rsidR="00473359" w:rsidRPr="00473359" w:rsidRDefault="002C6FE9" w:rsidP="002C6FE9">
      <w:pPr>
        <w:tabs>
          <w:tab w:val="left" w:pos="567"/>
        </w:tabs>
        <w:spacing w:after="0"/>
        <w:jc w:val="both"/>
        <w:rPr>
          <w:rFonts w:ascii="Times New Roman" w:hAnsi="Times New Roman" w:cs="Times New Roman"/>
          <w:sz w:val="28"/>
          <w:szCs w:val="28"/>
          <w:shd w:val="clear" w:color="auto" w:fill="FFFFFF"/>
        </w:rPr>
      </w:pPr>
      <w:r>
        <w:rPr>
          <w:rFonts w:ascii="Times New Roman" w:hAnsi="Times New Roman"/>
          <w:sz w:val="28"/>
          <w:szCs w:val="28"/>
        </w:rPr>
        <w:t xml:space="preserve">        </w:t>
      </w:r>
      <w:r w:rsidR="00473359">
        <w:rPr>
          <w:rFonts w:ascii="Times New Roman" w:hAnsi="Times New Roman"/>
          <w:sz w:val="28"/>
          <w:szCs w:val="28"/>
        </w:rPr>
        <w:t>1</w:t>
      </w:r>
      <w:r w:rsidR="00154574">
        <w:rPr>
          <w:rFonts w:ascii="Times New Roman" w:hAnsi="Times New Roman"/>
          <w:sz w:val="28"/>
          <w:szCs w:val="28"/>
        </w:rPr>
        <w:t>2</w:t>
      </w:r>
      <w:r w:rsidR="00473359">
        <w:rPr>
          <w:rFonts w:ascii="Times New Roman" w:hAnsi="Times New Roman"/>
          <w:sz w:val="28"/>
          <w:szCs w:val="28"/>
        </w:rPr>
        <w:t>.</w:t>
      </w:r>
      <w:r>
        <w:rPr>
          <w:rFonts w:ascii="Times New Roman" w:hAnsi="Times New Roman"/>
          <w:sz w:val="28"/>
          <w:szCs w:val="28"/>
        </w:rPr>
        <w:t xml:space="preserve"> </w:t>
      </w:r>
      <w:r w:rsidR="00473359" w:rsidRPr="00473359">
        <w:rPr>
          <w:rFonts w:ascii="Times New Roman" w:hAnsi="Times New Roman" w:cs="Times New Roman"/>
          <w:sz w:val="28"/>
          <w:szCs w:val="28"/>
          <w:shd w:val="clear" w:color="auto" w:fill="FFFFFF"/>
        </w:rPr>
        <w:t xml:space="preserve">В нарушение ст.123 Налогового кодекса РФ в бюджет несвоевременно перечислялся налог на доходы физических лиц (НДФЛ).  </w:t>
      </w:r>
      <w:r w:rsidR="00473359">
        <w:rPr>
          <w:rFonts w:ascii="Times New Roman" w:hAnsi="Times New Roman" w:cs="Times New Roman"/>
          <w:sz w:val="28"/>
          <w:szCs w:val="28"/>
          <w:shd w:val="clear" w:color="auto" w:fill="FFFFFF"/>
        </w:rPr>
        <w:t>В</w:t>
      </w:r>
      <w:r w:rsidR="00473359" w:rsidRPr="00473359">
        <w:rPr>
          <w:rFonts w:ascii="Times New Roman" w:hAnsi="Times New Roman" w:cs="Times New Roman"/>
          <w:sz w:val="28"/>
          <w:szCs w:val="28"/>
          <w:shd w:val="clear" w:color="auto" w:fill="FFFFFF"/>
        </w:rPr>
        <w:t xml:space="preserve"> 2019 г. был перечислен НДФЛ в сумме </w:t>
      </w:r>
      <w:r w:rsidR="000272F9" w:rsidRPr="00004C54">
        <w:rPr>
          <w:rFonts w:ascii="Times New Roman" w:hAnsi="Times New Roman" w:cs="Times New Roman"/>
          <w:sz w:val="28"/>
          <w:szCs w:val="28"/>
        </w:rPr>
        <w:t>87 377,76</w:t>
      </w:r>
      <w:r w:rsidR="000272F9">
        <w:rPr>
          <w:rFonts w:ascii="Times New Roman" w:hAnsi="Times New Roman" w:cs="Times New Roman"/>
        </w:rPr>
        <w:t xml:space="preserve"> </w:t>
      </w:r>
      <w:r w:rsidR="00473359" w:rsidRPr="00473359">
        <w:rPr>
          <w:rFonts w:ascii="Times New Roman" w:hAnsi="Times New Roman" w:cs="Times New Roman"/>
          <w:sz w:val="28"/>
          <w:szCs w:val="28"/>
          <w:shd w:val="clear" w:color="auto" w:fill="FFFFFF"/>
        </w:rPr>
        <w:t xml:space="preserve">рублей за 2018г. Недоимка по НДФЛ по состоянию на 01.01.2020 г. составила за 2019 год </w:t>
      </w:r>
      <w:r w:rsidR="00473359" w:rsidRPr="000272F9">
        <w:rPr>
          <w:rFonts w:ascii="Times New Roman" w:hAnsi="Times New Roman" w:cs="Times New Roman"/>
          <w:sz w:val="28"/>
          <w:szCs w:val="28"/>
          <w:shd w:val="clear" w:color="auto" w:fill="FFFFFF"/>
        </w:rPr>
        <w:t xml:space="preserve">- </w:t>
      </w:r>
      <w:r w:rsidR="000272F9" w:rsidRPr="000272F9">
        <w:rPr>
          <w:rFonts w:ascii="Times New Roman" w:hAnsi="Times New Roman" w:cs="Times New Roman"/>
          <w:sz w:val="28"/>
          <w:szCs w:val="28"/>
        </w:rPr>
        <w:t xml:space="preserve">37 276,99 </w:t>
      </w:r>
      <w:r w:rsidR="00473359" w:rsidRPr="000272F9">
        <w:rPr>
          <w:rFonts w:ascii="Times New Roman" w:hAnsi="Times New Roman" w:cs="Times New Roman"/>
          <w:sz w:val="28"/>
          <w:szCs w:val="28"/>
          <w:shd w:val="clear" w:color="auto" w:fill="FFFFFF"/>
        </w:rPr>
        <w:t xml:space="preserve"> рублей.</w:t>
      </w:r>
      <w:r w:rsidR="00473359" w:rsidRPr="00473359">
        <w:rPr>
          <w:rFonts w:ascii="Times New Roman" w:hAnsi="Times New Roman" w:cs="Times New Roman"/>
          <w:sz w:val="28"/>
          <w:szCs w:val="28"/>
          <w:shd w:val="clear" w:color="auto" w:fill="FFFFFF"/>
        </w:rPr>
        <w:t xml:space="preserve"> </w:t>
      </w:r>
    </w:p>
    <w:p w:rsidR="00473359" w:rsidRPr="00326E73" w:rsidRDefault="000272F9" w:rsidP="000272F9">
      <w:pPr>
        <w:shd w:val="clear" w:color="auto" w:fill="FFFFFF"/>
        <w:tabs>
          <w:tab w:val="left" w:pos="567"/>
        </w:tabs>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473359" w:rsidRPr="00473359">
        <w:rPr>
          <w:rFonts w:ascii="Times New Roman" w:eastAsia="Times New Roman" w:hAnsi="Times New Roman" w:cs="Times New Roman"/>
          <w:sz w:val="28"/>
          <w:szCs w:val="28"/>
        </w:rPr>
        <w:t>У</w:t>
      </w:r>
      <w:r w:rsidR="00473359" w:rsidRPr="00326E73">
        <w:rPr>
          <w:rFonts w:ascii="Times New Roman" w:eastAsia="Times New Roman" w:hAnsi="Times New Roman" w:cs="Times New Roman"/>
          <w:sz w:val="28"/>
          <w:szCs w:val="28"/>
        </w:rPr>
        <w:t>становлено несвоевременное перечисление взносов в Пенсионный фонд РФ, Фонд обязательного медицинского страхования, Фонд социального страхования.</w:t>
      </w:r>
    </w:p>
    <w:p w:rsidR="00473359" w:rsidRPr="00326E73" w:rsidRDefault="000272F9" w:rsidP="000272F9">
      <w:pPr>
        <w:shd w:val="clear" w:color="auto" w:fill="FFFFFF"/>
        <w:tabs>
          <w:tab w:val="left" w:pos="567"/>
        </w:tabs>
        <w:spacing w:after="225"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73359" w:rsidRPr="00473359">
        <w:rPr>
          <w:rFonts w:ascii="Times New Roman" w:eastAsia="Times New Roman" w:hAnsi="Times New Roman" w:cs="Times New Roman"/>
          <w:sz w:val="28"/>
          <w:szCs w:val="28"/>
        </w:rPr>
        <w:t>В 2019</w:t>
      </w:r>
      <w:r w:rsidR="00473359" w:rsidRPr="00326E73">
        <w:rPr>
          <w:rFonts w:ascii="Times New Roman" w:eastAsia="Times New Roman" w:hAnsi="Times New Roman" w:cs="Times New Roman"/>
          <w:sz w:val="28"/>
          <w:szCs w:val="28"/>
        </w:rPr>
        <w:t xml:space="preserve">г. перечислены взносы по указанным Фондам в сумме </w:t>
      </w:r>
      <w:r>
        <w:rPr>
          <w:rFonts w:ascii="Times New Roman" w:eastAsia="Times New Roman" w:hAnsi="Times New Roman" w:cs="Times New Roman"/>
          <w:sz w:val="28"/>
          <w:szCs w:val="28"/>
        </w:rPr>
        <w:t>198 545,46</w:t>
      </w:r>
      <w:r w:rsidR="00473359" w:rsidRPr="00326E73">
        <w:rPr>
          <w:rFonts w:ascii="Times New Roman" w:eastAsia="Times New Roman" w:hAnsi="Times New Roman" w:cs="Times New Roman"/>
          <w:sz w:val="28"/>
          <w:szCs w:val="28"/>
        </w:rPr>
        <w:t xml:space="preserve"> за 201</w:t>
      </w:r>
      <w:r w:rsidR="00473359" w:rsidRPr="00473359">
        <w:rPr>
          <w:rFonts w:ascii="Times New Roman" w:eastAsia="Times New Roman" w:hAnsi="Times New Roman" w:cs="Times New Roman"/>
          <w:sz w:val="28"/>
          <w:szCs w:val="28"/>
        </w:rPr>
        <w:t>8</w:t>
      </w:r>
      <w:r w:rsidR="00473359" w:rsidRPr="00326E73">
        <w:rPr>
          <w:rFonts w:ascii="Times New Roman" w:eastAsia="Times New Roman" w:hAnsi="Times New Roman" w:cs="Times New Roman"/>
          <w:sz w:val="28"/>
          <w:szCs w:val="28"/>
        </w:rPr>
        <w:t xml:space="preserve"> год</w:t>
      </w:r>
      <w:r w:rsidR="00473359" w:rsidRPr="00473359">
        <w:rPr>
          <w:rFonts w:ascii="Times New Roman" w:eastAsia="Times New Roman" w:hAnsi="Times New Roman" w:cs="Times New Roman"/>
          <w:sz w:val="28"/>
          <w:szCs w:val="28"/>
        </w:rPr>
        <w:t xml:space="preserve">. </w:t>
      </w:r>
      <w:r w:rsidR="00473359" w:rsidRPr="00326E73">
        <w:rPr>
          <w:rFonts w:ascii="Times New Roman" w:eastAsia="Times New Roman" w:hAnsi="Times New Roman" w:cs="Times New Roman"/>
          <w:sz w:val="28"/>
          <w:szCs w:val="28"/>
        </w:rPr>
        <w:t>Задолженность перед Фондами по состоянию на 01.</w:t>
      </w:r>
      <w:r w:rsidR="00473359" w:rsidRPr="00473359">
        <w:rPr>
          <w:rFonts w:ascii="Times New Roman" w:eastAsia="Times New Roman" w:hAnsi="Times New Roman" w:cs="Times New Roman"/>
          <w:sz w:val="28"/>
          <w:szCs w:val="28"/>
        </w:rPr>
        <w:t>01.2020</w:t>
      </w:r>
      <w:r w:rsidR="00473359" w:rsidRPr="00326E73">
        <w:rPr>
          <w:rFonts w:ascii="Times New Roman" w:eastAsia="Times New Roman" w:hAnsi="Times New Roman" w:cs="Times New Roman"/>
          <w:sz w:val="28"/>
          <w:szCs w:val="28"/>
        </w:rPr>
        <w:t xml:space="preserve">г. составила </w:t>
      </w:r>
      <w:r>
        <w:rPr>
          <w:rFonts w:ascii="Times New Roman" w:eastAsia="Times New Roman" w:hAnsi="Times New Roman" w:cs="Times New Roman"/>
          <w:sz w:val="28"/>
          <w:szCs w:val="28"/>
        </w:rPr>
        <w:t>227 165,88</w:t>
      </w:r>
      <w:r w:rsidR="00473359" w:rsidRPr="00326E73">
        <w:rPr>
          <w:rFonts w:ascii="Times New Roman" w:eastAsia="Times New Roman" w:hAnsi="Times New Roman" w:cs="Times New Roman"/>
          <w:sz w:val="28"/>
          <w:szCs w:val="28"/>
        </w:rPr>
        <w:t xml:space="preserve"> рублей.</w:t>
      </w:r>
    </w:p>
    <w:p w:rsidR="00414D02" w:rsidRPr="00E84579" w:rsidRDefault="002F436C" w:rsidP="002C6FE9">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 xml:space="preserve">        1</w:t>
      </w:r>
      <w:r w:rsidR="00154574">
        <w:rPr>
          <w:rFonts w:ascii="Times New Roman" w:hAnsi="Times New Roman" w:cs="Times New Roman"/>
          <w:sz w:val="28"/>
          <w:szCs w:val="28"/>
        </w:rPr>
        <w:t>3</w:t>
      </w:r>
      <w:r>
        <w:rPr>
          <w:rFonts w:ascii="Times New Roman" w:hAnsi="Times New Roman" w:cs="Times New Roman"/>
          <w:sz w:val="28"/>
          <w:szCs w:val="28"/>
        </w:rPr>
        <w:t xml:space="preserve">. </w:t>
      </w:r>
      <w:r w:rsidR="004D4CF3">
        <w:rPr>
          <w:rFonts w:ascii="Times New Roman" w:hAnsi="Times New Roman" w:cs="Times New Roman"/>
          <w:sz w:val="28"/>
          <w:szCs w:val="28"/>
        </w:rPr>
        <w:t>В</w:t>
      </w:r>
      <w:r w:rsidR="004D4CF3" w:rsidRPr="004D4CF3">
        <w:rPr>
          <w:rFonts w:ascii="Times New Roman" w:hAnsi="Times New Roman" w:cs="Times New Roman"/>
          <w:sz w:val="28"/>
          <w:szCs w:val="28"/>
        </w:rPr>
        <w:t xml:space="preserve"> нарушение </w:t>
      </w:r>
      <w:r w:rsidR="004D4CF3">
        <w:rPr>
          <w:rFonts w:ascii="Times New Roman" w:hAnsi="Times New Roman" w:cs="Times New Roman"/>
          <w:sz w:val="28"/>
          <w:szCs w:val="28"/>
        </w:rPr>
        <w:t xml:space="preserve">ст.136 ТК РФ </w:t>
      </w:r>
      <w:r w:rsidR="004D4CF3" w:rsidRPr="004D4CF3">
        <w:rPr>
          <w:rFonts w:ascii="Times New Roman" w:hAnsi="Times New Roman" w:cs="Times New Roman"/>
          <w:sz w:val="28"/>
          <w:szCs w:val="28"/>
        </w:rPr>
        <w:t xml:space="preserve">заработная плата работникам Предприятия выплачивалась с задержкой </w:t>
      </w:r>
      <w:r w:rsidR="00E84579">
        <w:rPr>
          <w:rFonts w:ascii="Times New Roman" w:hAnsi="Times New Roman" w:cs="Times New Roman"/>
          <w:sz w:val="28"/>
          <w:szCs w:val="28"/>
        </w:rPr>
        <w:t>(сентябрь</w:t>
      </w:r>
      <w:r w:rsidR="004D4CF3" w:rsidRPr="004D4CF3">
        <w:rPr>
          <w:rFonts w:ascii="Times New Roman" w:hAnsi="Times New Roman" w:cs="Times New Roman"/>
          <w:sz w:val="28"/>
          <w:szCs w:val="28"/>
        </w:rPr>
        <w:t>)</w:t>
      </w:r>
      <w:r w:rsidR="00414D02">
        <w:rPr>
          <w:rFonts w:ascii="Times New Roman" w:hAnsi="Times New Roman" w:cs="Times New Roman"/>
          <w:sz w:val="28"/>
          <w:szCs w:val="28"/>
        </w:rPr>
        <w:t xml:space="preserve">, </w:t>
      </w:r>
      <w:r w:rsidR="00414D02" w:rsidRPr="00E84579">
        <w:rPr>
          <w:rFonts w:ascii="Times New Roman" w:hAnsi="Times New Roman" w:cs="Times New Roman"/>
          <w:sz w:val="28"/>
          <w:szCs w:val="28"/>
        </w:rPr>
        <w:t>а также имеются случаи выплаты заработной платы 3-4 раза в месяц (</w:t>
      </w:r>
      <w:r w:rsidR="000A5571" w:rsidRPr="00E84579">
        <w:rPr>
          <w:rFonts w:ascii="Times New Roman" w:hAnsi="Times New Roman" w:cs="Times New Roman"/>
          <w:sz w:val="28"/>
          <w:szCs w:val="28"/>
        </w:rPr>
        <w:t xml:space="preserve">январь, </w:t>
      </w:r>
      <w:r w:rsidR="00414D02" w:rsidRPr="00E84579">
        <w:rPr>
          <w:rFonts w:ascii="Times New Roman" w:hAnsi="Times New Roman" w:cs="Times New Roman"/>
          <w:sz w:val="28"/>
          <w:szCs w:val="28"/>
        </w:rPr>
        <w:t>март, август).</w:t>
      </w:r>
    </w:p>
    <w:p w:rsidR="004D4CF3" w:rsidRPr="004D4CF3" w:rsidRDefault="004D4CF3" w:rsidP="004D4CF3">
      <w:pPr>
        <w:tabs>
          <w:tab w:val="left" w:pos="567"/>
        </w:tabs>
        <w:spacing w:after="0"/>
        <w:jc w:val="both"/>
        <w:rPr>
          <w:rFonts w:ascii="Times New Roman" w:hAnsi="Times New Roman" w:cs="Times New Roman"/>
          <w:sz w:val="28"/>
          <w:szCs w:val="28"/>
        </w:rPr>
      </w:pPr>
    </w:p>
    <w:p w:rsidR="00E7107B" w:rsidRPr="00516BD0" w:rsidRDefault="00E7107B" w:rsidP="004D4CF3">
      <w:pPr>
        <w:pStyle w:val="ac"/>
        <w:spacing w:after="0" w:line="240" w:lineRule="auto"/>
        <w:ind w:left="710"/>
        <w:jc w:val="both"/>
        <w:rPr>
          <w:rFonts w:ascii="Times New Roman" w:eastAsia="Times New Roman" w:hAnsi="Times New Roman" w:cs="Times New Roman"/>
          <w:b/>
          <w:i/>
          <w:sz w:val="28"/>
          <w:szCs w:val="28"/>
        </w:rPr>
      </w:pPr>
    </w:p>
    <w:p w:rsidR="00C0302E" w:rsidRPr="00170C4E" w:rsidRDefault="00C0302E" w:rsidP="00486361">
      <w:pPr>
        <w:autoSpaceDE w:val="0"/>
        <w:autoSpaceDN w:val="0"/>
        <w:adjustRightInd w:val="0"/>
        <w:jc w:val="center"/>
        <w:rPr>
          <w:rFonts w:ascii="Times New Roman" w:hAnsi="Times New Roman" w:cs="Times New Roman"/>
          <w:b/>
          <w:sz w:val="28"/>
          <w:szCs w:val="28"/>
        </w:rPr>
      </w:pPr>
      <w:r w:rsidRPr="00170C4E">
        <w:rPr>
          <w:rFonts w:ascii="Times New Roman" w:hAnsi="Times New Roman" w:cs="Times New Roman"/>
          <w:b/>
          <w:sz w:val="28"/>
          <w:szCs w:val="28"/>
        </w:rPr>
        <w:t>П</w:t>
      </w:r>
      <w:r w:rsidR="00170C4E">
        <w:rPr>
          <w:rFonts w:ascii="Times New Roman" w:hAnsi="Times New Roman" w:cs="Times New Roman"/>
          <w:b/>
          <w:sz w:val="28"/>
          <w:szCs w:val="28"/>
        </w:rPr>
        <w:t>РЕДЛОЖЕНИЯ</w:t>
      </w:r>
    </w:p>
    <w:p w:rsidR="00C0302E" w:rsidRPr="00855EA9" w:rsidRDefault="00C0302E" w:rsidP="002C6FE9">
      <w:pPr>
        <w:pStyle w:val="a3"/>
        <w:tabs>
          <w:tab w:val="left" w:pos="567"/>
        </w:tabs>
        <w:spacing w:before="0" w:beforeAutospacing="0" w:after="0" w:afterAutospacing="0" w:line="276" w:lineRule="auto"/>
        <w:jc w:val="both"/>
        <w:rPr>
          <w:sz w:val="28"/>
          <w:szCs w:val="28"/>
        </w:rPr>
      </w:pPr>
      <w:r w:rsidRPr="00855EA9">
        <w:rPr>
          <w:sz w:val="28"/>
          <w:szCs w:val="28"/>
        </w:rPr>
        <w:t xml:space="preserve">  </w:t>
      </w:r>
      <w:r w:rsidR="002C6FE9">
        <w:rPr>
          <w:sz w:val="28"/>
          <w:szCs w:val="28"/>
        </w:rPr>
        <w:t xml:space="preserve">      </w:t>
      </w:r>
      <w:r w:rsidRPr="00855EA9">
        <w:rPr>
          <w:sz w:val="28"/>
          <w:szCs w:val="28"/>
        </w:rPr>
        <w:t>В целях соблюдения требовани</w:t>
      </w:r>
      <w:r>
        <w:rPr>
          <w:sz w:val="28"/>
          <w:szCs w:val="28"/>
        </w:rPr>
        <w:t>й</w:t>
      </w:r>
      <w:r w:rsidRPr="00855EA9">
        <w:rPr>
          <w:sz w:val="28"/>
          <w:szCs w:val="28"/>
        </w:rPr>
        <w:t xml:space="preserve"> действующе</w:t>
      </w:r>
      <w:r>
        <w:rPr>
          <w:sz w:val="28"/>
          <w:szCs w:val="28"/>
        </w:rPr>
        <w:t>го законодательства и устранения</w:t>
      </w:r>
      <w:r w:rsidRPr="00855EA9">
        <w:rPr>
          <w:sz w:val="28"/>
          <w:szCs w:val="28"/>
        </w:rPr>
        <w:t xml:space="preserve"> нарушений, выявленных при проверке анализа </w:t>
      </w:r>
      <w:r w:rsidRPr="00C0302E">
        <w:rPr>
          <w:bCs/>
          <w:color w:val="000000"/>
          <w:sz w:val="28"/>
          <w:szCs w:val="28"/>
        </w:rPr>
        <w:t>финансово-хозяйственной деятельности</w:t>
      </w:r>
      <w:r w:rsidRPr="00855EA9">
        <w:rPr>
          <w:sz w:val="28"/>
          <w:szCs w:val="28"/>
        </w:rPr>
        <w:t xml:space="preserve"> муниципального унитарного предприятия </w:t>
      </w:r>
      <w:r>
        <w:rPr>
          <w:sz w:val="28"/>
          <w:szCs w:val="28"/>
        </w:rPr>
        <w:t>ж</w:t>
      </w:r>
      <w:r w:rsidRPr="00855EA9">
        <w:rPr>
          <w:sz w:val="28"/>
          <w:szCs w:val="28"/>
        </w:rPr>
        <w:t>илищно-коммунальное хозяйство</w:t>
      </w:r>
      <w:r>
        <w:rPr>
          <w:sz w:val="28"/>
          <w:szCs w:val="28"/>
        </w:rPr>
        <w:t xml:space="preserve"> «Стимул» при муниципальном образовании Саракташский поссовет </w:t>
      </w:r>
      <w:r w:rsidRPr="00855EA9">
        <w:rPr>
          <w:sz w:val="28"/>
          <w:szCs w:val="28"/>
        </w:rPr>
        <w:t xml:space="preserve">Счётная палата </w:t>
      </w:r>
      <w:r>
        <w:rPr>
          <w:sz w:val="28"/>
          <w:szCs w:val="28"/>
        </w:rPr>
        <w:t xml:space="preserve">Саракташского поссовета </w:t>
      </w:r>
      <w:r w:rsidRPr="00855EA9">
        <w:rPr>
          <w:sz w:val="28"/>
          <w:szCs w:val="28"/>
        </w:rPr>
        <w:t>предлагает:</w:t>
      </w:r>
    </w:p>
    <w:p w:rsidR="00C0302E" w:rsidRPr="00855EA9" w:rsidRDefault="00C0302E" w:rsidP="00486361">
      <w:pPr>
        <w:pStyle w:val="6"/>
        <w:tabs>
          <w:tab w:val="left" w:pos="9540"/>
        </w:tabs>
        <w:spacing w:before="0" w:line="276" w:lineRule="auto"/>
        <w:ind w:right="-104" w:firstLine="540"/>
      </w:pPr>
      <w:r w:rsidRPr="00855EA9">
        <w:t>1. Направи</w:t>
      </w:r>
      <w:r w:rsidR="00170C4E">
        <w:t xml:space="preserve">ть представление директору МУП </w:t>
      </w:r>
      <w:r w:rsidRPr="00855EA9">
        <w:t>ЖКХ</w:t>
      </w:r>
      <w:r w:rsidR="00170C4E">
        <w:t xml:space="preserve"> «Стимул» </w:t>
      </w:r>
      <w:r w:rsidRPr="00855EA9">
        <w:t>с целью принятия мер по устранению выявленных нарушений.</w:t>
      </w:r>
    </w:p>
    <w:p w:rsidR="00C0302E" w:rsidRPr="00855EA9" w:rsidRDefault="00C0302E" w:rsidP="00486361">
      <w:pPr>
        <w:pStyle w:val="a3"/>
        <w:spacing w:before="0" w:beforeAutospacing="0" w:after="0" w:afterAutospacing="0" w:line="276" w:lineRule="auto"/>
        <w:jc w:val="both"/>
        <w:rPr>
          <w:sz w:val="28"/>
          <w:szCs w:val="28"/>
        </w:rPr>
      </w:pPr>
      <w:r w:rsidRPr="00855EA9">
        <w:rPr>
          <w:sz w:val="28"/>
          <w:szCs w:val="28"/>
        </w:rPr>
        <w:t xml:space="preserve">        2. Направить отчет о результатах проверки для сведения в адрес:</w:t>
      </w:r>
    </w:p>
    <w:p w:rsidR="00C0302E" w:rsidRPr="00153B98" w:rsidRDefault="00C0302E" w:rsidP="00486361">
      <w:pPr>
        <w:pStyle w:val="6"/>
        <w:spacing w:before="0" w:line="276" w:lineRule="auto"/>
        <w:ind w:right="-104" w:firstLine="0"/>
      </w:pPr>
      <w:r w:rsidRPr="00855EA9">
        <w:t xml:space="preserve">      </w:t>
      </w:r>
      <w:r w:rsidR="000272F9">
        <w:t xml:space="preserve">   </w:t>
      </w:r>
      <w:r w:rsidRPr="00855EA9">
        <w:t xml:space="preserve">- Главы </w:t>
      </w:r>
      <w:proofErr w:type="spellStart"/>
      <w:r w:rsidR="00170C4E">
        <w:t>Саракташского</w:t>
      </w:r>
      <w:proofErr w:type="spellEnd"/>
      <w:r w:rsidR="00170C4E">
        <w:t xml:space="preserve"> поссовета;</w:t>
      </w:r>
    </w:p>
    <w:p w:rsidR="00C0302E" w:rsidRPr="00153B98" w:rsidRDefault="00C0302E" w:rsidP="00486361">
      <w:pPr>
        <w:pStyle w:val="6"/>
        <w:spacing w:before="0" w:line="276" w:lineRule="auto"/>
        <w:ind w:right="-104" w:firstLine="0"/>
      </w:pPr>
      <w:r w:rsidRPr="00153B98">
        <w:t xml:space="preserve">      </w:t>
      </w:r>
      <w:r w:rsidR="000272F9">
        <w:t xml:space="preserve">   </w:t>
      </w:r>
      <w:r w:rsidRPr="00153B98">
        <w:t xml:space="preserve">- </w:t>
      </w:r>
      <w:r w:rsidR="00170C4E">
        <w:t>Совета депутатов м</w:t>
      </w:r>
      <w:r w:rsidRPr="00153B98">
        <w:t xml:space="preserve">униципального </w:t>
      </w:r>
      <w:r w:rsidR="00170C4E">
        <w:t>образования Саракташский поссовет</w:t>
      </w:r>
      <w:r w:rsidR="00106E07">
        <w:t>;</w:t>
      </w:r>
    </w:p>
    <w:p w:rsidR="00C0302E" w:rsidRPr="00153B98" w:rsidRDefault="00C0302E" w:rsidP="000272F9">
      <w:pPr>
        <w:pStyle w:val="6"/>
        <w:tabs>
          <w:tab w:val="left" w:pos="567"/>
        </w:tabs>
        <w:spacing w:before="0" w:line="276" w:lineRule="auto"/>
        <w:ind w:firstLine="0"/>
      </w:pPr>
      <w:r w:rsidRPr="00153B98">
        <w:t xml:space="preserve">      </w:t>
      </w:r>
      <w:r w:rsidR="000272F9">
        <w:t xml:space="preserve"> </w:t>
      </w:r>
      <w:r w:rsidRPr="00153B98">
        <w:t xml:space="preserve"> 3. Направить информационное письмо с приложением акта проверки в прокуратуру </w:t>
      </w:r>
      <w:r w:rsidR="00170C4E">
        <w:t>Саракташского района</w:t>
      </w:r>
      <w:r w:rsidRPr="00153B98">
        <w:t>.</w:t>
      </w:r>
    </w:p>
    <w:p w:rsidR="00732097" w:rsidRPr="0077164B" w:rsidRDefault="00732097" w:rsidP="00486361">
      <w:pPr>
        <w:pStyle w:val="6"/>
        <w:spacing w:before="0" w:line="276" w:lineRule="auto"/>
        <w:ind w:firstLine="0"/>
        <w:rPr>
          <w:highlight w:val="yellow"/>
        </w:rPr>
      </w:pPr>
    </w:p>
    <w:p w:rsidR="001B7311" w:rsidRDefault="001B7311" w:rsidP="00486361">
      <w:pPr>
        <w:jc w:val="center"/>
        <w:rPr>
          <w:rFonts w:ascii="Times New Roman" w:hAnsi="Times New Roman" w:cs="Times New Roman"/>
          <w:b/>
          <w:sz w:val="28"/>
          <w:szCs w:val="28"/>
        </w:rPr>
      </w:pPr>
      <w:r w:rsidRPr="00A7032C">
        <w:rPr>
          <w:rFonts w:ascii="Times New Roman" w:hAnsi="Times New Roman" w:cs="Times New Roman"/>
          <w:b/>
          <w:sz w:val="28"/>
          <w:szCs w:val="28"/>
        </w:rPr>
        <w:t>Р</w:t>
      </w:r>
      <w:r w:rsidR="00170C4E">
        <w:rPr>
          <w:rFonts w:ascii="Times New Roman" w:hAnsi="Times New Roman" w:cs="Times New Roman"/>
          <w:b/>
          <w:sz w:val="28"/>
          <w:szCs w:val="28"/>
        </w:rPr>
        <w:t>ЕКОМЕНДОВАНО</w:t>
      </w:r>
      <w:r>
        <w:rPr>
          <w:rFonts w:ascii="Times New Roman" w:hAnsi="Times New Roman" w:cs="Times New Roman"/>
          <w:b/>
          <w:sz w:val="28"/>
          <w:szCs w:val="28"/>
        </w:rPr>
        <w:t>:</w:t>
      </w:r>
    </w:p>
    <w:p w:rsidR="001B7311" w:rsidRPr="001B7311" w:rsidRDefault="00170C4E" w:rsidP="00752A6B">
      <w:pPr>
        <w:pStyle w:val="ac"/>
        <w:tabs>
          <w:tab w:val="left" w:pos="426"/>
        </w:tabs>
        <w:ind w:left="0"/>
        <w:rPr>
          <w:rFonts w:ascii="Times New Roman" w:hAnsi="Times New Roman" w:cs="Times New Roman"/>
          <w:bCs/>
          <w:sz w:val="28"/>
          <w:szCs w:val="28"/>
        </w:rPr>
      </w:pPr>
      <w:r>
        <w:rPr>
          <w:rFonts w:ascii="Times New Roman" w:hAnsi="Times New Roman" w:cs="Times New Roman"/>
          <w:b/>
          <w:sz w:val="28"/>
          <w:szCs w:val="28"/>
        </w:rPr>
        <w:t xml:space="preserve">Директору </w:t>
      </w:r>
      <w:r w:rsidR="001B7311" w:rsidRPr="001B7311">
        <w:rPr>
          <w:rFonts w:ascii="Times New Roman" w:hAnsi="Times New Roman" w:cs="Times New Roman"/>
          <w:b/>
          <w:sz w:val="28"/>
          <w:szCs w:val="28"/>
        </w:rPr>
        <w:t>МУП ЖКХ «</w:t>
      </w:r>
      <w:r w:rsidR="0075544D">
        <w:rPr>
          <w:rFonts w:ascii="Times New Roman" w:hAnsi="Times New Roman" w:cs="Times New Roman"/>
          <w:b/>
          <w:sz w:val="28"/>
          <w:szCs w:val="28"/>
        </w:rPr>
        <w:t>Стимул</w:t>
      </w:r>
      <w:r w:rsidR="001B7311" w:rsidRPr="001B7311">
        <w:rPr>
          <w:rFonts w:ascii="Times New Roman" w:hAnsi="Times New Roman" w:cs="Times New Roman"/>
          <w:b/>
          <w:sz w:val="28"/>
          <w:szCs w:val="28"/>
        </w:rPr>
        <w:t>»</w:t>
      </w:r>
      <w:r>
        <w:rPr>
          <w:rFonts w:ascii="Times New Roman" w:hAnsi="Times New Roman" w:cs="Times New Roman"/>
          <w:b/>
          <w:sz w:val="28"/>
          <w:szCs w:val="28"/>
        </w:rPr>
        <w:t>:</w:t>
      </w:r>
    </w:p>
    <w:p w:rsidR="001B7311" w:rsidRPr="001B7311" w:rsidRDefault="001B7311" w:rsidP="00486361">
      <w:pPr>
        <w:pStyle w:val="ac"/>
        <w:ind w:left="0"/>
        <w:jc w:val="both"/>
        <w:rPr>
          <w:rFonts w:ascii="Times New Roman" w:hAnsi="Times New Roman" w:cs="Times New Roman"/>
          <w:bCs/>
          <w:sz w:val="28"/>
          <w:szCs w:val="28"/>
        </w:rPr>
      </w:pPr>
    </w:p>
    <w:p w:rsidR="001B7311" w:rsidRDefault="0075544D" w:rsidP="00E95995">
      <w:pPr>
        <w:pStyle w:val="ac"/>
        <w:numPr>
          <w:ilvl w:val="0"/>
          <w:numId w:val="32"/>
        </w:numPr>
        <w:tabs>
          <w:tab w:val="left" w:pos="567"/>
          <w:tab w:val="left" w:pos="993"/>
        </w:tabs>
        <w:spacing w:after="0"/>
        <w:ind w:left="0" w:firstLine="570"/>
        <w:jc w:val="both"/>
        <w:rPr>
          <w:rFonts w:ascii="Times New Roman" w:hAnsi="Times New Roman" w:cs="Times New Roman"/>
          <w:bCs/>
          <w:sz w:val="28"/>
          <w:szCs w:val="28"/>
        </w:rPr>
      </w:pPr>
      <w:r w:rsidRPr="0075544D">
        <w:rPr>
          <w:rFonts w:ascii="Times New Roman" w:hAnsi="Times New Roman" w:cs="Times New Roman"/>
          <w:sz w:val="28"/>
          <w:szCs w:val="28"/>
        </w:rPr>
        <w:t xml:space="preserve">Строго соблюдать нормы </w:t>
      </w:r>
      <w:r w:rsidRPr="001B7311">
        <w:rPr>
          <w:rFonts w:ascii="Times New Roman" w:hAnsi="Times New Roman" w:cs="Times New Roman"/>
          <w:bCs/>
          <w:sz w:val="28"/>
          <w:szCs w:val="28"/>
        </w:rPr>
        <w:t>Федерального закон</w:t>
      </w:r>
      <w:r w:rsidR="00E62335">
        <w:rPr>
          <w:rFonts w:ascii="Times New Roman" w:hAnsi="Times New Roman" w:cs="Times New Roman"/>
          <w:bCs/>
          <w:sz w:val="28"/>
          <w:szCs w:val="28"/>
        </w:rPr>
        <w:t>одательства</w:t>
      </w:r>
      <w:r w:rsidRPr="001B7311">
        <w:rPr>
          <w:rFonts w:ascii="Times New Roman" w:hAnsi="Times New Roman" w:cs="Times New Roman"/>
          <w:bCs/>
          <w:sz w:val="28"/>
          <w:szCs w:val="28"/>
        </w:rPr>
        <w:t xml:space="preserve"> Российской Федерации</w:t>
      </w:r>
      <w:r w:rsidR="00C603B6">
        <w:rPr>
          <w:rFonts w:ascii="Times New Roman" w:hAnsi="Times New Roman" w:cs="Times New Roman"/>
          <w:bCs/>
          <w:sz w:val="28"/>
          <w:szCs w:val="28"/>
        </w:rPr>
        <w:t>,</w:t>
      </w:r>
      <w:r w:rsidR="00732097">
        <w:rPr>
          <w:rFonts w:ascii="Times New Roman" w:hAnsi="Times New Roman" w:cs="Times New Roman"/>
          <w:bCs/>
          <w:sz w:val="28"/>
          <w:szCs w:val="28"/>
        </w:rPr>
        <w:t>касающиеся</w:t>
      </w:r>
      <w:r w:rsidR="00E62335">
        <w:rPr>
          <w:rFonts w:ascii="Times New Roman" w:hAnsi="Times New Roman" w:cs="Times New Roman"/>
          <w:bCs/>
          <w:sz w:val="28"/>
          <w:szCs w:val="28"/>
        </w:rPr>
        <w:t xml:space="preserve"> деятельности Предприятия</w:t>
      </w:r>
      <w:r>
        <w:rPr>
          <w:rFonts w:ascii="Times New Roman" w:hAnsi="Times New Roman" w:cs="Times New Roman"/>
          <w:bCs/>
          <w:sz w:val="28"/>
          <w:szCs w:val="28"/>
        </w:rPr>
        <w:t xml:space="preserve">; </w:t>
      </w:r>
    </w:p>
    <w:p w:rsidR="00F0177D" w:rsidRPr="00F0177D" w:rsidRDefault="000272F9" w:rsidP="00E95995">
      <w:pPr>
        <w:tabs>
          <w:tab w:val="left" w:pos="993"/>
        </w:tabs>
        <w:spacing w:after="0"/>
        <w:rPr>
          <w:rFonts w:ascii="Times New Roman" w:hAnsi="Times New Roman" w:cs="Times New Roman"/>
          <w:sz w:val="28"/>
          <w:szCs w:val="28"/>
        </w:rPr>
      </w:pPr>
      <w:r>
        <w:rPr>
          <w:sz w:val="28"/>
          <w:szCs w:val="28"/>
        </w:rPr>
        <w:t xml:space="preserve">         </w:t>
      </w:r>
      <w:r w:rsidR="001B7311" w:rsidRPr="00F0177D">
        <w:rPr>
          <w:sz w:val="28"/>
          <w:szCs w:val="28"/>
        </w:rPr>
        <w:t>2.</w:t>
      </w:r>
      <w:r w:rsidR="00F0177D" w:rsidRPr="00F0177D">
        <w:rPr>
          <w:rFonts w:ascii="Times New Roman" w:hAnsi="Times New Roman" w:cs="Times New Roman"/>
          <w:sz w:val="28"/>
          <w:szCs w:val="28"/>
        </w:rPr>
        <w:t xml:space="preserve">Усилить контроль за созданием распорядительных документов; </w:t>
      </w:r>
    </w:p>
    <w:p w:rsidR="00F57C3F" w:rsidRDefault="00752A6B" w:rsidP="00E95995">
      <w:pPr>
        <w:pStyle w:val="31"/>
        <w:spacing w:line="276" w:lineRule="auto"/>
        <w:ind w:firstLine="567"/>
        <w:rPr>
          <w:sz w:val="28"/>
          <w:szCs w:val="28"/>
        </w:rPr>
      </w:pPr>
      <w:r>
        <w:rPr>
          <w:sz w:val="28"/>
          <w:szCs w:val="28"/>
        </w:rPr>
        <w:t xml:space="preserve">3. </w:t>
      </w:r>
      <w:r w:rsidR="0075544D" w:rsidRPr="001B7311">
        <w:rPr>
          <w:sz w:val="28"/>
          <w:szCs w:val="28"/>
        </w:rPr>
        <w:t xml:space="preserve">Усилить контроль за качеством </w:t>
      </w:r>
      <w:r w:rsidR="009C4B25">
        <w:rPr>
          <w:sz w:val="28"/>
          <w:szCs w:val="28"/>
        </w:rPr>
        <w:t xml:space="preserve">оформления путевых листов </w:t>
      </w:r>
      <w:r w:rsidR="0075544D">
        <w:rPr>
          <w:sz w:val="28"/>
          <w:szCs w:val="28"/>
        </w:rPr>
        <w:t xml:space="preserve">на Предприятии, исключить технические </w:t>
      </w:r>
      <w:r w:rsidR="009C4B25">
        <w:rPr>
          <w:sz w:val="28"/>
          <w:szCs w:val="28"/>
        </w:rPr>
        <w:t>ошибки при оформлении первичных документов</w:t>
      </w:r>
      <w:r w:rsidR="00EB4FC9">
        <w:rPr>
          <w:sz w:val="28"/>
          <w:szCs w:val="28"/>
        </w:rPr>
        <w:t>;</w:t>
      </w:r>
    </w:p>
    <w:p w:rsidR="0075544D" w:rsidRDefault="009C4B25" w:rsidP="00E95995">
      <w:pPr>
        <w:pStyle w:val="31"/>
        <w:tabs>
          <w:tab w:val="left" w:pos="993"/>
        </w:tabs>
        <w:spacing w:line="276" w:lineRule="auto"/>
        <w:ind w:firstLine="567"/>
        <w:rPr>
          <w:sz w:val="28"/>
          <w:szCs w:val="28"/>
        </w:rPr>
      </w:pPr>
      <w:r w:rsidRPr="00EB4FC9">
        <w:rPr>
          <w:rStyle w:val="ab"/>
          <w:bCs/>
          <w:i w:val="0"/>
          <w:iCs w:val="0"/>
          <w:sz w:val="28"/>
          <w:szCs w:val="28"/>
          <w:shd w:val="clear" w:color="auto" w:fill="FFFFFF"/>
        </w:rPr>
        <w:t>4</w:t>
      </w:r>
      <w:r w:rsidR="00EB4FC9">
        <w:rPr>
          <w:sz w:val="28"/>
          <w:szCs w:val="28"/>
        </w:rPr>
        <w:t xml:space="preserve">. </w:t>
      </w:r>
      <w:r w:rsidR="002F436C">
        <w:rPr>
          <w:sz w:val="28"/>
          <w:szCs w:val="28"/>
        </w:rPr>
        <w:t>Следить за соотношением дебиторской и кредиторской задолженности</w:t>
      </w:r>
      <w:r w:rsidR="00F57C3F">
        <w:rPr>
          <w:sz w:val="28"/>
          <w:szCs w:val="28"/>
        </w:rPr>
        <w:t>;</w:t>
      </w:r>
    </w:p>
    <w:p w:rsidR="002F436C" w:rsidRPr="002F436C" w:rsidRDefault="000272F9" w:rsidP="00E95995">
      <w:pPr>
        <w:tabs>
          <w:tab w:val="left" w:pos="567"/>
        </w:tabs>
        <w:spacing w:after="0"/>
        <w:rPr>
          <w:rFonts w:ascii="Times New Roman" w:eastAsia="Times New Roman" w:hAnsi="Times New Roman" w:cs="Times New Roman"/>
          <w:color w:val="000000"/>
          <w:sz w:val="14"/>
          <w:szCs w:val="14"/>
          <w:shd w:val="clear" w:color="auto" w:fill="E8E8E6"/>
        </w:rPr>
      </w:pPr>
      <w:r>
        <w:rPr>
          <w:rFonts w:ascii="Times New Roman" w:hAnsi="Times New Roman" w:cs="Times New Roman"/>
          <w:sz w:val="28"/>
          <w:szCs w:val="28"/>
        </w:rPr>
        <w:t xml:space="preserve">        </w:t>
      </w:r>
      <w:r w:rsidR="00EA174A">
        <w:rPr>
          <w:rFonts w:ascii="Times New Roman" w:hAnsi="Times New Roman" w:cs="Times New Roman"/>
          <w:sz w:val="28"/>
          <w:szCs w:val="28"/>
        </w:rPr>
        <w:t>5</w:t>
      </w:r>
      <w:r w:rsidR="00EB4FC9" w:rsidRPr="002F436C">
        <w:rPr>
          <w:rFonts w:ascii="Times New Roman" w:hAnsi="Times New Roman" w:cs="Times New Roman"/>
          <w:sz w:val="28"/>
          <w:szCs w:val="28"/>
        </w:rPr>
        <w:t xml:space="preserve">. </w:t>
      </w:r>
      <w:r w:rsidR="002F436C" w:rsidRPr="002F436C">
        <w:rPr>
          <w:rFonts w:ascii="Times New Roman" w:hAnsi="Times New Roman" w:cs="Times New Roman"/>
          <w:sz w:val="28"/>
          <w:szCs w:val="28"/>
        </w:rPr>
        <w:t xml:space="preserve">Контролировать состояние расчетов по просроченным </w:t>
      </w:r>
      <w:r w:rsidR="00F0177D" w:rsidRPr="002F436C">
        <w:rPr>
          <w:rFonts w:ascii="Times New Roman" w:hAnsi="Times New Roman" w:cs="Times New Roman"/>
          <w:sz w:val="28"/>
          <w:szCs w:val="28"/>
        </w:rPr>
        <w:t>задолженностям</w:t>
      </w:r>
      <w:r w:rsidR="002F436C" w:rsidRPr="002F436C">
        <w:rPr>
          <w:rFonts w:ascii="Times New Roman" w:hAnsi="Times New Roman" w:cs="Times New Roman"/>
          <w:sz w:val="28"/>
          <w:szCs w:val="28"/>
        </w:rPr>
        <w:t>;</w:t>
      </w:r>
    </w:p>
    <w:p w:rsidR="009122DD" w:rsidRPr="00154574" w:rsidRDefault="00EA174A" w:rsidP="00E95995">
      <w:pPr>
        <w:pStyle w:val="p4"/>
        <w:tabs>
          <w:tab w:val="left" w:pos="851"/>
        </w:tabs>
        <w:spacing w:before="0" w:beforeAutospacing="0" w:after="0" w:afterAutospacing="0" w:line="276" w:lineRule="auto"/>
        <w:ind w:firstLine="567"/>
        <w:jc w:val="both"/>
        <w:rPr>
          <w:sz w:val="28"/>
          <w:szCs w:val="28"/>
        </w:rPr>
      </w:pPr>
      <w:r>
        <w:rPr>
          <w:sz w:val="28"/>
          <w:szCs w:val="28"/>
        </w:rPr>
        <w:t>6</w:t>
      </w:r>
      <w:r w:rsidR="00EB4FC9">
        <w:rPr>
          <w:sz w:val="28"/>
          <w:szCs w:val="28"/>
        </w:rPr>
        <w:t xml:space="preserve">. </w:t>
      </w:r>
      <w:r w:rsidR="00154574" w:rsidRPr="00154574">
        <w:rPr>
          <w:sz w:val="28"/>
          <w:szCs w:val="28"/>
        </w:rPr>
        <w:t xml:space="preserve">Усилить контроль за </w:t>
      </w:r>
      <w:r w:rsidR="00154574" w:rsidRPr="00154574">
        <w:rPr>
          <w:sz w:val="28"/>
          <w:szCs w:val="28"/>
          <w:shd w:val="clear" w:color="auto" w:fill="FFFFFF"/>
        </w:rPr>
        <w:t xml:space="preserve">экономным расходованием и </w:t>
      </w:r>
      <w:r>
        <w:rPr>
          <w:sz w:val="28"/>
          <w:szCs w:val="28"/>
          <w:shd w:val="clear" w:color="auto" w:fill="FFFFFF"/>
        </w:rPr>
        <w:t>правильным применением горюче-</w:t>
      </w:r>
      <w:r w:rsidR="00154574" w:rsidRPr="00154574">
        <w:rPr>
          <w:sz w:val="28"/>
          <w:szCs w:val="28"/>
          <w:shd w:val="clear" w:color="auto" w:fill="FFFFFF"/>
        </w:rPr>
        <w:t>смазочных материалов</w:t>
      </w:r>
      <w:r>
        <w:rPr>
          <w:sz w:val="28"/>
          <w:szCs w:val="28"/>
          <w:shd w:val="clear" w:color="auto" w:fill="FFFFFF"/>
        </w:rPr>
        <w:t>.</w:t>
      </w:r>
    </w:p>
    <w:p w:rsidR="00154574" w:rsidRDefault="00154574" w:rsidP="00EA174A">
      <w:pPr>
        <w:tabs>
          <w:tab w:val="left" w:pos="-15"/>
        </w:tabs>
        <w:spacing w:after="0"/>
        <w:ind w:firstLine="567"/>
        <w:rPr>
          <w:rFonts w:ascii="Times New Roman" w:hAnsi="Times New Roman" w:cs="Times New Roman"/>
          <w:b/>
          <w:bCs/>
          <w:sz w:val="28"/>
          <w:szCs w:val="28"/>
        </w:rPr>
      </w:pPr>
    </w:p>
    <w:p w:rsidR="00450585" w:rsidRDefault="00450585" w:rsidP="00EA174A">
      <w:pPr>
        <w:tabs>
          <w:tab w:val="left" w:pos="-15"/>
        </w:tabs>
        <w:spacing w:after="0"/>
        <w:ind w:firstLine="567"/>
        <w:rPr>
          <w:rFonts w:ascii="Times New Roman" w:hAnsi="Times New Roman" w:cs="Times New Roman"/>
          <w:b/>
          <w:bCs/>
          <w:sz w:val="28"/>
          <w:szCs w:val="28"/>
        </w:rPr>
      </w:pPr>
    </w:p>
    <w:p w:rsidR="00450585" w:rsidRDefault="00450585" w:rsidP="00EA174A">
      <w:pPr>
        <w:tabs>
          <w:tab w:val="left" w:pos="-15"/>
        </w:tabs>
        <w:spacing w:after="0"/>
        <w:ind w:firstLine="567"/>
        <w:rPr>
          <w:rFonts w:ascii="Times New Roman" w:hAnsi="Times New Roman" w:cs="Times New Roman"/>
          <w:b/>
          <w:bCs/>
          <w:sz w:val="28"/>
          <w:szCs w:val="28"/>
        </w:rPr>
      </w:pPr>
    </w:p>
    <w:p w:rsidR="00450585" w:rsidRDefault="00450585" w:rsidP="00EA174A">
      <w:pPr>
        <w:tabs>
          <w:tab w:val="left" w:pos="-15"/>
        </w:tabs>
        <w:spacing w:after="0"/>
        <w:ind w:firstLine="567"/>
        <w:rPr>
          <w:rFonts w:ascii="Times New Roman" w:hAnsi="Times New Roman" w:cs="Times New Roman"/>
          <w:b/>
          <w:bCs/>
          <w:sz w:val="28"/>
          <w:szCs w:val="28"/>
        </w:rPr>
      </w:pPr>
    </w:p>
    <w:p w:rsidR="00450585" w:rsidRDefault="00450585" w:rsidP="00EA174A">
      <w:pPr>
        <w:tabs>
          <w:tab w:val="left" w:pos="-15"/>
        </w:tabs>
        <w:spacing w:after="0"/>
        <w:ind w:firstLine="567"/>
        <w:rPr>
          <w:rFonts w:ascii="Times New Roman" w:hAnsi="Times New Roman" w:cs="Times New Roman"/>
          <w:b/>
          <w:bCs/>
          <w:sz w:val="28"/>
          <w:szCs w:val="28"/>
        </w:rPr>
      </w:pPr>
    </w:p>
    <w:p w:rsidR="0075544D" w:rsidRPr="00C0302E" w:rsidRDefault="006E3588" w:rsidP="00752A6B">
      <w:pPr>
        <w:tabs>
          <w:tab w:val="left" w:pos="-15"/>
        </w:tabs>
        <w:spacing w:before="100"/>
        <w:ind w:firstLine="567"/>
        <w:rPr>
          <w:rFonts w:ascii="Times New Roman" w:hAnsi="Times New Roman" w:cs="Times New Roman"/>
          <w:b/>
          <w:bCs/>
          <w:sz w:val="28"/>
          <w:szCs w:val="28"/>
        </w:rPr>
      </w:pPr>
      <w:r>
        <w:rPr>
          <w:rFonts w:ascii="Times New Roman" w:hAnsi="Times New Roman" w:cs="Times New Roman"/>
          <w:b/>
          <w:bCs/>
          <w:sz w:val="28"/>
          <w:szCs w:val="28"/>
        </w:rPr>
        <w:t>Б</w:t>
      </w:r>
      <w:r w:rsidR="0075544D" w:rsidRPr="00C0302E">
        <w:rPr>
          <w:rFonts w:ascii="Times New Roman" w:hAnsi="Times New Roman" w:cs="Times New Roman"/>
          <w:b/>
          <w:bCs/>
          <w:sz w:val="28"/>
          <w:szCs w:val="28"/>
        </w:rPr>
        <w:t xml:space="preserve">ухгалтеру </w:t>
      </w:r>
      <w:r w:rsidR="0075544D" w:rsidRPr="00C0302E">
        <w:rPr>
          <w:rFonts w:ascii="Times New Roman" w:hAnsi="Times New Roman" w:cs="Times New Roman"/>
          <w:b/>
          <w:sz w:val="28"/>
          <w:szCs w:val="28"/>
        </w:rPr>
        <w:t>МУП ЖКХ «Стимул»</w:t>
      </w:r>
      <w:r w:rsidR="0075544D" w:rsidRPr="00C0302E">
        <w:rPr>
          <w:rFonts w:ascii="Times New Roman" w:hAnsi="Times New Roman" w:cs="Times New Roman"/>
          <w:b/>
          <w:bCs/>
          <w:sz w:val="28"/>
          <w:szCs w:val="28"/>
        </w:rPr>
        <w:t>:</w:t>
      </w:r>
    </w:p>
    <w:p w:rsidR="0075544D" w:rsidRPr="00752A6B" w:rsidRDefault="0075544D" w:rsidP="00E95995">
      <w:pPr>
        <w:pStyle w:val="3"/>
        <w:numPr>
          <w:ilvl w:val="0"/>
          <w:numId w:val="21"/>
        </w:numPr>
        <w:tabs>
          <w:tab w:val="left" w:pos="-15"/>
          <w:tab w:val="left" w:pos="567"/>
          <w:tab w:val="left" w:pos="851"/>
        </w:tabs>
        <w:suppressAutoHyphens/>
        <w:spacing w:after="0" w:line="276" w:lineRule="auto"/>
        <w:ind w:left="0" w:firstLine="567"/>
        <w:rPr>
          <w:sz w:val="28"/>
          <w:szCs w:val="28"/>
        </w:rPr>
      </w:pPr>
      <w:r w:rsidRPr="00752A6B">
        <w:rPr>
          <w:bCs/>
          <w:sz w:val="28"/>
          <w:szCs w:val="28"/>
        </w:rPr>
        <w:t xml:space="preserve">Восстановить излишне начисленную сумму </w:t>
      </w:r>
      <w:r w:rsidR="00752A6B">
        <w:rPr>
          <w:bCs/>
          <w:sz w:val="28"/>
          <w:szCs w:val="28"/>
        </w:rPr>
        <w:t xml:space="preserve">в размере </w:t>
      </w:r>
      <w:r w:rsidR="000272F9">
        <w:rPr>
          <w:b/>
          <w:i/>
          <w:iCs/>
          <w:sz w:val="28"/>
          <w:szCs w:val="28"/>
        </w:rPr>
        <w:t xml:space="preserve">7 679,35 </w:t>
      </w:r>
      <w:r w:rsidRPr="00752A6B">
        <w:rPr>
          <w:iCs/>
          <w:sz w:val="28"/>
          <w:szCs w:val="28"/>
        </w:rPr>
        <w:t>рублей</w:t>
      </w:r>
      <w:r w:rsidR="000272F9">
        <w:rPr>
          <w:iCs/>
          <w:sz w:val="28"/>
          <w:szCs w:val="28"/>
        </w:rPr>
        <w:t xml:space="preserve"> </w:t>
      </w:r>
      <w:r w:rsidR="00F0177D" w:rsidRPr="00752A6B">
        <w:rPr>
          <w:iCs/>
          <w:sz w:val="28"/>
          <w:szCs w:val="28"/>
        </w:rPr>
        <w:t xml:space="preserve">и произвести доначисление в сумме </w:t>
      </w:r>
      <w:r w:rsidR="000272F9" w:rsidRPr="003F4580">
        <w:rPr>
          <w:b/>
          <w:i/>
          <w:iCs/>
          <w:sz w:val="28"/>
          <w:szCs w:val="28"/>
        </w:rPr>
        <w:t>1 054,47</w:t>
      </w:r>
      <w:r w:rsidR="000272F9">
        <w:rPr>
          <w:iCs/>
          <w:sz w:val="28"/>
          <w:szCs w:val="28"/>
        </w:rPr>
        <w:t xml:space="preserve"> </w:t>
      </w:r>
      <w:r w:rsidR="00F0177D" w:rsidRPr="00752A6B">
        <w:rPr>
          <w:iCs/>
          <w:sz w:val="28"/>
          <w:szCs w:val="28"/>
        </w:rPr>
        <w:t xml:space="preserve">рублей. </w:t>
      </w:r>
      <w:r w:rsidRPr="00752A6B">
        <w:rPr>
          <w:iCs/>
          <w:sz w:val="28"/>
          <w:szCs w:val="28"/>
        </w:rPr>
        <w:t xml:space="preserve"> Процедуру удержания произвести с соблюдением норм статей 137, 138 Трудового Кодекса РФ;</w:t>
      </w:r>
    </w:p>
    <w:p w:rsidR="00C0302E" w:rsidRDefault="00C0302E" w:rsidP="00E95995">
      <w:pPr>
        <w:pStyle w:val="ac"/>
        <w:tabs>
          <w:tab w:val="left" w:pos="-15"/>
        </w:tabs>
        <w:ind w:left="709"/>
        <w:jc w:val="both"/>
        <w:rPr>
          <w:rFonts w:ascii="Times New Roman" w:hAnsi="Times New Roman" w:cs="Times New Roman"/>
          <w:sz w:val="28"/>
          <w:szCs w:val="28"/>
        </w:rPr>
      </w:pPr>
    </w:p>
    <w:p w:rsidR="006E3588" w:rsidRPr="006E3588" w:rsidRDefault="006E3588" w:rsidP="006E3588">
      <w:pPr>
        <w:pStyle w:val="ac"/>
        <w:tabs>
          <w:tab w:val="left" w:pos="-15"/>
        </w:tabs>
        <w:ind w:left="567"/>
        <w:jc w:val="both"/>
        <w:rPr>
          <w:rFonts w:ascii="Times New Roman" w:hAnsi="Times New Roman" w:cs="Times New Roman"/>
          <w:b/>
          <w:sz w:val="28"/>
          <w:szCs w:val="28"/>
        </w:rPr>
      </w:pPr>
      <w:r w:rsidRPr="006E3588">
        <w:rPr>
          <w:rFonts w:ascii="Times New Roman" w:hAnsi="Times New Roman" w:cs="Times New Roman"/>
          <w:b/>
          <w:sz w:val="28"/>
          <w:szCs w:val="28"/>
        </w:rPr>
        <w:t>Администратору МУП ЖКХ «Стимул»:</w:t>
      </w:r>
    </w:p>
    <w:p w:rsidR="00EB4FC9" w:rsidRDefault="00732097" w:rsidP="00E95995">
      <w:pPr>
        <w:pStyle w:val="3"/>
        <w:numPr>
          <w:ilvl w:val="0"/>
          <w:numId w:val="45"/>
        </w:numPr>
        <w:tabs>
          <w:tab w:val="left" w:pos="-15"/>
          <w:tab w:val="left" w:pos="851"/>
          <w:tab w:val="left" w:pos="993"/>
        </w:tabs>
        <w:suppressAutoHyphens/>
        <w:spacing w:after="0" w:line="276" w:lineRule="auto"/>
        <w:ind w:left="0" w:firstLine="567"/>
        <w:rPr>
          <w:sz w:val="28"/>
          <w:szCs w:val="28"/>
        </w:rPr>
      </w:pPr>
      <w:r>
        <w:rPr>
          <w:sz w:val="28"/>
          <w:szCs w:val="28"/>
        </w:rPr>
        <w:t>Рекомендуется п</w:t>
      </w:r>
      <w:r w:rsidR="006E3588">
        <w:rPr>
          <w:sz w:val="28"/>
          <w:szCs w:val="28"/>
        </w:rPr>
        <w:t>равильно о</w:t>
      </w:r>
      <w:r w:rsidR="00EB4FC9" w:rsidRPr="00752A6B">
        <w:rPr>
          <w:sz w:val="28"/>
          <w:szCs w:val="28"/>
        </w:rPr>
        <w:t>форм</w:t>
      </w:r>
      <w:r w:rsidR="006E3588">
        <w:rPr>
          <w:sz w:val="28"/>
          <w:szCs w:val="28"/>
        </w:rPr>
        <w:t xml:space="preserve">лять </w:t>
      </w:r>
      <w:r w:rsidR="00EB4FC9" w:rsidRPr="00752A6B">
        <w:rPr>
          <w:sz w:val="28"/>
          <w:szCs w:val="28"/>
        </w:rPr>
        <w:t xml:space="preserve">первичную документацию, внести необходимые исправления и корректировки в учет и отчетность согласно представленных выше замечаний. </w:t>
      </w:r>
    </w:p>
    <w:p w:rsidR="00EB4FC9" w:rsidRDefault="00EB4FC9" w:rsidP="00EB4FC9">
      <w:pPr>
        <w:pStyle w:val="3"/>
        <w:tabs>
          <w:tab w:val="left" w:pos="-15"/>
          <w:tab w:val="left" w:pos="851"/>
        </w:tabs>
        <w:suppressAutoHyphens/>
        <w:spacing w:after="0"/>
        <w:ind w:left="567"/>
        <w:rPr>
          <w:sz w:val="28"/>
          <w:szCs w:val="28"/>
        </w:rPr>
      </w:pPr>
    </w:p>
    <w:p w:rsidR="00450585" w:rsidRDefault="00450585" w:rsidP="00EB4FC9">
      <w:pPr>
        <w:pStyle w:val="3"/>
        <w:tabs>
          <w:tab w:val="left" w:pos="-15"/>
          <w:tab w:val="left" w:pos="851"/>
        </w:tabs>
        <w:suppressAutoHyphens/>
        <w:spacing w:after="0"/>
        <w:ind w:left="567"/>
        <w:rPr>
          <w:sz w:val="28"/>
          <w:szCs w:val="28"/>
        </w:rPr>
      </w:pPr>
    </w:p>
    <w:p w:rsidR="00450585" w:rsidRDefault="00450585" w:rsidP="00EB4FC9">
      <w:pPr>
        <w:pStyle w:val="3"/>
        <w:tabs>
          <w:tab w:val="left" w:pos="-15"/>
          <w:tab w:val="left" w:pos="851"/>
        </w:tabs>
        <w:suppressAutoHyphens/>
        <w:spacing w:after="0"/>
        <w:ind w:left="567"/>
        <w:rPr>
          <w:sz w:val="28"/>
          <w:szCs w:val="28"/>
        </w:rPr>
      </w:pPr>
    </w:p>
    <w:p w:rsidR="00C0302E" w:rsidRPr="00C0302E" w:rsidRDefault="00C0302E" w:rsidP="00486361">
      <w:pPr>
        <w:jc w:val="both"/>
        <w:rPr>
          <w:rFonts w:ascii="Times New Roman" w:hAnsi="Times New Roman" w:cs="Times New Roman"/>
          <w:iCs/>
          <w:sz w:val="28"/>
          <w:szCs w:val="28"/>
        </w:rPr>
      </w:pPr>
    </w:p>
    <w:p w:rsidR="00C0302E" w:rsidRPr="00C0302E" w:rsidRDefault="00C0302E" w:rsidP="00486361">
      <w:pPr>
        <w:spacing w:after="0"/>
        <w:jc w:val="both"/>
        <w:rPr>
          <w:rFonts w:ascii="Times New Roman" w:eastAsia="Times New Roman" w:hAnsi="Times New Roman" w:cs="Times New Roman"/>
          <w:bCs/>
          <w:color w:val="000000"/>
          <w:sz w:val="28"/>
          <w:szCs w:val="28"/>
        </w:rPr>
      </w:pPr>
      <w:r w:rsidRPr="00C0302E">
        <w:rPr>
          <w:rFonts w:ascii="Times New Roman" w:eastAsia="Times New Roman" w:hAnsi="Times New Roman" w:cs="Times New Roman"/>
          <w:bCs/>
          <w:color w:val="000000"/>
          <w:sz w:val="28"/>
          <w:szCs w:val="28"/>
        </w:rPr>
        <w:t xml:space="preserve">Председатель Счетной палаты </w:t>
      </w:r>
    </w:p>
    <w:p w:rsidR="0075544D" w:rsidRDefault="00C0302E" w:rsidP="009F25D0">
      <w:pPr>
        <w:spacing w:after="0"/>
        <w:jc w:val="both"/>
        <w:rPr>
          <w:rFonts w:ascii="Times New Roman" w:eastAsia="Times New Roman" w:hAnsi="Times New Roman" w:cs="Times New Roman"/>
          <w:bCs/>
          <w:color w:val="000000"/>
          <w:sz w:val="28"/>
          <w:szCs w:val="28"/>
        </w:rPr>
      </w:pPr>
      <w:r w:rsidRPr="00C0302E">
        <w:rPr>
          <w:rFonts w:ascii="Times New Roman" w:eastAsia="Times New Roman" w:hAnsi="Times New Roman" w:cs="Times New Roman"/>
          <w:bCs/>
          <w:color w:val="000000"/>
          <w:sz w:val="28"/>
          <w:szCs w:val="28"/>
        </w:rPr>
        <w:t xml:space="preserve">Саракташского поссовета                                                          Л.А. Никонова </w:t>
      </w:r>
    </w:p>
    <w:p w:rsidR="00CA7914" w:rsidRPr="00C0302E" w:rsidRDefault="00CA7914" w:rsidP="009F25D0">
      <w:pPr>
        <w:spacing w:after="0"/>
        <w:jc w:val="both"/>
        <w:rPr>
          <w:rFonts w:ascii="Times New Roman" w:hAnsi="Times New Roman" w:cs="Times New Roman"/>
          <w:sz w:val="28"/>
          <w:szCs w:val="28"/>
        </w:rPr>
      </w:pPr>
    </w:p>
    <w:sectPr w:rsidR="00CA7914" w:rsidRPr="00C0302E" w:rsidSect="00E309F8">
      <w:pgSz w:w="11906" w:h="16838"/>
      <w:pgMar w:top="568" w:right="707"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ndale Sans UI">
    <w:altName w:val="Arial Unicode MS"/>
    <w:charset w:val="CC"/>
    <w:family w:val="auto"/>
    <w:pitch w:val="variable"/>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sig w:usb0="00000001" w:usb1="00000000" w:usb2="00000000" w:usb3="00000000" w:csb0="00000005"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822D"/>
      </v:shape>
    </w:pict>
  </w:numPicBullet>
  <w:abstractNum w:abstractNumId="0">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B"/>
    <w:multiLevelType w:val="multilevel"/>
    <w:tmpl w:val="0000000B"/>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C"/>
    <w:multiLevelType w:val="multilevel"/>
    <w:tmpl w:val="0000000C"/>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261663D"/>
    <w:multiLevelType w:val="multilevel"/>
    <w:tmpl w:val="89644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836C9F"/>
    <w:multiLevelType w:val="hybridMultilevel"/>
    <w:tmpl w:val="11182DD2"/>
    <w:lvl w:ilvl="0" w:tplc="3F58A756">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95F213F"/>
    <w:multiLevelType w:val="hybridMultilevel"/>
    <w:tmpl w:val="9F42251A"/>
    <w:lvl w:ilvl="0" w:tplc="D4E4EDD4">
      <w:start w:val="6"/>
      <w:numFmt w:val="decimal"/>
      <w:lvlText w:val="%1."/>
      <w:lvlJc w:val="left"/>
      <w:pPr>
        <w:ind w:left="1070" w:hanging="360"/>
      </w:pPr>
      <w:rPr>
        <w:rFonts w:ascii="Times New Roman" w:hAnsi="Times New Roman" w:cs="Times New Roman" w:hint="default"/>
        <w:sz w:val="28"/>
        <w:szCs w:val="28"/>
      </w:rPr>
    </w:lvl>
    <w:lvl w:ilvl="1" w:tplc="04190019">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6">
    <w:nsid w:val="0D647137"/>
    <w:multiLevelType w:val="hybridMultilevel"/>
    <w:tmpl w:val="963AB18A"/>
    <w:lvl w:ilvl="0" w:tplc="A802D49A">
      <w:start w:val="9"/>
      <w:numFmt w:val="decimal"/>
      <w:lvlText w:val="%1."/>
      <w:lvlJc w:val="left"/>
      <w:pPr>
        <w:ind w:left="928" w:hanging="360"/>
      </w:pPr>
      <w:rPr>
        <w:rFonts w:ascii="Times New Roman" w:hAnsi="Times New Roman" w:cs="Times New Roman" w:hint="default"/>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122D0395"/>
    <w:multiLevelType w:val="hybridMultilevel"/>
    <w:tmpl w:val="4DFE665E"/>
    <w:lvl w:ilvl="0" w:tplc="BF42E85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586E03"/>
    <w:multiLevelType w:val="multilevel"/>
    <w:tmpl w:val="29620080"/>
    <w:lvl w:ilvl="0">
      <w:start w:val="1"/>
      <w:numFmt w:val="decimal"/>
      <w:lvlText w:val="%1."/>
      <w:lvlJc w:val="left"/>
      <w:pPr>
        <w:ind w:left="1070" w:hanging="360"/>
      </w:pPr>
      <w:rPr>
        <w:rFonts w:ascii="Times New Roman" w:eastAsia="Times New Roman" w:hAnsi="Times New Roman" w:cs="Times New Roman" w:hint="default"/>
        <w:b w:val="0"/>
        <w:i w:val="0"/>
        <w:color w:val="auto"/>
        <w:sz w:val="28"/>
        <w:szCs w:val="28"/>
      </w:rPr>
    </w:lvl>
    <w:lvl w:ilvl="1">
      <w:start w:val="3"/>
      <w:numFmt w:val="decimal"/>
      <w:isLgl/>
      <w:lvlText w:val="%1.%2."/>
      <w:lvlJc w:val="left"/>
      <w:pPr>
        <w:ind w:left="1260" w:hanging="720"/>
      </w:pPr>
      <w:rPr>
        <w:rFonts w:eastAsiaTheme="minorEastAsia" w:hint="default"/>
        <w:color w:val="000000"/>
      </w:rPr>
    </w:lvl>
    <w:lvl w:ilvl="2">
      <w:start w:val="1"/>
      <w:numFmt w:val="decimal"/>
      <w:isLgl/>
      <w:lvlText w:val="%1.%2.%3."/>
      <w:lvlJc w:val="left"/>
      <w:pPr>
        <w:ind w:left="1516" w:hanging="720"/>
      </w:pPr>
      <w:rPr>
        <w:rFonts w:eastAsiaTheme="minorEastAsia" w:hint="default"/>
        <w:color w:val="000000"/>
      </w:rPr>
    </w:lvl>
    <w:lvl w:ilvl="3">
      <w:start w:val="1"/>
      <w:numFmt w:val="decimal"/>
      <w:isLgl/>
      <w:lvlText w:val="%1.%2.%3.%4."/>
      <w:lvlJc w:val="left"/>
      <w:pPr>
        <w:ind w:left="2132" w:hanging="1080"/>
      </w:pPr>
      <w:rPr>
        <w:rFonts w:eastAsiaTheme="minorEastAsia" w:hint="default"/>
        <w:color w:val="000000"/>
      </w:rPr>
    </w:lvl>
    <w:lvl w:ilvl="4">
      <w:start w:val="1"/>
      <w:numFmt w:val="decimal"/>
      <w:isLgl/>
      <w:lvlText w:val="%1.%2.%3.%4.%5."/>
      <w:lvlJc w:val="left"/>
      <w:pPr>
        <w:ind w:left="2388" w:hanging="1080"/>
      </w:pPr>
      <w:rPr>
        <w:rFonts w:eastAsiaTheme="minorEastAsia" w:hint="default"/>
        <w:color w:val="000000"/>
      </w:rPr>
    </w:lvl>
    <w:lvl w:ilvl="5">
      <w:start w:val="1"/>
      <w:numFmt w:val="decimal"/>
      <w:isLgl/>
      <w:lvlText w:val="%1.%2.%3.%4.%5.%6."/>
      <w:lvlJc w:val="left"/>
      <w:pPr>
        <w:ind w:left="3004" w:hanging="1440"/>
      </w:pPr>
      <w:rPr>
        <w:rFonts w:eastAsiaTheme="minorEastAsia" w:hint="default"/>
        <w:color w:val="000000"/>
      </w:rPr>
    </w:lvl>
    <w:lvl w:ilvl="6">
      <w:start w:val="1"/>
      <w:numFmt w:val="decimal"/>
      <w:isLgl/>
      <w:lvlText w:val="%1.%2.%3.%4.%5.%6.%7."/>
      <w:lvlJc w:val="left"/>
      <w:pPr>
        <w:ind w:left="3620" w:hanging="1800"/>
      </w:pPr>
      <w:rPr>
        <w:rFonts w:eastAsiaTheme="minorEastAsia" w:hint="default"/>
        <w:color w:val="000000"/>
      </w:rPr>
    </w:lvl>
    <w:lvl w:ilvl="7">
      <w:start w:val="1"/>
      <w:numFmt w:val="decimal"/>
      <w:isLgl/>
      <w:lvlText w:val="%1.%2.%3.%4.%5.%6.%7.%8."/>
      <w:lvlJc w:val="left"/>
      <w:pPr>
        <w:ind w:left="3876" w:hanging="1800"/>
      </w:pPr>
      <w:rPr>
        <w:rFonts w:eastAsiaTheme="minorEastAsia" w:hint="default"/>
        <w:color w:val="000000"/>
      </w:rPr>
    </w:lvl>
    <w:lvl w:ilvl="8">
      <w:start w:val="1"/>
      <w:numFmt w:val="decimal"/>
      <w:isLgl/>
      <w:lvlText w:val="%1.%2.%3.%4.%5.%6.%7.%8.%9."/>
      <w:lvlJc w:val="left"/>
      <w:pPr>
        <w:ind w:left="4492" w:hanging="2160"/>
      </w:pPr>
      <w:rPr>
        <w:rFonts w:eastAsiaTheme="minorEastAsia" w:hint="default"/>
        <w:color w:val="000000"/>
      </w:rPr>
    </w:lvl>
  </w:abstractNum>
  <w:abstractNum w:abstractNumId="9">
    <w:nsid w:val="17610D5B"/>
    <w:multiLevelType w:val="hybridMultilevel"/>
    <w:tmpl w:val="3F145E8A"/>
    <w:lvl w:ilvl="0" w:tplc="0CAED126">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0">
    <w:nsid w:val="19CB45ED"/>
    <w:multiLevelType w:val="multilevel"/>
    <w:tmpl w:val="C158E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3D119C"/>
    <w:multiLevelType w:val="hybridMultilevel"/>
    <w:tmpl w:val="BFB4CF22"/>
    <w:lvl w:ilvl="0" w:tplc="056C6E1C">
      <w:start w:val="1"/>
      <w:numFmt w:val="decimal"/>
      <w:lvlText w:val="%1."/>
      <w:lvlJc w:val="left"/>
      <w:pPr>
        <w:ind w:left="1080" w:hanging="360"/>
      </w:pPr>
      <w:rPr>
        <w:rFonts w:ascii="Times New Roman" w:hAnsi="Times New Roman" w:hint="default"/>
        <w:b/>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16B3F17"/>
    <w:multiLevelType w:val="multilevel"/>
    <w:tmpl w:val="5094B5FA"/>
    <w:lvl w:ilvl="0">
      <w:start w:val="4"/>
      <w:numFmt w:val="decimal"/>
      <w:lvlText w:val="%1."/>
      <w:lvlJc w:val="left"/>
      <w:pPr>
        <w:ind w:left="450" w:hanging="450"/>
      </w:pPr>
      <w:rPr>
        <w:rFonts w:hint="default"/>
      </w:rPr>
    </w:lvl>
    <w:lvl w:ilvl="1">
      <w:start w:val="5"/>
      <w:numFmt w:val="decimal"/>
      <w:lvlText w:val="%1.%2."/>
      <w:lvlJc w:val="left"/>
      <w:pPr>
        <w:ind w:left="1844" w:hanging="720"/>
      </w:pPr>
      <w:rPr>
        <w:rFonts w:hint="default"/>
      </w:rPr>
    </w:lvl>
    <w:lvl w:ilvl="2">
      <w:start w:val="1"/>
      <w:numFmt w:val="decimal"/>
      <w:lvlText w:val="%1.%2.%3."/>
      <w:lvlJc w:val="left"/>
      <w:pPr>
        <w:ind w:left="2968" w:hanging="720"/>
      </w:pPr>
      <w:rPr>
        <w:rFonts w:hint="default"/>
      </w:rPr>
    </w:lvl>
    <w:lvl w:ilvl="3">
      <w:start w:val="1"/>
      <w:numFmt w:val="decimal"/>
      <w:lvlText w:val="%1.%2.%3.%4."/>
      <w:lvlJc w:val="left"/>
      <w:pPr>
        <w:ind w:left="4452" w:hanging="1080"/>
      </w:pPr>
      <w:rPr>
        <w:rFonts w:hint="default"/>
      </w:rPr>
    </w:lvl>
    <w:lvl w:ilvl="4">
      <w:start w:val="1"/>
      <w:numFmt w:val="decimal"/>
      <w:lvlText w:val="%1.%2.%3.%4.%5."/>
      <w:lvlJc w:val="left"/>
      <w:pPr>
        <w:ind w:left="5576" w:hanging="1080"/>
      </w:pPr>
      <w:rPr>
        <w:rFonts w:hint="default"/>
      </w:rPr>
    </w:lvl>
    <w:lvl w:ilvl="5">
      <w:start w:val="1"/>
      <w:numFmt w:val="decimal"/>
      <w:lvlText w:val="%1.%2.%3.%4.%5.%6."/>
      <w:lvlJc w:val="left"/>
      <w:pPr>
        <w:ind w:left="7060" w:hanging="1440"/>
      </w:pPr>
      <w:rPr>
        <w:rFonts w:hint="default"/>
      </w:rPr>
    </w:lvl>
    <w:lvl w:ilvl="6">
      <w:start w:val="1"/>
      <w:numFmt w:val="decimal"/>
      <w:lvlText w:val="%1.%2.%3.%4.%5.%6.%7."/>
      <w:lvlJc w:val="left"/>
      <w:pPr>
        <w:ind w:left="8544" w:hanging="1800"/>
      </w:pPr>
      <w:rPr>
        <w:rFonts w:hint="default"/>
      </w:rPr>
    </w:lvl>
    <w:lvl w:ilvl="7">
      <w:start w:val="1"/>
      <w:numFmt w:val="decimal"/>
      <w:lvlText w:val="%1.%2.%3.%4.%5.%6.%7.%8."/>
      <w:lvlJc w:val="left"/>
      <w:pPr>
        <w:ind w:left="9668" w:hanging="1800"/>
      </w:pPr>
      <w:rPr>
        <w:rFonts w:hint="default"/>
      </w:rPr>
    </w:lvl>
    <w:lvl w:ilvl="8">
      <w:start w:val="1"/>
      <w:numFmt w:val="decimal"/>
      <w:lvlText w:val="%1.%2.%3.%4.%5.%6.%7.%8.%9."/>
      <w:lvlJc w:val="left"/>
      <w:pPr>
        <w:ind w:left="11152" w:hanging="2160"/>
      </w:pPr>
      <w:rPr>
        <w:rFonts w:hint="default"/>
      </w:rPr>
    </w:lvl>
  </w:abstractNum>
  <w:abstractNum w:abstractNumId="13">
    <w:nsid w:val="24730CD3"/>
    <w:multiLevelType w:val="hybridMultilevel"/>
    <w:tmpl w:val="0CF6A536"/>
    <w:lvl w:ilvl="0" w:tplc="9708910E">
      <w:start w:val="1"/>
      <w:numFmt w:val="decimal"/>
      <w:lvlText w:val="%1)"/>
      <w:lvlJc w:val="left"/>
      <w:pPr>
        <w:ind w:left="1931" w:hanging="108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5834C1D"/>
    <w:multiLevelType w:val="hybridMultilevel"/>
    <w:tmpl w:val="4230B8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5AD1DCA"/>
    <w:multiLevelType w:val="multilevel"/>
    <w:tmpl w:val="77E4F40E"/>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828536F"/>
    <w:multiLevelType w:val="multilevel"/>
    <w:tmpl w:val="115AF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95B4568"/>
    <w:multiLevelType w:val="hybridMultilevel"/>
    <w:tmpl w:val="BAF6F42E"/>
    <w:lvl w:ilvl="0" w:tplc="CCE4C75C">
      <w:start w:val="1"/>
      <w:numFmt w:val="decimal"/>
      <w:lvlText w:val="%1."/>
      <w:lvlJc w:val="left"/>
      <w:pPr>
        <w:ind w:left="720" w:hanging="360"/>
      </w:pPr>
      <w:rPr>
        <w:rFonts w:eastAsia="Times New Roman"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C14AF9"/>
    <w:multiLevelType w:val="hybridMultilevel"/>
    <w:tmpl w:val="F60EFF92"/>
    <w:lvl w:ilvl="0" w:tplc="ADA644F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9">
    <w:nsid w:val="31E42618"/>
    <w:multiLevelType w:val="hybridMultilevel"/>
    <w:tmpl w:val="011A9B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A45AF8"/>
    <w:multiLevelType w:val="hybridMultilevel"/>
    <w:tmpl w:val="012422E2"/>
    <w:lvl w:ilvl="0" w:tplc="4B8CA442">
      <w:start w:val="1"/>
      <w:numFmt w:val="decimal"/>
      <w:lvlText w:val="%1."/>
      <w:lvlJc w:val="left"/>
      <w:pPr>
        <w:ind w:left="928"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nsid w:val="35C62401"/>
    <w:multiLevelType w:val="hybridMultilevel"/>
    <w:tmpl w:val="F91439C4"/>
    <w:lvl w:ilvl="0" w:tplc="69D46C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DF10C34"/>
    <w:multiLevelType w:val="hybridMultilevel"/>
    <w:tmpl w:val="BF64E2B2"/>
    <w:lvl w:ilvl="0" w:tplc="0419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F55635A"/>
    <w:multiLevelType w:val="hybridMultilevel"/>
    <w:tmpl w:val="35100B8A"/>
    <w:lvl w:ilvl="0" w:tplc="0FDE3064">
      <w:start w:val="10"/>
      <w:numFmt w:val="decimal"/>
      <w:lvlText w:val="%1."/>
      <w:lvlJc w:val="left"/>
      <w:pPr>
        <w:ind w:left="1070" w:hanging="360"/>
      </w:pPr>
      <w:rPr>
        <w:rFonts w:ascii="Times New Roman" w:hAnsi="Times New Roman" w:cs="Times New Roman" w:hint="default"/>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40ED105F"/>
    <w:multiLevelType w:val="multilevel"/>
    <w:tmpl w:val="6F126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7D33B3B"/>
    <w:multiLevelType w:val="hybridMultilevel"/>
    <w:tmpl w:val="B2DEA464"/>
    <w:lvl w:ilvl="0" w:tplc="0C3A6816">
      <w:start w:val="1"/>
      <w:numFmt w:val="decimal"/>
      <w:lvlText w:val="%1."/>
      <w:lvlJc w:val="left"/>
      <w:pPr>
        <w:ind w:left="1080" w:hanging="360"/>
      </w:pPr>
      <w:rPr>
        <w:rFonts w:ascii="Times New Roman" w:hAnsi="Times New Roman" w:cs="Times New Roman" w:hint="default"/>
        <w:b/>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DBE48B3"/>
    <w:multiLevelType w:val="hybridMultilevel"/>
    <w:tmpl w:val="9EFCD7E0"/>
    <w:lvl w:ilvl="0" w:tplc="2C307C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0B73051"/>
    <w:multiLevelType w:val="hybridMultilevel"/>
    <w:tmpl w:val="BD9C95BC"/>
    <w:lvl w:ilvl="0" w:tplc="60EA573A">
      <w:start w:val="3"/>
      <w:numFmt w:val="decimal"/>
      <w:lvlText w:val="%1."/>
      <w:lvlJc w:val="left"/>
      <w:pPr>
        <w:ind w:left="1484" w:hanging="360"/>
      </w:pPr>
      <w:rPr>
        <w:rFonts w:cs="Times New Roman" w:hint="default"/>
      </w:rPr>
    </w:lvl>
    <w:lvl w:ilvl="1" w:tplc="04190019" w:tentative="1">
      <w:start w:val="1"/>
      <w:numFmt w:val="lowerLetter"/>
      <w:lvlText w:val="%2."/>
      <w:lvlJc w:val="left"/>
      <w:pPr>
        <w:ind w:left="2204" w:hanging="360"/>
      </w:pPr>
      <w:rPr>
        <w:rFonts w:cs="Times New Roman"/>
      </w:rPr>
    </w:lvl>
    <w:lvl w:ilvl="2" w:tplc="0419001B" w:tentative="1">
      <w:start w:val="1"/>
      <w:numFmt w:val="lowerRoman"/>
      <w:lvlText w:val="%3."/>
      <w:lvlJc w:val="right"/>
      <w:pPr>
        <w:ind w:left="2924" w:hanging="180"/>
      </w:pPr>
      <w:rPr>
        <w:rFonts w:cs="Times New Roman"/>
      </w:rPr>
    </w:lvl>
    <w:lvl w:ilvl="3" w:tplc="0419000F" w:tentative="1">
      <w:start w:val="1"/>
      <w:numFmt w:val="decimal"/>
      <w:lvlText w:val="%4."/>
      <w:lvlJc w:val="left"/>
      <w:pPr>
        <w:ind w:left="3644" w:hanging="360"/>
      </w:pPr>
      <w:rPr>
        <w:rFonts w:cs="Times New Roman"/>
      </w:rPr>
    </w:lvl>
    <w:lvl w:ilvl="4" w:tplc="04190019" w:tentative="1">
      <w:start w:val="1"/>
      <w:numFmt w:val="lowerLetter"/>
      <w:lvlText w:val="%5."/>
      <w:lvlJc w:val="left"/>
      <w:pPr>
        <w:ind w:left="4364" w:hanging="360"/>
      </w:pPr>
      <w:rPr>
        <w:rFonts w:cs="Times New Roman"/>
      </w:rPr>
    </w:lvl>
    <w:lvl w:ilvl="5" w:tplc="0419001B" w:tentative="1">
      <w:start w:val="1"/>
      <w:numFmt w:val="lowerRoman"/>
      <w:lvlText w:val="%6."/>
      <w:lvlJc w:val="right"/>
      <w:pPr>
        <w:ind w:left="5084" w:hanging="180"/>
      </w:pPr>
      <w:rPr>
        <w:rFonts w:cs="Times New Roman"/>
      </w:rPr>
    </w:lvl>
    <w:lvl w:ilvl="6" w:tplc="0419000F" w:tentative="1">
      <w:start w:val="1"/>
      <w:numFmt w:val="decimal"/>
      <w:lvlText w:val="%7."/>
      <w:lvlJc w:val="left"/>
      <w:pPr>
        <w:ind w:left="5804" w:hanging="360"/>
      </w:pPr>
      <w:rPr>
        <w:rFonts w:cs="Times New Roman"/>
      </w:rPr>
    </w:lvl>
    <w:lvl w:ilvl="7" w:tplc="04190019" w:tentative="1">
      <w:start w:val="1"/>
      <w:numFmt w:val="lowerLetter"/>
      <w:lvlText w:val="%8."/>
      <w:lvlJc w:val="left"/>
      <w:pPr>
        <w:ind w:left="6524" w:hanging="360"/>
      </w:pPr>
      <w:rPr>
        <w:rFonts w:cs="Times New Roman"/>
      </w:rPr>
    </w:lvl>
    <w:lvl w:ilvl="8" w:tplc="0419001B" w:tentative="1">
      <w:start w:val="1"/>
      <w:numFmt w:val="lowerRoman"/>
      <w:lvlText w:val="%9."/>
      <w:lvlJc w:val="right"/>
      <w:pPr>
        <w:ind w:left="7244" w:hanging="180"/>
      </w:pPr>
      <w:rPr>
        <w:rFonts w:cs="Times New Roman"/>
      </w:rPr>
    </w:lvl>
  </w:abstractNum>
  <w:abstractNum w:abstractNumId="28">
    <w:nsid w:val="513D4796"/>
    <w:multiLevelType w:val="hybridMultilevel"/>
    <w:tmpl w:val="CA8E336A"/>
    <w:lvl w:ilvl="0" w:tplc="84E4BCF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nsid w:val="51E87E3B"/>
    <w:multiLevelType w:val="hybridMultilevel"/>
    <w:tmpl w:val="16B20718"/>
    <w:lvl w:ilvl="0" w:tplc="FC1C541C">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
    <w:nsid w:val="657C21CF"/>
    <w:multiLevelType w:val="hybridMultilevel"/>
    <w:tmpl w:val="16B20718"/>
    <w:lvl w:ilvl="0" w:tplc="FC1C541C">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1">
    <w:nsid w:val="66F91E57"/>
    <w:multiLevelType w:val="multilevel"/>
    <w:tmpl w:val="6E260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7B84C38"/>
    <w:multiLevelType w:val="hybridMultilevel"/>
    <w:tmpl w:val="C8F290DA"/>
    <w:lvl w:ilvl="0" w:tplc="3D44DF0E">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69826437"/>
    <w:multiLevelType w:val="hybridMultilevel"/>
    <w:tmpl w:val="2AE87BCE"/>
    <w:lvl w:ilvl="0" w:tplc="2BA49542">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nsid w:val="6EAF7216"/>
    <w:multiLevelType w:val="hybridMultilevel"/>
    <w:tmpl w:val="FA541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ED650E2"/>
    <w:multiLevelType w:val="hybridMultilevel"/>
    <w:tmpl w:val="A782B592"/>
    <w:lvl w:ilvl="0" w:tplc="56FEBB34">
      <w:start w:val="7"/>
      <w:numFmt w:val="decimal"/>
      <w:lvlText w:val="%1."/>
      <w:lvlJc w:val="left"/>
      <w:pPr>
        <w:ind w:left="3196" w:hanging="360"/>
      </w:pPr>
      <w:rPr>
        <w:rFonts w:hint="default"/>
        <w:b/>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36">
    <w:nsid w:val="6EEF2916"/>
    <w:multiLevelType w:val="hybridMultilevel"/>
    <w:tmpl w:val="E39C5260"/>
    <w:lvl w:ilvl="0" w:tplc="74380AF6">
      <w:start w:val="22"/>
      <w:numFmt w:val="bullet"/>
      <w:lvlText w:val=""/>
      <w:lvlJc w:val="left"/>
      <w:pPr>
        <w:ind w:left="502" w:hanging="360"/>
      </w:pPr>
      <w:rPr>
        <w:rFonts w:ascii="Wingdings" w:eastAsia="Times New Roman" w:hAnsi="Wingdings" w:cs="Times New Roman" w:hint="default"/>
        <w:b/>
        <w:i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F6368F9"/>
    <w:multiLevelType w:val="multilevel"/>
    <w:tmpl w:val="ECD08502"/>
    <w:lvl w:ilvl="0">
      <w:start w:val="8"/>
      <w:numFmt w:val="decimal"/>
      <w:lvlText w:val="%1."/>
      <w:lvlJc w:val="left"/>
      <w:pPr>
        <w:ind w:left="1484" w:hanging="360"/>
      </w:pPr>
      <w:rPr>
        <w:rFonts w:ascii="Times New Roman" w:hAnsi="Times New Roman" w:cs="Times New Roman" w:hint="default"/>
        <w:sz w:val="28"/>
        <w:szCs w:val="28"/>
      </w:rPr>
    </w:lvl>
    <w:lvl w:ilvl="1">
      <w:start w:val="1"/>
      <w:numFmt w:val="decimal"/>
      <w:isLgl/>
      <w:lvlText w:val="%1.%2."/>
      <w:lvlJc w:val="left"/>
      <w:pPr>
        <w:ind w:left="1844" w:hanging="720"/>
      </w:pPr>
      <w:rPr>
        <w:rFonts w:hint="default"/>
      </w:rPr>
    </w:lvl>
    <w:lvl w:ilvl="2">
      <w:start w:val="1"/>
      <w:numFmt w:val="decimal"/>
      <w:isLgl/>
      <w:lvlText w:val="%1.%2.%3."/>
      <w:lvlJc w:val="left"/>
      <w:pPr>
        <w:ind w:left="1844" w:hanging="720"/>
      </w:pPr>
      <w:rPr>
        <w:rFonts w:hint="default"/>
      </w:rPr>
    </w:lvl>
    <w:lvl w:ilvl="3">
      <w:start w:val="1"/>
      <w:numFmt w:val="decimal"/>
      <w:isLgl/>
      <w:lvlText w:val="%1.%2.%3.%4."/>
      <w:lvlJc w:val="left"/>
      <w:pPr>
        <w:ind w:left="2204" w:hanging="1080"/>
      </w:pPr>
      <w:rPr>
        <w:rFonts w:hint="default"/>
      </w:rPr>
    </w:lvl>
    <w:lvl w:ilvl="4">
      <w:start w:val="1"/>
      <w:numFmt w:val="decimal"/>
      <w:isLgl/>
      <w:lvlText w:val="%1.%2.%3.%4.%5."/>
      <w:lvlJc w:val="left"/>
      <w:pPr>
        <w:ind w:left="2204" w:hanging="1080"/>
      </w:pPr>
      <w:rPr>
        <w:rFonts w:hint="default"/>
      </w:rPr>
    </w:lvl>
    <w:lvl w:ilvl="5">
      <w:start w:val="1"/>
      <w:numFmt w:val="decimal"/>
      <w:isLgl/>
      <w:lvlText w:val="%1.%2.%3.%4.%5.%6."/>
      <w:lvlJc w:val="left"/>
      <w:pPr>
        <w:ind w:left="2564" w:hanging="1440"/>
      </w:pPr>
      <w:rPr>
        <w:rFonts w:hint="default"/>
      </w:rPr>
    </w:lvl>
    <w:lvl w:ilvl="6">
      <w:start w:val="1"/>
      <w:numFmt w:val="decimal"/>
      <w:isLgl/>
      <w:lvlText w:val="%1.%2.%3.%4.%5.%6.%7."/>
      <w:lvlJc w:val="left"/>
      <w:pPr>
        <w:ind w:left="2924" w:hanging="1800"/>
      </w:pPr>
      <w:rPr>
        <w:rFonts w:hint="default"/>
      </w:rPr>
    </w:lvl>
    <w:lvl w:ilvl="7">
      <w:start w:val="1"/>
      <w:numFmt w:val="decimal"/>
      <w:isLgl/>
      <w:lvlText w:val="%1.%2.%3.%4.%5.%6.%7.%8."/>
      <w:lvlJc w:val="left"/>
      <w:pPr>
        <w:ind w:left="2924" w:hanging="1800"/>
      </w:pPr>
      <w:rPr>
        <w:rFonts w:hint="default"/>
      </w:rPr>
    </w:lvl>
    <w:lvl w:ilvl="8">
      <w:start w:val="1"/>
      <w:numFmt w:val="decimal"/>
      <w:isLgl/>
      <w:lvlText w:val="%1.%2.%3.%4.%5.%6.%7.%8.%9."/>
      <w:lvlJc w:val="left"/>
      <w:pPr>
        <w:ind w:left="3284" w:hanging="2160"/>
      </w:pPr>
      <w:rPr>
        <w:rFonts w:hint="default"/>
      </w:rPr>
    </w:lvl>
  </w:abstractNum>
  <w:abstractNum w:abstractNumId="38">
    <w:nsid w:val="742910C8"/>
    <w:multiLevelType w:val="hybridMultilevel"/>
    <w:tmpl w:val="3CF266EC"/>
    <w:lvl w:ilvl="0" w:tplc="FAA2E3A2">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45D68EB"/>
    <w:multiLevelType w:val="hybridMultilevel"/>
    <w:tmpl w:val="D512A8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51630A6"/>
    <w:multiLevelType w:val="hybridMultilevel"/>
    <w:tmpl w:val="9FF2B46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nsid w:val="7AAE27C1"/>
    <w:multiLevelType w:val="hybridMultilevel"/>
    <w:tmpl w:val="189EB3C2"/>
    <w:lvl w:ilvl="0" w:tplc="E940C10A">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2">
    <w:nsid w:val="7B4272DC"/>
    <w:multiLevelType w:val="hybridMultilevel"/>
    <w:tmpl w:val="FF145140"/>
    <w:lvl w:ilvl="0" w:tplc="A4409E78">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F221AD9"/>
    <w:multiLevelType w:val="hybridMultilevel"/>
    <w:tmpl w:val="1898FE78"/>
    <w:lvl w:ilvl="0" w:tplc="1070DCCC">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nsid w:val="7FBF092B"/>
    <w:multiLevelType w:val="hybridMultilevel"/>
    <w:tmpl w:val="9AD44E50"/>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8"/>
  </w:num>
  <w:num w:numId="2">
    <w:abstractNumId w:val="22"/>
  </w:num>
  <w:num w:numId="3">
    <w:abstractNumId w:val="36"/>
  </w:num>
  <w:num w:numId="4">
    <w:abstractNumId w:val="0"/>
  </w:num>
  <w:num w:numId="5">
    <w:abstractNumId w:val="1"/>
  </w:num>
  <w:num w:numId="6">
    <w:abstractNumId w:val="2"/>
  </w:num>
  <w:num w:numId="7">
    <w:abstractNumId w:val="4"/>
  </w:num>
  <w:num w:numId="8">
    <w:abstractNumId w:val="17"/>
  </w:num>
  <w:num w:numId="9">
    <w:abstractNumId w:val="33"/>
  </w:num>
  <w:num w:numId="10">
    <w:abstractNumId w:val="34"/>
  </w:num>
  <w:num w:numId="11">
    <w:abstractNumId w:val="25"/>
  </w:num>
  <w:num w:numId="12">
    <w:abstractNumId w:val="11"/>
  </w:num>
  <w:num w:numId="13">
    <w:abstractNumId w:val="7"/>
  </w:num>
  <w:num w:numId="14">
    <w:abstractNumId w:val="27"/>
  </w:num>
  <w:num w:numId="15">
    <w:abstractNumId w:val="19"/>
  </w:num>
  <w:num w:numId="16">
    <w:abstractNumId w:val="37"/>
  </w:num>
  <w:num w:numId="17">
    <w:abstractNumId w:val="13"/>
  </w:num>
  <w:num w:numId="18">
    <w:abstractNumId w:val="12"/>
  </w:num>
  <w:num w:numId="19">
    <w:abstractNumId w:val="14"/>
  </w:num>
  <w:num w:numId="20">
    <w:abstractNumId w:val="10"/>
  </w:num>
  <w:num w:numId="21">
    <w:abstractNumId w:val="26"/>
  </w:num>
  <w:num w:numId="22">
    <w:abstractNumId w:val="43"/>
  </w:num>
  <w:num w:numId="23">
    <w:abstractNumId w:val="42"/>
  </w:num>
  <w:num w:numId="24">
    <w:abstractNumId w:val="32"/>
  </w:num>
  <w:num w:numId="25">
    <w:abstractNumId w:val="8"/>
  </w:num>
  <w:num w:numId="26">
    <w:abstractNumId w:val="40"/>
  </w:num>
  <w:num w:numId="27">
    <w:abstractNumId w:val="35"/>
  </w:num>
  <w:num w:numId="28">
    <w:abstractNumId w:val="20"/>
  </w:num>
  <w:num w:numId="29">
    <w:abstractNumId w:val="5"/>
  </w:num>
  <w:num w:numId="30">
    <w:abstractNumId w:val="6"/>
  </w:num>
  <w:num w:numId="31">
    <w:abstractNumId w:val="29"/>
  </w:num>
  <w:num w:numId="32">
    <w:abstractNumId w:val="18"/>
  </w:num>
  <w:num w:numId="33">
    <w:abstractNumId w:val="41"/>
  </w:num>
  <w:num w:numId="34">
    <w:abstractNumId w:val="30"/>
  </w:num>
  <w:num w:numId="35">
    <w:abstractNumId w:val="23"/>
  </w:num>
  <w:num w:numId="36">
    <w:abstractNumId w:val="9"/>
  </w:num>
  <w:num w:numId="37">
    <w:abstractNumId w:val="39"/>
  </w:num>
  <w:num w:numId="38">
    <w:abstractNumId w:val="44"/>
  </w:num>
  <w:num w:numId="39">
    <w:abstractNumId w:val="31"/>
  </w:num>
  <w:num w:numId="40">
    <w:abstractNumId w:val="28"/>
  </w:num>
  <w:num w:numId="41">
    <w:abstractNumId w:val="24"/>
  </w:num>
  <w:num w:numId="42">
    <w:abstractNumId w:val="15"/>
  </w:num>
  <w:num w:numId="43">
    <w:abstractNumId w:val="16"/>
  </w:num>
  <w:num w:numId="44">
    <w:abstractNumId w:val="3"/>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DE5"/>
    <w:rsid w:val="000020E1"/>
    <w:rsid w:val="00004C54"/>
    <w:rsid w:val="00004E1B"/>
    <w:rsid w:val="000066EF"/>
    <w:rsid w:val="0001055F"/>
    <w:rsid w:val="00012F46"/>
    <w:rsid w:val="0001488D"/>
    <w:rsid w:val="00014F22"/>
    <w:rsid w:val="00015B0E"/>
    <w:rsid w:val="00021C60"/>
    <w:rsid w:val="00026A03"/>
    <w:rsid w:val="000272F9"/>
    <w:rsid w:val="00033FCF"/>
    <w:rsid w:val="00035556"/>
    <w:rsid w:val="00040595"/>
    <w:rsid w:val="00040F64"/>
    <w:rsid w:val="00043771"/>
    <w:rsid w:val="000445BD"/>
    <w:rsid w:val="0004470A"/>
    <w:rsid w:val="00045752"/>
    <w:rsid w:val="000467A3"/>
    <w:rsid w:val="00046861"/>
    <w:rsid w:val="0005031B"/>
    <w:rsid w:val="000505A8"/>
    <w:rsid w:val="00053174"/>
    <w:rsid w:val="0005401C"/>
    <w:rsid w:val="000620A2"/>
    <w:rsid w:val="00062630"/>
    <w:rsid w:val="0006535F"/>
    <w:rsid w:val="000676A6"/>
    <w:rsid w:val="00070011"/>
    <w:rsid w:val="0007300B"/>
    <w:rsid w:val="00073BF4"/>
    <w:rsid w:val="00075EBC"/>
    <w:rsid w:val="00076620"/>
    <w:rsid w:val="000766CF"/>
    <w:rsid w:val="00076743"/>
    <w:rsid w:val="00080E79"/>
    <w:rsid w:val="000816BD"/>
    <w:rsid w:val="00081A77"/>
    <w:rsid w:val="00082612"/>
    <w:rsid w:val="00082A69"/>
    <w:rsid w:val="00093E05"/>
    <w:rsid w:val="00095754"/>
    <w:rsid w:val="00096196"/>
    <w:rsid w:val="00096841"/>
    <w:rsid w:val="000A04B5"/>
    <w:rsid w:val="000A091F"/>
    <w:rsid w:val="000A1E7F"/>
    <w:rsid w:val="000A2FBC"/>
    <w:rsid w:val="000A313B"/>
    <w:rsid w:val="000A3EAF"/>
    <w:rsid w:val="000A3FA7"/>
    <w:rsid w:val="000A5571"/>
    <w:rsid w:val="000A7961"/>
    <w:rsid w:val="000A7ABA"/>
    <w:rsid w:val="000B4CB2"/>
    <w:rsid w:val="000B534D"/>
    <w:rsid w:val="000B7191"/>
    <w:rsid w:val="000C0C7F"/>
    <w:rsid w:val="000C167A"/>
    <w:rsid w:val="000C29CD"/>
    <w:rsid w:val="000C2CF4"/>
    <w:rsid w:val="000C3F3B"/>
    <w:rsid w:val="000C4730"/>
    <w:rsid w:val="000C6151"/>
    <w:rsid w:val="000D3076"/>
    <w:rsid w:val="000D7547"/>
    <w:rsid w:val="000D77B3"/>
    <w:rsid w:val="000E1E83"/>
    <w:rsid w:val="000E1F2E"/>
    <w:rsid w:val="000E5C8E"/>
    <w:rsid w:val="000F08E6"/>
    <w:rsid w:val="000F0EDA"/>
    <w:rsid w:val="000F1F23"/>
    <w:rsid w:val="000F30D7"/>
    <w:rsid w:val="000F5295"/>
    <w:rsid w:val="000F5C5F"/>
    <w:rsid w:val="000F6597"/>
    <w:rsid w:val="000F693A"/>
    <w:rsid w:val="00100482"/>
    <w:rsid w:val="00101896"/>
    <w:rsid w:val="0010211F"/>
    <w:rsid w:val="00104814"/>
    <w:rsid w:val="00104FA4"/>
    <w:rsid w:val="00105048"/>
    <w:rsid w:val="001061AE"/>
    <w:rsid w:val="00106E07"/>
    <w:rsid w:val="00112438"/>
    <w:rsid w:val="00113286"/>
    <w:rsid w:val="00114FAB"/>
    <w:rsid w:val="00115099"/>
    <w:rsid w:val="00117498"/>
    <w:rsid w:val="001205F3"/>
    <w:rsid w:val="001232FF"/>
    <w:rsid w:val="00123423"/>
    <w:rsid w:val="0012393A"/>
    <w:rsid w:val="00124140"/>
    <w:rsid w:val="0012577E"/>
    <w:rsid w:val="00131D7B"/>
    <w:rsid w:val="00132BC5"/>
    <w:rsid w:val="001343DE"/>
    <w:rsid w:val="001358BD"/>
    <w:rsid w:val="00137AB8"/>
    <w:rsid w:val="00137E70"/>
    <w:rsid w:val="00143BBF"/>
    <w:rsid w:val="001447F4"/>
    <w:rsid w:val="00145D4A"/>
    <w:rsid w:val="001479D1"/>
    <w:rsid w:val="001516B1"/>
    <w:rsid w:val="00152FAB"/>
    <w:rsid w:val="00154574"/>
    <w:rsid w:val="001556BD"/>
    <w:rsid w:val="00157B8E"/>
    <w:rsid w:val="00161DCC"/>
    <w:rsid w:val="00162FFC"/>
    <w:rsid w:val="0016362D"/>
    <w:rsid w:val="0016687B"/>
    <w:rsid w:val="00170C4E"/>
    <w:rsid w:val="00172C03"/>
    <w:rsid w:val="00172DE0"/>
    <w:rsid w:val="00175E41"/>
    <w:rsid w:val="00180981"/>
    <w:rsid w:val="00180DF6"/>
    <w:rsid w:val="00183315"/>
    <w:rsid w:val="00183708"/>
    <w:rsid w:val="00185D93"/>
    <w:rsid w:val="00185E35"/>
    <w:rsid w:val="00191770"/>
    <w:rsid w:val="00191B2B"/>
    <w:rsid w:val="00192A92"/>
    <w:rsid w:val="00193E35"/>
    <w:rsid w:val="001A0035"/>
    <w:rsid w:val="001A0EFD"/>
    <w:rsid w:val="001A53FA"/>
    <w:rsid w:val="001A6B29"/>
    <w:rsid w:val="001A7280"/>
    <w:rsid w:val="001B1A6B"/>
    <w:rsid w:val="001B2A4E"/>
    <w:rsid w:val="001B40A2"/>
    <w:rsid w:val="001B4E15"/>
    <w:rsid w:val="001B7311"/>
    <w:rsid w:val="001B7DCF"/>
    <w:rsid w:val="001C10E3"/>
    <w:rsid w:val="001C1E10"/>
    <w:rsid w:val="001C4EC0"/>
    <w:rsid w:val="001C6876"/>
    <w:rsid w:val="001C7579"/>
    <w:rsid w:val="001D1D17"/>
    <w:rsid w:val="001D2905"/>
    <w:rsid w:val="001D39FD"/>
    <w:rsid w:val="001D693C"/>
    <w:rsid w:val="001E10B6"/>
    <w:rsid w:val="001E1C72"/>
    <w:rsid w:val="001E2B24"/>
    <w:rsid w:val="001E3AC7"/>
    <w:rsid w:val="001E48DC"/>
    <w:rsid w:val="001E51E4"/>
    <w:rsid w:val="001E5FF4"/>
    <w:rsid w:val="001E679D"/>
    <w:rsid w:val="001F32D3"/>
    <w:rsid w:val="001F34D9"/>
    <w:rsid w:val="002009F7"/>
    <w:rsid w:val="0020182F"/>
    <w:rsid w:val="0020190A"/>
    <w:rsid w:val="00202171"/>
    <w:rsid w:val="00202971"/>
    <w:rsid w:val="00203E24"/>
    <w:rsid w:val="002050FF"/>
    <w:rsid w:val="00207254"/>
    <w:rsid w:val="00210338"/>
    <w:rsid w:val="00211271"/>
    <w:rsid w:val="00211C60"/>
    <w:rsid w:val="002121E8"/>
    <w:rsid w:val="002129B5"/>
    <w:rsid w:val="002132AD"/>
    <w:rsid w:val="0021421B"/>
    <w:rsid w:val="00215391"/>
    <w:rsid w:val="00217EDB"/>
    <w:rsid w:val="00217FC8"/>
    <w:rsid w:val="00224B46"/>
    <w:rsid w:val="00227C54"/>
    <w:rsid w:val="002302DA"/>
    <w:rsid w:val="00230D44"/>
    <w:rsid w:val="00232050"/>
    <w:rsid w:val="00237462"/>
    <w:rsid w:val="00241705"/>
    <w:rsid w:val="00243527"/>
    <w:rsid w:val="00243ABF"/>
    <w:rsid w:val="002474E0"/>
    <w:rsid w:val="00247982"/>
    <w:rsid w:val="00247BEE"/>
    <w:rsid w:val="00250B02"/>
    <w:rsid w:val="002513DB"/>
    <w:rsid w:val="0025337A"/>
    <w:rsid w:val="00256EE4"/>
    <w:rsid w:val="00263047"/>
    <w:rsid w:val="0026312A"/>
    <w:rsid w:val="00265F49"/>
    <w:rsid w:val="00266FEC"/>
    <w:rsid w:val="00267243"/>
    <w:rsid w:val="00270682"/>
    <w:rsid w:val="00270D16"/>
    <w:rsid w:val="002733BC"/>
    <w:rsid w:val="00274736"/>
    <w:rsid w:val="00276ABE"/>
    <w:rsid w:val="00276DBA"/>
    <w:rsid w:val="002800E7"/>
    <w:rsid w:val="00281446"/>
    <w:rsid w:val="00281D90"/>
    <w:rsid w:val="00281F3B"/>
    <w:rsid w:val="0028301E"/>
    <w:rsid w:val="0029160D"/>
    <w:rsid w:val="00292754"/>
    <w:rsid w:val="00293F07"/>
    <w:rsid w:val="00295820"/>
    <w:rsid w:val="0029656E"/>
    <w:rsid w:val="00296DA5"/>
    <w:rsid w:val="002A3F2D"/>
    <w:rsid w:val="002A59FD"/>
    <w:rsid w:val="002A7575"/>
    <w:rsid w:val="002B2B7F"/>
    <w:rsid w:val="002B351B"/>
    <w:rsid w:val="002B5EBC"/>
    <w:rsid w:val="002B6027"/>
    <w:rsid w:val="002B727E"/>
    <w:rsid w:val="002C18C3"/>
    <w:rsid w:val="002C2500"/>
    <w:rsid w:val="002C6FE9"/>
    <w:rsid w:val="002D050A"/>
    <w:rsid w:val="002D0C8B"/>
    <w:rsid w:val="002D26AE"/>
    <w:rsid w:val="002D46FE"/>
    <w:rsid w:val="002D668F"/>
    <w:rsid w:val="002D7CD4"/>
    <w:rsid w:val="002E0BC7"/>
    <w:rsid w:val="002E1DA6"/>
    <w:rsid w:val="002E389D"/>
    <w:rsid w:val="002E44A1"/>
    <w:rsid w:val="002F436C"/>
    <w:rsid w:val="002F5B23"/>
    <w:rsid w:val="0030385F"/>
    <w:rsid w:val="00305037"/>
    <w:rsid w:val="00305C5A"/>
    <w:rsid w:val="0030628C"/>
    <w:rsid w:val="00307F4B"/>
    <w:rsid w:val="00310CBF"/>
    <w:rsid w:val="00310DB9"/>
    <w:rsid w:val="003159CC"/>
    <w:rsid w:val="00320792"/>
    <w:rsid w:val="00321A0E"/>
    <w:rsid w:val="00321FB7"/>
    <w:rsid w:val="0032354B"/>
    <w:rsid w:val="00326E73"/>
    <w:rsid w:val="00327C26"/>
    <w:rsid w:val="003327DB"/>
    <w:rsid w:val="00332C56"/>
    <w:rsid w:val="003334B8"/>
    <w:rsid w:val="003368E9"/>
    <w:rsid w:val="00336BB5"/>
    <w:rsid w:val="00336D49"/>
    <w:rsid w:val="00337690"/>
    <w:rsid w:val="0034032A"/>
    <w:rsid w:val="00340A47"/>
    <w:rsid w:val="00344D4E"/>
    <w:rsid w:val="003503F5"/>
    <w:rsid w:val="00355A21"/>
    <w:rsid w:val="00361B61"/>
    <w:rsid w:val="00364F99"/>
    <w:rsid w:val="00365289"/>
    <w:rsid w:val="003714A0"/>
    <w:rsid w:val="00371B41"/>
    <w:rsid w:val="00372F6A"/>
    <w:rsid w:val="00374CD6"/>
    <w:rsid w:val="00376492"/>
    <w:rsid w:val="00380C9D"/>
    <w:rsid w:val="00380F32"/>
    <w:rsid w:val="00383266"/>
    <w:rsid w:val="00383957"/>
    <w:rsid w:val="00384ABD"/>
    <w:rsid w:val="00387A5A"/>
    <w:rsid w:val="00387FBF"/>
    <w:rsid w:val="003911F6"/>
    <w:rsid w:val="00392676"/>
    <w:rsid w:val="003930AB"/>
    <w:rsid w:val="00396368"/>
    <w:rsid w:val="003A11F2"/>
    <w:rsid w:val="003A1C68"/>
    <w:rsid w:val="003A4F21"/>
    <w:rsid w:val="003B4E6C"/>
    <w:rsid w:val="003C218E"/>
    <w:rsid w:val="003C37B5"/>
    <w:rsid w:val="003C3EC7"/>
    <w:rsid w:val="003D5D79"/>
    <w:rsid w:val="003E050A"/>
    <w:rsid w:val="003E22AE"/>
    <w:rsid w:val="003E538A"/>
    <w:rsid w:val="003E6DB3"/>
    <w:rsid w:val="003E719C"/>
    <w:rsid w:val="003F0D46"/>
    <w:rsid w:val="003F1D2B"/>
    <w:rsid w:val="003F4580"/>
    <w:rsid w:val="0040233A"/>
    <w:rsid w:val="004025C7"/>
    <w:rsid w:val="00402EBD"/>
    <w:rsid w:val="00406BDE"/>
    <w:rsid w:val="004127EE"/>
    <w:rsid w:val="004132D2"/>
    <w:rsid w:val="00414938"/>
    <w:rsid w:val="00414D02"/>
    <w:rsid w:val="00415AD4"/>
    <w:rsid w:val="00416A77"/>
    <w:rsid w:val="00416C9B"/>
    <w:rsid w:val="00417230"/>
    <w:rsid w:val="00421753"/>
    <w:rsid w:val="004221D9"/>
    <w:rsid w:val="00423AC3"/>
    <w:rsid w:val="0042796F"/>
    <w:rsid w:val="004365F5"/>
    <w:rsid w:val="00437DD9"/>
    <w:rsid w:val="00441BFE"/>
    <w:rsid w:val="004458B0"/>
    <w:rsid w:val="00450585"/>
    <w:rsid w:val="00454587"/>
    <w:rsid w:val="00454ACF"/>
    <w:rsid w:val="0045553F"/>
    <w:rsid w:val="00456D31"/>
    <w:rsid w:val="00456DF9"/>
    <w:rsid w:val="004575CA"/>
    <w:rsid w:val="0046036F"/>
    <w:rsid w:val="00460A29"/>
    <w:rsid w:val="00463300"/>
    <w:rsid w:val="004638D0"/>
    <w:rsid w:val="00463EC9"/>
    <w:rsid w:val="00466E83"/>
    <w:rsid w:val="00473359"/>
    <w:rsid w:val="004750F4"/>
    <w:rsid w:val="00481845"/>
    <w:rsid w:val="00483976"/>
    <w:rsid w:val="0048446E"/>
    <w:rsid w:val="00484DE2"/>
    <w:rsid w:val="00486361"/>
    <w:rsid w:val="00486ED2"/>
    <w:rsid w:val="00487A4C"/>
    <w:rsid w:val="00492A61"/>
    <w:rsid w:val="00493AAF"/>
    <w:rsid w:val="00494533"/>
    <w:rsid w:val="00494978"/>
    <w:rsid w:val="00496561"/>
    <w:rsid w:val="004A09AF"/>
    <w:rsid w:val="004A2F63"/>
    <w:rsid w:val="004A3758"/>
    <w:rsid w:val="004A400E"/>
    <w:rsid w:val="004A4D84"/>
    <w:rsid w:val="004B298E"/>
    <w:rsid w:val="004B2D19"/>
    <w:rsid w:val="004B6093"/>
    <w:rsid w:val="004B7DBA"/>
    <w:rsid w:val="004C13D9"/>
    <w:rsid w:val="004C1BC4"/>
    <w:rsid w:val="004C1F0F"/>
    <w:rsid w:val="004C25FF"/>
    <w:rsid w:val="004C2F3F"/>
    <w:rsid w:val="004C4473"/>
    <w:rsid w:val="004C4800"/>
    <w:rsid w:val="004C70AA"/>
    <w:rsid w:val="004D22D1"/>
    <w:rsid w:val="004D434C"/>
    <w:rsid w:val="004D4CF3"/>
    <w:rsid w:val="004E71CF"/>
    <w:rsid w:val="004E7C52"/>
    <w:rsid w:val="004F6948"/>
    <w:rsid w:val="004F7022"/>
    <w:rsid w:val="004F75E7"/>
    <w:rsid w:val="005009B8"/>
    <w:rsid w:val="0050235B"/>
    <w:rsid w:val="0050270C"/>
    <w:rsid w:val="005044E3"/>
    <w:rsid w:val="00506077"/>
    <w:rsid w:val="0051033C"/>
    <w:rsid w:val="00511424"/>
    <w:rsid w:val="00513330"/>
    <w:rsid w:val="00514539"/>
    <w:rsid w:val="00515477"/>
    <w:rsid w:val="00515CA8"/>
    <w:rsid w:val="00516FF5"/>
    <w:rsid w:val="005226BE"/>
    <w:rsid w:val="005229C8"/>
    <w:rsid w:val="00525259"/>
    <w:rsid w:val="00525CA9"/>
    <w:rsid w:val="00532BE6"/>
    <w:rsid w:val="00534458"/>
    <w:rsid w:val="0053656C"/>
    <w:rsid w:val="00536F29"/>
    <w:rsid w:val="00551546"/>
    <w:rsid w:val="0055268E"/>
    <w:rsid w:val="00553910"/>
    <w:rsid w:val="00554407"/>
    <w:rsid w:val="00566FF4"/>
    <w:rsid w:val="0056734C"/>
    <w:rsid w:val="00570EFE"/>
    <w:rsid w:val="00572599"/>
    <w:rsid w:val="00574496"/>
    <w:rsid w:val="0057525D"/>
    <w:rsid w:val="00577B72"/>
    <w:rsid w:val="00580655"/>
    <w:rsid w:val="00581964"/>
    <w:rsid w:val="00582EFB"/>
    <w:rsid w:val="00592D43"/>
    <w:rsid w:val="00592E39"/>
    <w:rsid w:val="00595120"/>
    <w:rsid w:val="00596DC4"/>
    <w:rsid w:val="00597553"/>
    <w:rsid w:val="00597AA6"/>
    <w:rsid w:val="005A16C1"/>
    <w:rsid w:val="005A1870"/>
    <w:rsid w:val="005A2C16"/>
    <w:rsid w:val="005A33CB"/>
    <w:rsid w:val="005A4485"/>
    <w:rsid w:val="005A608C"/>
    <w:rsid w:val="005B21F2"/>
    <w:rsid w:val="005B3739"/>
    <w:rsid w:val="005B3A1D"/>
    <w:rsid w:val="005B3E6F"/>
    <w:rsid w:val="005B57F7"/>
    <w:rsid w:val="005B6119"/>
    <w:rsid w:val="005C27AB"/>
    <w:rsid w:val="005C2E60"/>
    <w:rsid w:val="005C4514"/>
    <w:rsid w:val="005C55B0"/>
    <w:rsid w:val="005C7328"/>
    <w:rsid w:val="005C73AA"/>
    <w:rsid w:val="005D06A6"/>
    <w:rsid w:val="005D6714"/>
    <w:rsid w:val="005E6265"/>
    <w:rsid w:val="005F008C"/>
    <w:rsid w:val="005F3249"/>
    <w:rsid w:val="005F36B5"/>
    <w:rsid w:val="005F3857"/>
    <w:rsid w:val="005F46C4"/>
    <w:rsid w:val="005F53F4"/>
    <w:rsid w:val="005F76AA"/>
    <w:rsid w:val="0060109F"/>
    <w:rsid w:val="0060174A"/>
    <w:rsid w:val="00601F78"/>
    <w:rsid w:val="00603E8A"/>
    <w:rsid w:val="00611F19"/>
    <w:rsid w:val="00617734"/>
    <w:rsid w:val="006322E7"/>
    <w:rsid w:val="00634E07"/>
    <w:rsid w:val="006354BD"/>
    <w:rsid w:val="00635EC0"/>
    <w:rsid w:val="006427EB"/>
    <w:rsid w:val="00645450"/>
    <w:rsid w:val="0064618F"/>
    <w:rsid w:val="0064765C"/>
    <w:rsid w:val="006532A4"/>
    <w:rsid w:val="00653B19"/>
    <w:rsid w:val="0065525B"/>
    <w:rsid w:val="00655E1F"/>
    <w:rsid w:val="00662CA7"/>
    <w:rsid w:val="00663962"/>
    <w:rsid w:val="00672608"/>
    <w:rsid w:val="00672A46"/>
    <w:rsid w:val="00672BE0"/>
    <w:rsid w:val="006768EA"/>
    <w:rsid w:val="00676DEA"/>
    <w:rsid w:val="00680652"/>
    <w:rsid w:val="0068137B"/>
    <w:rsid w:val="00681F23"/>
    <w:rsid w:val="00682E8A"/>
    <w:rsid w:val="00683B7C"/>
    <w:rsid w:val="006870CB"/>
    <w:rsid w:val="00691976"/>
    <w:rsid w:val="00692F8A"/>
    <w:rsid w:val="00694B3C"/>
    <w:rsid w:val="0069675E"/>
    <w:rsid w:val="006974CC"/>
    <w:rsid w:val="006977B8"/>
    <w:rsid w:val="006A0D1C"/>
    <w:rsid w:val="006A2016"/>
    <w:rsid w:val="006A2A98"/>
    <w:rsid w:val="006A3BC3"/>
    <w:rsid w:val="006A6709"/>
    <w:rsid w:val="006B2071"/>
    <w:rsid w:val="006B3881"/>
    <w:rsid w:val="006B76CA"/>
    <w:rsid w:val="006C15B5"/>
    <w:rsid w:val="006C1F0C"/>
    <w:rsid w:val="006C60DF"/>
    <w:rsid w:val="006C69D9"/>
    <w:rsid w:val="006D5092"/>
    <w:rsid w:val="006E3588"/>
    <w:rsid w:val="006E60B2"/>
    <w:rsid w:val="006E69EE"/>
    <w:rsid w:val="006E6F9B"/>
    <w:rsid w:val="006E741E"/>
    <w:rsid w:val="006E7896"/>
    <w:rsid w:val="006F03F2"/>
    <w:rsid w:val="006F0463"/>
    <w:rsid w:val="006F4F44"/>
    <w:rsid w:val="006F517D"/>
    <w:rsid w:val="006F6464"/>
    <w:rsid w:val="006F6F91"/>
    <w:rsid w:val="006F78F2"/>
    <w:rsid w:val="00702724"/>
    <w:rsid w:val="00702CB2"/>
    <w:rsid w:val="0070361B"/>
    <w:rsid w:val="0070563C"/>
    <w:rsid w:val="00713CED"/>
    <w:rsid w:val="00714382"/>
    <w:rsid w:val="0071548B"/>
    <w:rsid w:val="00716996"/>
    <w:rsid w:val="00716E4A"/>
    <w:rsid w:val="00720C19"/>
    <w:rsid w:val="00727A77"/>
    <w:rsid w:val="00730466"/>
    <w:rsid w:val="00731958"/>
    <w:rsid w:val="00732097"/>
    <w:rsid w:val="00732FB6"/>
    <w:rsid w:val="00733D70"/>
    <w:rsid w:val="00734BD7"/>
    <w:rsid w:val="00735225"/>
    <w:rsid w:val="007371A9"/>
    <w:rsid w:val="00737707"/>
    <w:rsid w:val="0074057E"/>
    <w:rsid w:val="007420F4"/>
    <w:rsid w:val="00743A08"/>
    <w:rsid w:val="00743FC9"/>
    <w:rsid w:val="0074453B"/>
    <w:rsid w:val="00746265"/>
    <w:rsid w:val="00746A90"/>
    <w:rsid w:val="00747715"/>
    <w:rsid w:val="00752A6B"/>
    <w:rsid w:val="0075544D"/>
    <w:rsid w:val="00756FE3"/>
    <w:rsid w:val="00767340"/>
    <w:rsid w:val="00772B99"/>
    <w:rsid w:val="00773AC6"/>
    <w:rsid w:val="00781316"/>
    <w:rsid w:val="00782AA0"/>
    <w:rsid w:val="0078375B"/>
    <w:rsid w:val="007857B3"/>
    <w:rsid w:val="00785967"/>
    <w:rsid w:val="00787CC5"/>
    <w:rsid w:val="00791632"/>
    <w:rsid w:val="007933CA"/>
    <w:rsid w:val="007961EB"/>
    <w:rsid w:val="007A32BE"/>
    <w:rsid w:val="007A6947"/>
    <w:rsid w:val="007B1D1C"/>
    <w:rsid w:val="007B2CD0"/>
    <w:rsid w:val="007B4873"/>
    <w:rsid w:val="007C47EB"/>
    <w:rsid w:val="007C555E"/>
    <w:rsid w:val="007C5B1B"/>
    <w:rsid w:val="007D07E9"/>
    <w:rsid w:val="007D09ED"/>
    <w:rsid w:val="007D1919"/>
    <w:rsid w:val="007D23AC"/>
    <w:rsid w:val="007D405B"/>
    <w:rsid w:val="007D4621"/>
    <w:rsid w:val="007D51D7"/>
    <w:rsid w:val="007D6B45"/>
    <w:rsid w:val="007D7ED1"/>
    <w:rsid w:val="007E119D"/>
    <w:rsid w:val="007E1990"/>
    <w:rsid w:val="007E207A"/>
    <w:rsid w:val="007E3ABD"/>
    <w:rsid w:val="007E3F91"/>
    <w:rsid w:val="007E584C"/>
    <w:rsid w:val="007E672B"/>
    <w:rsid w:val="007F2197"/>
    <w:rsid w:val="007F53FA"/>
    <w:rsid w:val="0080029C"/>
    <w:rsid w:val="0080240D"/>
    <w:rsid w:val="00803E89"/>
    <w:rsid w:val="00811B1E"/>
    <w:rsid w:val="00813994"/>
    <w:rsid w:val="00813F09"/>
    <w:rsid w:val="008212E7"/>
    <w:rsid w:val="00822399"/>
    <w:rsid w:val="00827B5D"/>
    <w:rsid w:val="00827F55"/>
    <w:rsid w:val="0083075E"/>
    <w:rsid w:val="00830EB3"/>
    <w:rsid w:val="00831F0D"/>
    <w:rsid w:val="00831F1B"/>
    <w:rsid w:val="0083350F"/>
    <w:rsid w:val="00834343"/>
    <w:rsid w:val="00835F06"/>
    <w:rsid w:val="00842349"/>
    <w:rsid w:val="00842C74"/>
    <w:rsid w:val="00845C31"/>
    <w:rsid w:val="0084640A"/>
    <w:rsid w:val="00847926"/>
    <w:rsid w:val="00850688"/>
    <w:rsid w:val="00851DEE"/>
    <w:rsid w:val="00853572"/>
    <w:rsid w:val="008540C1"/>
    <w:rsid w:val="00854937"/>
    <w:rsid w:val="00856D1B"/>
    <w:rsid w:val="00857621"/>
    <w:rsid w:val="008610D7"/>
    <w:rsid w:val="0086129C"/>
    <w:rsid w:val="008622FA"/>
    <w:rsid w:val="008643C7"/>
    <w:rsid w:val="00867BDA"/>
    <w:rsid w:val="00867F56"/>
    <w:rsid w:val="008700C2"/>
    <w:rsid w:val="008709C3"/>
    <w:rsid w:val="00872E4E"/>
    <w:rsid w:val="00873223"/>
    <w:rsid w:val="008772A3"/>
    <w:rsid w:val="00881EC0"/>
    <w:rsid w:val="00881F03"/>
    <w:rsid w:val="00882BE6"/>
    <w:rsid w:val="0088304D"/>
    <w:rsid w:val="00884990"/>
    <w:rsid w:val="00885FAE"/>
    <w:rsid w:val="0088674C"/>
    <w:rsid w:val="00892931"/>
    <w:rsid w:val="00894C46"/>
    <w:rsid w:val="008969E5"/>
    <w:rsid w:val="008A0BC9"/>
    <w:rsid w:val="008A0C7A"/>
    <w:rsid w:val="008A0D52"/>
    <w:rsid w:val="008A2F49"/>
    <w:rsid w:val="008A3B7C"/>
    <w:rsid w:val="008A4762"/>
    <w:rsid w:val="008A4F44"/>
    <w:rsid w:val="008A57ED"/>
    <w:rsid w:val="008A5F69"/>
    <w:rsid w:val="008B0555"/>
    <w:rsid w:val="008B4DA7"/>
    <w:rsid w:val="008B5526"/>
    <w:rsid w:val="008B5EC6"/>
    <w:rsid w:val="008C23F4"/>
    <w:rsid w:val="008C7204"/>
    <w:rsid w:val="008D09B3"/>
    <w:rsid w:val="008D33B7"/>
    <w:rsid w:val="008D48BF"/>
    <w:rsid w:val="008D5191"/>
    <w:rsid w:val="008E1404"/>
    <w:rsid w:val="008E407C"/>
    <w:rsid w:val="008E4AFA"/>
    <w:rsid w:val="008E5C8D"/>
    <w:rsid w:val="008F28B7"/>
    <w:rsid w:val="008F4869"/>
    <w:rsid w:val="008F589A"/>
    <w:rsid w:val="008F5E13"/>
    <w:rsid w:val="00902FCD"/>
    <w:rsid w:val="0091002F"/>
    <w:rsid w:val="009122DD"/>
    <w:rsid w:val="00912A4F"/>
    <w:rsid w:val="00912A9B"/>
    <w:rsid w:val="00916865"/>
    <w:rsid w:val="00925B66"/>
    <w:rsid w:val="0092607A"/>
    <w:rsid w:val="009278A9"/>
    <w:rsid w:val="00930683"/>
    <w:rsid w:val="009319B5"/>
    <w:rsid w:val="00931FE2"/>
    <w:rsid w:val="00931FF1"/>
    <w:rsid w:val="00932DE5"/>
    <w:rsid w:val="00933212"/>
    <w:rsid w:val="00942BB4"/>
    <w:rsid w:val="0094409F"/>
    <w:rsid w:val="00947516"/>
    <w:rsid w:val="009507B6"/>
    <w:rsid w:val="00952F98"/>
    <w:rsid w:val="009542EC"/>
    <w:rsid w:val="00957104"/>
    <w:rsid w:val="00960755"/>
    <w:rsid w:val="00961B8C"/>
    <w:rsid w:val="00964383"/>
    <w:rsid w:val="0096443A"/>
    <w:rsid w:val="00964D73"/>
    <w:rsid w:val="009701D2"/>
    <w:rsid w:val="0097042B"/>
    <w:rsid w:val="009724EE"/>
    <w:rsid w:val="00973B82"/>
    <w:rsid w:val="00974ECC"/>
    <w:rsid w:val="00975112"/>
    <w:rsid w:val="00975BBC"/>
    <w:rsid w:val="00977717"/>
    <w:rsid w:val="00981975"/>
    <w:rsid w:val="00981D0E"/>
    <w:rsid w:val="00984018"/>
    <w:rsid w:val="009851FD"/>
    <w:rsid w:val="009863D7"/>
    <w:rsid w:val="00986D1B"/>
    <w:rsid w:val="00992EAB"/>
    <w:rsid w:val="00993DE3"/>
    <w:rsid w:val="00996C08"/>
    <w:rsid w:val="00996CF4"/>
    <w:rsid w:val="00996D35"/>
    <w:rsid w:val="009971EC"/>
    <w:rsid w:val="00997FA7"/>
    <w:rsid w:val="009A0B9C"/>
    <w:rsid w:val="009A2E64"/>
    <w:rsid w:val="009A52B4"/>
    <w:rsid w:val="009A54D6"/>
    <w:rsid w:val="009A74A2"/>
    <w:rsid w:val="009A7FFE"/>
    <w:rsid w:val="009B2EE6"/>
    <w:rsid w:val="009B33C1"/>
    <w:rsid w:val="009B3531"/>
    <w:rsid w:val="009B4BA6"/>
    <w:rsid w:val="009B73CD"/>
    <w:rsid w:val="009C0AAE"/>
    <w:rsid w:val="009C4B25"/>
    <w:rsid w:val="009C7A20"/>
    <w:rsid w:val="009D0C92"/>
    <w:rsid w:val="009D2936"/>
    <w:rsid w:val="009D4DF0"/>
    <w:rsid w:val="009D4E9E"/>
    <w:rsid w:val="009D639D"/>
    <w:rsid w:val="009D65B5"/>
    <w:rsid w:val="009E01AE"/>
    <w:rsid w:val="009E0310"/>
    <w:rsid w:val="009E03C4"/>
    <w:rsid w:val="009E0F07"/>
    <w:rsid w:val="009E361B"/>
    <w:rsid w:val="009E4375"/>
    <w:rsid w:val="009E4CF3"/>
    <w:rsid w:val="009E6744"/>
    <w:rsid w:val="009E7350"/>
    <w:rsid w:val="009F031C"/>
    <w:rsid w:val="009F1BA5"/>
    <w:rsid w:val="009F2255"/>
    <w:rsid w:val="009F25D0"/>
    <w:rsid w:val="009F6028"/>
    <w:rsid w:val="009F7D86"/>
    <w:rsid w:val="00A017DF"/>
    <w:rsid w:val="00A02873"/>
    <w:rsid w:val="00A10D33"/>
    <w:rsid w:val="00A14820"/>
    <w:rsid w:val="00A14EE8"/>
    <w:rsid w:val="00A165F5"/>
    <w:rsid w:val="00A17210"/>
    <w:rsid w:val="00A2056E"/>
    <w:rsid w:val="00A21B8A"/>
    <w:rsid w:val="00A24B1F"/>
    <w:rsid w:val="00A2708F"/>
    <w:rsid w:val="00A27570"/>
    <w:rsid w:val="00A27C39"/>
    <w:rsid w:val="00A309E0"/>
    <w:rsid w:val="00A32090"/>
    <w:rsid w:val="00A40ACF"/>
    <w:rsid w:val="00A412A7"/>
    <w:rsid w:val="00A426FB"/>
    <w:rsid w:val="00A44F46"/>
    <w:rsid w:val="00A501FD"/>
    <w:rsid w:val="00A50931"/>
    <w:rsid w:val="00A50F0A"/>
    <w:rsid w:val="00A523E0"/>
    <w:rsid w:val="00A52935"/>
    <w:rsid w:val="00A52F42"/>
    <w:rsid w:val="00A5692D"/>
    <w:rsid w:val="00A575AF"/>
    <w:rsid w:val="00A57AEE"/>
    <w:rsid w:val="00A63D3C"/>
    <w:rsid w:val="00A64F15"/>
    <w:rsid w:val="00A659A2"/>
    <w:rsid w:val="00A67A1E"/>
    <w:rsid w:val="00A71278"/>
    <w:rsid w:val="00A71519"/>
    <w:rsid w:val="00A742A5"/>
    <w:rsid w:val="00A7776D"/>
    <w:rsid w:val="00A83CFF"/>
    <w:rsid w:val="00A8716E"/>
    <w:rsid w:val="00A87FE5"/>
    <w:rsid w:val="00A91F65"/>
    <w:rsid w:val="00A94E88"/>
    <w:rsid w:val="00A9507D"/>
    <w:rsid w:val="00A952D7"/>
    <w:rsid w:val="00A954F2"/>
    <w:rsid w:val="00A97268"/>
    <w:rsid w:val="00A9777B"/>
    <w:rsid w:val="00AA1127"/>
    <w:rsid w:val="00AA1768"/>
    <w:rsid w:val="00AA2501"/>
    <w:rsid w:val="00AA4408"/>
    <w:rsid w:val="00AA4E20"/>
    <w:rsid w:val="00AA5C49"/>
    <w:rsid w:val="00AA60BB"/>
    <w:rsid w:val="00AB0820"/>
    <w:rsid w:val="00AB263B"/>
    <w:rsid w:val="00AB4FCF"/>
    <w:rsid w:val="00AB6BC0"/>
    <w:rsid w:val="00AB77FA"/>
    <w:rsid w:val="00AC0E0B"/>
    <w:rsid w:val="00AC51A7"/>
    <w:rsid w:val="00AC564A"/>
    <w:rsid w:val="00AC70DC"/>
    <w:rsid w:val="00AD3596"/>
    <w:rsid w:val="00AD447C"/>
    <w:rsid w:val="00AD4FDD"/>
    <w:rsid w:val="00AD5DF4"/>
    <w:rsid w:val="00AD7128"/>
    <w:rsid w:val="00AE2123"/>
    <w:rsid w:val="00AE218A"/>
    <w:rsid w:val="00AE46F9"/>
    <w:rsid w:val="00AE6953"/>
    <w:rsid w:val="00AF2870"/>
    <w:rsid w:val="00AF4968"/>
    <w:rsid w:val="00AF56BD"/>
    <w:rsid w:val="00B01643"/>
    <w:rsid w:val="00B05245"/>
    <w:rsid w:val="00B056B9"/>
    <w:rsid w:val="00B069EB"/>
    <w:rsid w:val="00B073C4"/>
    <w:rsid w:val="00B12A9D"/>
    <w:rsid w:val="00B1402D"/>
    <w:rsid w:val="00B1535B"/>
    <w:rsid w:val="00B15C8A"/>
    <w:rsid w:val="00B16ED1"/>
    <w:rsid w:val="00B17107"/>
    <w:rsid w:val="00B17B78"/>
    <w:rsid w:val="00B17B7C"/>
    <w:rsid w:val="00B20400"/>
    <w:rsid w:val="00B2184E"/>
    <w:rsid w:val="00B21A9A"/>
    <w:rsid w:val="00B229C7"/>
    <w:rsid w:val="00B23D68"/>
    <w:rsid w:val="00B31A44"/>
    <w:rsid w:val="00B32397"/>
    <w:rsid w:val="00B33639"/>
    <w:rsid w:val="00B34321"/>
    <w:rsid w:val="00B367C7"/>
    <w:rsid w:val="00B40FD2"/>
    <w:rsid w:val="00B43408"/>
    <w:rsid w:val="00B436B2"/>
    <w:rsid w:val="00B4411A"/>
    <w:rsid w:val="00B44993"/>
    <w:rsid w:val="00B4584F"/>
    <w:rsid w:val="00B45CE3"/>
    <w:rsid w:val="00B51B3E"/>
    <w:rsid w:val="00B52869"/>
    <w:rsid w:val="00B53A77"/>
    <w:rsid w:val="00B542FF"/>
    <w:rsid w:val="00B5443B"/>
    <w:rsid w:val="00B54910"/>
    <w:rsid w:val="00B61C37"/>
    <w:rsid w:val="00B62319"/>
    <w:rsid w:val="00B664AA"/>
    <w:rsid w:val="00B66B47"/>
    <w:rsid w:val="00B66F67"/>
    <w:rsid w:val="00B71CCD"/>
    <w:rsid w:val="00B72490"/>
    <w:rsid w:val="00B75EDE"/>
    <w:rsid w:val="00B75FE6"/>
    <w:rsid w:val="00B77D23"/>
    <w:rsid w:val="00B8077E"/>
    <w:rsid w:val="00B8385D"/>
    <w:rsid w:val="00B87512"/>
    <w:rsid w:val="00B87528"/>
    <w:rsid w:val="00B93234"/>
    <w:rsid w:val="00B9448C"/>
    <w:rsid w:val="00B949EC"/>
    <w:rsid w:val="00B94DA4"/>
    <w:rsid w:val="00BA1227"/>
    <w:rsid w:val="00BA3355"/>
    <w:rsid w:val="00BA4D6C"/>
    <w:rsid w:val="00BA6396"/>
    <w:rsid w:val="00BA71D0"/>
    <w:rsid w:val="00BA7827"/>
    <w:rsid w:val="00BA7987"/>
    <w:rsid w:val="00BB6325"/>
    <w:rsid w:val="00BC0F87"/>
    <w:rsid w:val="00BC3090"/>
    <w:rsid w:val="00BC718B"/>
    <w:rsid w:val="00BD050D"/>
    <w:rsid w:val="00BD06F2"/>
    <w:rsid w:val="00BD41DC"/>
    <w:rsid w:val="00BD4795"/>
    <w:rsid w:val="00BD47AC"/>
    <w:rsid w:val="00BD55CE"/>
    <w:rsid w:val="00BD7F10"/>
    <w:rsid w:val="00BE1239"/>
    <w:rsid w:val="00BE32D3"/>
    <w:rsid w:val="00BE3A2A"/>
    <w:rsid w:val="00BE4F40"/>
    <w:rsid w:val="00BE5B7A"/>
    <w:rsid w:val="00BE70B0"/>
    <w:rsid w:val="00BF3E12"/>
    <w:rsid w:val="00BF3ED9"/>
    <w:rsid w:val="00BF5C82"/>
    <w:rsid w:val="00BF6CDE"/>
    <w:rsid w:val="00C0162F"/>
    <w:rsid w:val="00C02809"/>
    <w:rsid w:val="00C02B8E"/>
    <w:rsid w:val="00C0302E"/>
    <w:rsid w:val="00C03621"/>
    <w:rsid w:val="00C037AF"/>
    <w:rsid w:val="00C03BBF"/>
    <w:rsid w:val="00C1012C"/>
    <w:rsid w:val="00C1297D"/>
    <w:rsid w:val="00C1417F"/>
    <w:rsid w:val="00C15DBD"/>
    <w:rsid w:val="00C21C53"/>
    <w:rsid w:val="00C24C43"/>
    <w:rsid w:val="00C27C8E"/>
    <w:rsid w:val="00C30787"/>
    <w:rsid w:val="00C31104"/>
    <w:rsid w:val="00C32981"/>
    <w:rsid w:val="00C340F1"/>
    <w:rsid w:val="00C402A7"/>
    <w:rsid w:val="00C409DE"/>
    <w:rsid w:val="00C410EE"/>
    <w:rsid w:val="00C41FDC"/>
    <w:rsid w:val="00C423B2"/>
    <w:rsid w:val="00C44C15"/>
    <w:rsid w:val="00C45DD6"/>
    <w:rsid w:val="00C47798"/>
    <w:rsid w:val="00C5000E"/>
    <w:rsid w:val="00C513BD"/>
    <w:rsid w:val="00C52CDD"/>
    <w:rsid w:val="00C539DD"/>
    <w:rsid w:val="00C559D0"/>
    <w:rsid w:val="00C563EC"/>
    <w:rsid w:val="00C56779"/>
    <w:rsid w:val="00C57170"/>
    <w:rsid w:val="00C57D1A"/>
    <w:rsid w:val="00C603B6"/>
    <w:rsid w:val="00C61632"/>
    <w:rsid w:val="00C62951"/>
    <w:rsid w:val="00C64595"/>
    <w:rsid w:val="00C64F5F"/>
    <w:rsid w:val="00C65D05"/>
    <w:rsid w:val="00C706D8"/>
    <w:rsid w:val="00C71419"/>
    <w:rsid w:val="00C738DD"/>
    <w:rsid w:val="00C73FFC"/>
    <w:rsid w:val="00C74A46"/>
    <w:rsid w:val="00C759E0"/>
    <w:rsid w:val="00C813E8"/>
    <w:rsid w:val="00C82364"/>
    <w:rsid w:val="00C8668F"/>
    <w:rsid w:val="00C86801"/>
    <w:rsid w:val="00C87F6D"/>
    <w:rsid w:val="00C91F7F"/>
    <w:rsid w:val="00C93400"/>
    <w:rsid w:val="00C940EA"/>
    <w:rsid w:val="00C94F2F"/>
    <w:rsid w:val="00C9610D"/>
    <w:rsid w:val="00CA0225"/>
    <w:rsid w:val="00CA0929"/>
    <w:rsid w:val="00CA0E2E"/>
    <w:rsid w:val="00CA17E5"/>
    <w:rsid w:val="00CA1897"/>
    <w:rsid w:val="00CA4454"/>
    <w:rsid w:val="00CA4A67"/>
    <w:rsid w:val="00CA5754"/>
    <w:rsid w:val="00CA67F3"/>
    <w:rsid w:val="00CA753F"/>
    <w:rsid w:val="00CA76FB"/>
    <w:rsid w:val="00CA7914"/>
    <w:rsid w:val="00CA7967"/>
    <w:rsid w:val="00CB6771"/>
    <w:rsid w:val="00CB7371"/>
    <w:rsid w:val="00CC14C2"/>
    <w:rsid w:val="00CC1D2E"/>
    <w:rsid w:val="00CC2CA0"/>
    <w:rsid w:val="00CC60F2"/>
    <w:rsid w:val="00CC637E"/>
    <w:rsid w:val="00CD1ED1"/>
    <w:rsid w:val="00CD3382"/>
    <w:rsid w:val="00CD4736"/>
    <w:rsid w:val="00CE02F1"/>
    <w:rsid w:val="00CE0FA5"/>
    <w:rsid w:val="00CE192E"/>
    <w:rsid w:val="00CE2328"/>
    <w:rsid w:val="00CE4A5B"/>
    <w:rsid w:val="00CE5537"/>
    <w:rsid w:val="00CE62CA"/>
    <w:rsid w:val="00CF2E77"/>
    <w:rsid w:val="00CF560D"/>
    <w:rsid w:val="00CF650A"/>
    <w:rsid w:val="00CF6759"/>
    <w:rsid w:val="00CF705D"/>
    <w:rsid w:val="00CF74D6"/>
    <w:rsid w:val="00CF7A26"/>
    <w:rsid w:val="00D01F0E"/>
    <w:rsid w:val="00D029CF"/>
    <w:rsid w:val="00D02E7C"/>
    <w:rsid w:val="00D04367"/>
    <w:rsid w:val="00D05F10"/>
    <w:rsid w:val="00D06659"/>
    <w:rsid w:val="00D115B7"/>
    <w:rsid w:val="00D15065"/>
    <w:rsid w:val="00D2115B"/>
    <w:rsid w:val="00D2698D"/>
    <w:rsid w:val="00D26BCD"/>
    <w:rsid w:val="00D27355"/>
    <w:rsid w:val="00D30DB4"/>
    <w:rsid w:val="00D30EF0"/>
    <w:rsid w:val="00D36200"/>
    <w:rsid w:val="00D362C6"/>
    <w:rsid w:val="00D4077E"/>
    <w:rsid w:val="00D429F3"/>
    <w:rsid w:val="00D4306C"/>
    <w:rsid w:val="00D4358A"/>
    <w:rsid w:val="00D44224"/>
    <w:rsid w:val="00D45280"/>
    <w:rsid w:val="00D4529D"/>
    <w:rsid w:val="00D50923"/>
    <w:rsid w:val="00D5152F"/>
    <w:rsid w:val="00D51664"/>
    <w:rsid w:val="00D52856"/>
    <w:rsid w:val="00D54D40"/>
    <w:rsid w:val="00D570F4"/>
    <w:rsid w:val="00D57244"/>
    <w:rsid w:val="00D60AC1"/>
    <w:rsid w:val="00D63E1A"/>
    <w:rsid w:val="00D645F3"/>
    <w:rsid w:val="00D64DBB"/>
    <w:rsid w:val="00D652B3"/>
    <w:rsid w:val="00D71DD1"/>
    <w:rsid w:val="00D741F7"/>
    <w:rsid w:val="00D75EA8"/>
    <w:rsid w:val="00D76632"/>
    <w:rsid w:val="00D76CDF"/>
    <w:rsid w:val="00D81A2E"/>
    <w:rsid w:val="00D834EB"/>
    <w:rsid w:val="00D83812"/>
    <w:rsid w:val="00D854A6"/>
    <w:rsid w:val="00D87B6B"/>
    <w:rsid w:val="00D90A8D"/>
    <w:rsid w:val="00D95A33"/>
    <w:rsid w:val="00DA023C"/>
    <w:rsid w:val="00DA36F8"/>
    <w:rsid w:val="00DA4E66"/>
    <w:rsid w:val="00DA7F0E"/>
    <w:rsid w:val="00DB19BB"/>
    <w:rsid w:val="00DB382D"/>
    <w:rsid w:val="00DB5D68"/>
    <w:rsid w:val="00DB6231"/>
    <w:rsid w:val="00DC14BB"/>
    <w:rsid w:val="00DC19F6"/>
    <w:rsid w:val="00DC256F"/>
    <w:rsid w:val="00DC3834"/>
    <w:rsid w:val="00DC5496"/>
    <w:rsid w:val="00DC6AFB"/>
    <w:rsid w:val="00DC6F32"/>
    <w:rsid w:val="00DD020B"/>
    <w:rsid w:val="00DD074C"/>
    <w:rsid w:val="00DD0A42"/>
    <w:rsid w:val="00DD3C62"/>
    <w:rsid w:val="00DD3F10"/>
    <w:rsid w:val="00DD449E"/>
    <w:rsid w:val="00DD670F"/>
    <w:rsid w:val="00DD6E09"/>
    <w:rsid w:val="00DD7C2A"/>
    <w:rsid w:val="00DE05DD"/>
    <w:rsid w:val="00DE191F"/>
    <w:rsid w:val="00DE4C7C"/>
    <w:rsid w:val="00DE5457"/>
    <w:rsid w:val="00DE6D2A"/>
    <w:rsid w:val="00DE7802"/>
    <w:rsid w:val="00DE7963"/>
    <w:rsid w:val="00DF12D6"/>
    <w:rsid w:val="00DF21B5"/>
    <w:rsid w:val="00DF28A7"/>
    <w:rsid w:val="00DF3498"/>
    <w:rsid w:val="00DF47AB"/>
    <w:rsid w:val="00DF591F"/>
    <w:rsid w:val="00E000D9"/>
    <w:rsid w:val="00E00C42"/>
    <w:rsid w:val="00E0200B"/>
    <w:rsid w:val="00E0271F"/>
    <w:rsid w:val="00E034EF"/>
    <w:rsid w:val="00E0447A"/>
    <w:rsid w:val="00E05AB4"/>
    <w:rsid w:val="00E06E70"/>
    <w:rsid w:val="00E071AC"/>
    <w:rsid w:val="00E10CA1"/>
    <w:rsid w:val="00E119B7"/>
    <w:rsid w:val="00E12F5B"/>
    <w:rsid w:val="00E15835"/>
    <w:rsid w:val="00E16926"/>
    <w:rsid w:val="00E21FF0"/>
    <w:rsid w:val="00E240F1"/>
    <w:rsid w:val="00E25048"/>
    <w:rsid w:val="00E25378"/>
    <w:rsid w:val="00E268B9"/>
    <w:rsid w:val="00E26A02"/>
    <w:rsid w:val="00E27B2F"/>
    <w:rsid w:val="00E3068B"/>
    <w:rsid w:val="00E309F8"/>
    <w:rsid w:val="00E3546D"/>
    <w:rsid w:val="00E369E7"/>
    <w:rsid w:val="00E36F50"/>
    <w:rsid w:val="00E37661"/>
    <w:rsid w:val="00E43904"/>
    <w:rsid w:val="00E44A4F"/>
    <w:rsid w:val="00E453E8"/>
    <w:rsid w:val="00E456DA"/>
    <w:rsid w:val="00E4715B"/>
    <w:rsid w:val="00E47882"/>
    <w:rsid w:val="00E53163"/>
    <w:rsid w:val="00E543B7"/>
    <w:rsid w:val="00E57345"/>
    <w:rsid w:val="00E61A75"/>
    <w:rsid w:val="00E62335"/>
    <w:rsid w:val="00E632C4"/>
    <w:rsid w:val="00E63F47"/>
    <w:rsid w:val="00E7107B"/>
    <w:rsid w:val="00E71C47"/>
    <w:rsid w:val="00E72367"/>
    <w:rsid w:val="00E72DDF"/>
    <w:rsid w:val="00E75876"/>
    <w:rsid w:val="00E761CA"/>
    <w:rsid w:val="00E837D1"/>
    <w:rsid w:val="00E84579"/>
    <w:rsid w:val="00E86544"/>
    <w:rsid w:val="00E91380"/>
    <w:rsid w:val="00E92B61"/>
    <w:rsid w:val="00E93411"/>
    <w:rsid w:val="00E95954"/>
    <w:rsid w:val="00E95995"/>
    <w:rsid w:val="00E959AF"/>
    <w:rsid w:val="00E965E0"/>
    <w:rsid w:val="00EA0325"/>
    <w:rsid w:val="00EA13D3"/>
    <w:rsid w:val="00EA174A"/>
    <w:rsid w:val="00EA6789"/>
    <w:rsid w:val="00EA6B1B"/>
    <w:rsid w:val="00EB3820"/>
    <w:rsid w:val="00EB4CDF"/>
    <w:rsid w:val="00EB4FC9"/>
    <w:rsid w:val="00EC10ED"/>
    <w:rsid w:val="00EC2E69"/>
    <w:rsid w:val="00EC4192"/>
    <w:rsid w:val="00EC7E14"/>
    <w:rsid w:val="00ED3AFC"/>
    <w:rsid w:val="00ED43A8"/>
    <w:rsid w:val="00ED4862"/>
    <w:rsid w:val="00ED6DA3"/>
    <w:rsid w:val="00ED708E"/>
    <w:rsid w:val="00EE0424"/>
    <w:rsid w:val="00EE219E"/>
    <w:rsid w:val="00EE6E61"/>
    <w:rsid w:val="00EF0285"/>
    <w:rsid w:val="00EF23A1"/>
    <w:rsid w:val="00EF7000"/>
    <w:rsid w:val="00F0177D"/>
    <w:rsid w:val="00F0248D"/>
    <w:rsid w:val="00F07B40"/>
    <w:rsid w:val="00F11F30"/>
    <w:rsid w:val="00F1387A"/>
    <w:rsid w:val="00F2003C"/>
    <w:rsid w:val="00F2427A"/>
    <w:rsid w:val="00F24C4B"/>
    <w:rsid w:val="00F24D65"/>
    <w:rsid w:val="00F25D5E"/>
    <w:rsid w:val="00F27801"/>
    <w:rsid w:val="00F27807"/>
    <w:rsid w:val="00F31CC9"/>
    <w:rsid w:val="00F356A9"/>
    <w:rsid w:val="00F42423"/>
    <w:rsid w:val="00F4424E"/>
    <w:rsid w:val="00F47299"/>
    <w:rsid w:val="00F54EEB"/>
    <w:rsid w:val="00F558C3"/>
    <w:rsid w:val="00F57C3F"/>
    <w:rsid w:val="00F63454"/>
    <w:rsid w:val="00F636C7"/>
    <w:rsid w:val="00F638AE"/>
    <w:rsid w:val="00F64B01"/>
    <w:rsid w:val="00F7024B"/>
    <w:rsid w:val="00F71852"/>
    <w:rsid w:val="00F72843"/>
    <w:rsid w:val="00F744BF"/>
    <w:rsid w:val="00F74A37"/>
    <w:rsid w:val="00F75D57"/>
    <w:rsid w:val="00F81B6E"/>
    <w:rsid w:val="00F81CC8"/>
    <w:rsid w:val="00F8203C"/>
    <w:rsid w:val="00F82415"/>
    <w:rsid w:val="00F859A6"/>
    <w:rsid w:val="00F8727F"/>
    <w:rsid w:val="00F87AAB"/>
    <w:rsid w:val="00F87D83"/>
    <w:rsid w:val="00F90E73"/>
    <w:rsid w:val="00F917D8"/>
    <w:rsid w:val="00F91985"/>
    <w:rsid w:val="00F92DC5"/>
    <w:rsid w:val="00FA2D38"/>
    <w:rsid w:val="00FA59DD"/>
    <w:rsid w:val="00FA7FBC"/>
    <w:rsid w:val="00FB35C2"/>
    <w:rsid w:val="00FB453D"/>
    <w:rsid w:val="00FC3A38"/>
    <w:rsid w:val="00FC4FD9"/>
    <w:rsid w:val="00FC5A42"/>
    <w:rsid w:val="00FD377E"/>
    <w:rsid w:val="00FD37D7"/>
    <w:rsid w:val="00FD3DFF"/>
    <w:rsid w:val="00FD6CDD"/>
    <w:rsid w:val="00FD778D"/>
    <w:rsid w:val="00FE4D82"/>
    <w:rsid w:val="00FE5D20"/>
    <w:rsid w:val="00FE78E6"/>
    <w:rsid w:val="00FF10F2"/>
    <w:rsid w:val="00FF24C3"/>
    <w:rsid w:val="00FF3213"/>
    <w:rsid w:val="00FF5AA7"/>
    <w:rsid w:val="00FF6F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75F147-ABFD-49FC-8E44-1E9D08192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2E4E"/>
  </w:style>
  <w:style w:type="paragraph" w:styleId="1">
    <w:name w:val="heading 1"/>
    <w:basedOn w:val="a"/>
    <w:next w:val="a"/>
    <w:link w:val="10"/>
    <w:qFormat/>
    <w:rsid w:val="001061AE"/>
    <w:pPr>
      <w:keepNext/>
      <w:spacing w:after="0" w:line="240" w:lineRule="auto"/>
      <w:jc w:val="both"/>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32DE5"/>
  </w:style>
  <w:style w:type="paragraph" w:styleId="a3">
    <w:name w:val="Normal (Web)"/>
    <w:basedOn w:val="a"/>
    <w:uiPriority w:val="99"/>
    <w:unhideWhenUsed/>
    <w:rsid w:val="00932D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ieoiaio1">
    <w:name w:val="aieoiaio1"/>
    <w:basedOn w:val="a"/>
    <w:rsid w:val="00932DE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basedOn w:val="a"/>
    <w:uiPriority w:val="1"/>
    <w:qFormat/>
    <w:rsid w:val="00932DE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932DE5"/>
    <w:rPr>
      <w:color w:val="0000FF"/>
      <w:u w:val="single"/>
    </w:rPr>
  </w:style>
  <w:style w:type="character" w:styleId="a6">
    <w:name w:val="FollowedHyperlink"/>
    <w:basedOn w:val="a0"/>
    <w:uiPriority w:val="99"/>
    <w:semiHidden/>
    <w:unhideWhenUsed/>
    <w:rsid w:val="00932DE5"/>
    <w:rPr>
      <w:color w:val="800080"/>
      <w:u w:val="single"/>
    </w:rPr>
  </w:style>
  <w:style w:type="paragraph" w:customStyle="1" w:styleId="12">
    <w:name w:val="12"/>
    <w:basedOn w:val="a"/>
    <w:rsid w:val="00932DE5"/>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ody Text Indent"/>
    <w:basedOn w:val="a"/>
    <w:link w:val="a8"/>
    <w:uiPriority w:val="99"/>
    <w:rsid w:val="003F1D2B"/>
    <w:pPr>
      <w:spacing w:after="120" w:line="240" w:lineRule="auto"/>
      <w:ind w:left="283"/>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uiPriority w:val="99"/>
    <w:rsid w:val="003F1D2B"/>
    <w:rPr>
      <w:rFonts w:ascii="Times New Roman" w:eastAsia="Times New Roman" w:hAnsi="Times New Roman" w:cs="Times New Roman"/>
      <w:sz w:val="24"/>
      <w:szCs w:val="24"/>
    </w:rPr>
  </w:style>
  <w:style w:type="character" w:styleId="a9">
    <w:name w:val="Strong"/>
    <w:uiPriority w:val="22"/>
    <w:qFormat/>
    <w:rsid w:val="003F1D2B"/>
    <w:rPr>
      <w:b/>
      <w:bCs/>
    </w:rPr>
  </w:style>
  <w:style w:type="character" w:styleId="aa">
    <w:name w:val="Book Title"/>
    <w:basedOn w:val="a0"/>
    <w:uiPriority w:val="99"/>
    <w:qFormat/>
    <w:rsid w:val="003F1D2B"/>
    <w:rPr>
      <w:rFonts w:cs="Times New Roman"/>
      <w:b/>
      <w:bCs/>
      <w:smallCaps/>
      <w:spacing w:val="5"/>
    </w:rPr>
  </w:style>
  <w:style w:type="character" w:customStyle="1" w:styleId="10">
    <w:name w:val="Заголовок 1 Знак"/>
    <w:basedOn w:val="a0"/>
    <w:link w:val="1"/>
    <w:rsid w:val="001061AE"/>
    <w:rPr>
      <w:rFonts w:ascii="Times New Roman" w:eastAsia="Times New Roman" w:hAnsi="Times New Roman" w:cs="Times New Roman"/>
      <w:sz w:val="28"/>
      <w:szCs w:val="20"/>
    </w:rPr>
  </w:style>
  <w:style w:type="paragraph" w:customStyle="1" w:styleId="21">
    <w:name w:val="Основной текст с отступом 21"/>
    <w:basedOn w:val="a"/>
    <w:rsid w:val="001061AE"/>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rPr>
  </w:style>
  <w:style w:type="character" w:styleId="ab">
    <w:name w:val="Emphasis"/>
    <w:basedOn w:val="a0"/>
    <w:uiPriority w:val="20"/>
    <w:qFormat/>
    <w:rsid w:val="005F3249"/>
    <w:rPr>
      <w:i/>
      <w:iCs/>
    </w:rPr>
  </w:style>
  <w:style w:type="character" w:customStyle="1" w:styleId="2">
    <w:name w:val="Основной шрифт абзаца2"/>
    <w:rsid w:val="00137E70"/>
  </w:style>
  <w:style w:type="paragraph" w:styleId="ac">
    <w:name w:val="List Paragraph"/>
    <w:basedOn w:val="a"/>
    <w:uiPriority w:val="99"/>
    <w:qFormat/>
    <w:rsid w:val="00D02E7C"/>
    <w:pPr>
      <w:ind w:left="720"/>
      <w:contextualSpacing/>
    </w:pPr>
  </w:style>
  <w:style w:type="paragraph" w:styleId="ad">
    <w:name w:val="Body Text"/>
    <w:basedOn w:val="a"/>
    <w:link w:val="ae"/>
    <w:rsid w:val="008D5191"/>
    <w:pPr>
      <w:widowControl w:val="0"/>
      <w:pBdr>
        <w:top w:val="none" w:sz="0" w:space="0" w:color="000000"/>
        <w:left w:val="none" w:sz="0" w:space="0" w:color="000000"/>
        <w:bottom w:val="none" w:sz="0" w:space="0" w:color="000000"/>
        <w:right w:val="none" w:sz="0" w:space="0" w:color="000000"/>
      </w:pBdr>
      <w:suppressAutoHyphens/>
      <w:spacing w:after="120" w:line="240" w:lineRule="auto"/>
      <w:textAlignment w:val="baseline"/>
    </w:pPr>
    <w:rPr>
      <w:rFonts w:ascii="Times New Roman" w:eastAsia="Andale Sans UI" w:hAnsi="Times New Roman" w:cs="Tahoma"/>
      <w:kern w:val="1"/>
      <w:sz w:val="24"/>
      <w:szCs w:val="24"/>
      <w:lang w:val="de-DE" w:eastAsia="ja-JP" w:bidi="fa-IR"/>
    </w:rPr>
  </w:style>
  <w:style w:type="character" w:customStyle="1" w:styleId="ae">
    <w:name w:val="Основной текст Знак"/>
    <w:basedOn w:val="a0"/>
    <w:link w:val="ad"/>
    <w:rsid w:val="008D5191"/>
    <w:rPr>
      <w:rFonts w:ascii="Times New Roman" w:eastAsia="Andale Sans UI" w:hAnsi="Times New Roman" w:cs="Tahoma"/>
      <w:kern w:val="1"/>
      <w:sz w:val="24"/>
      <w:szCs w:val="24"/>
      <w:lang w:val="de-DE" w:eastAsia="ja-JP" w:bidi="fa-IR"/>
    </w:rPr>
  </w:style>
  <w:style w:type="character" w:customStyle="1" w:styleId="blk">
    <w:name w:val="blk"/>
    <w:basedOn w:val="a0"/>
    <w:rsid w:val="001556BD"/>
  </w:style>
  <w:style w:type="paragraph" w:customStyle="1" w:styleId="11">
    <w:name w:val="Обычный1"/>
    <w:rsid w:val="000D7547"/>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Andale Sans UI" w:hAnsi="Times New Roman" w:cs="Tahoma"/>
      <w:kern w:val="1"/>
      <w:sz w:val="24"/>
      <w:szCs w:val="24"/>
      <w:lang w:val="de-DE" w:eastAsia="ja-JP" w:bidi="fa-IR"/>
    </w:rPr>
  </w:style>
  <w:style w:type="paragraph" w:styleId="20">
    <w:name w:val="Body Text Indent 2"/>
    <w:basedOn w:val="a"/>
    <w:link w:val="22"/>
    <w:rsid w:val="00337690"/>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0"/>
    <w:rsid w:val="00337690"/>
    <w:rPr>
      <w:rFonts w:ascii="Times New Roman" w:eastAsia="Times New Roman" w:hAnsi="Times New Roman" w:cs="Times New Roman"/>
      <w:sz w:val="28"/>
      <w:szCs w:val="28"/>
    </w:rPr>
  </w:style>
  <w:style w:type="character" w:customStyle="1" w:styleId="13">
    <w:name w:val="Строгий1"/>
    <w:basedOn w:val="2"/>
    <w:rsid w:val="004A3758"/>
    <w:rPr>
      <w:b/>
      <w:bCs/>
    </w:rPr>
  </w:style>
  <w:style w:type="paragraph" w:customStyle="1" w:styleId="ConsPlusNormal">
    <w:name w:val="ConsPlusNormal"/>
    <w:link w:val="ConsPlusNormal0"/>
    <w:uiPriority w:val="99"/>
    <w:rsid w:val="00207254"/>
    <w:pPr>
      <w:autoSpaceDE w:val="0"/>
      <w:autoSpaceDN w:val="0"/>
      <w:adjustRightInd w:val="0"/>
      <w:spacing w:after="0" w:line="240" w:lineRule="auto"/>
    </w:pPr>
    <w:rPr>
      <w:rFonts w:ascii="Arial" w:eastAsia="Times New Roman" w:hAnsi="Arial" w:cs="Arial"/>
      <w:sz w:val="20"/>
      <w:szCs w:val="20"/>
      <w:lang w:eastAsia="en-US"/>
    </w:rPr>
  </w:style>
  <w:style w:type="paragraph" w:customStyle="1" w:styleId="Default">
    <w:name w:val="Default"/>
    <w:rsid w:val="009B353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4">
    <w:name w:val="Абзац списка1"/>
    <w:basedOn w:val="a"/>
    <w:uiPriority w:val="99"/>
    <w:rsid w:val="00247BEE"/>
    <w:pPr>
      <w:spacing w:after="0" w:line="360" w:lineRule="auto"/>
      <w:ind w:left="720" w:firstLine="709"/>
      <w:contextualSpacing/>
      <w:jc w:val="both"/>
    </w:pPr>
    <w:rPr>
      <w:rFonts w:ascii="Times New Roman" w:eastAsia="Times New Roman" w:hAnsi="Times New Roman" w:cs="Times New Roman"/>
      <w:sz w:val="28"/>
      <w:szCs w:val="20"/>
    </w:rPr>
  </w:style>
  <w:style w:type="paragraph" w:customStyle="1" w:styleId="p4">
    <w:name w:val="p4"/>
    <w:basedOn w:val="a"/>
    <w:uiPriority w:val="99"/>
    <w:rsid w:val="00247B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uiPriority w:val="99"/>
    <w:rsid w:val="00247BEE"/>
    <w:rPr>
      <w:rFonts w:cs="Times New Roman"/>
    </w:rPr>
  </w:style>
  <w:style w:type="character" w:customStyle="1" w:styleId="ConsPlusNormal0">
    <w:name w:val="ConsPlusNormal Знак"/>
    <w:basedOn w:val="a0"/>
    <w:link w:val="ConsPlusNormal"/>
    <w:uiPriority w:val="99"/>
    <w:locked/>
    <w:rsid w:val="00692F8A"/>
    <w:rPr>
      <w:rFonts w:ascii="Arial" w:eastAsia="Times New Roman" w:hAnsi="Arial" w:cs="Arial"/>
      <w:sz w:val="20"/>
      <w:szCs w:val="20"/>
      <w:lang w:eastAsia="en-US"/>
    </w:rPr>
  </w:style>
  <w:style w:type="paragraph" w:customStyle="1" w:styleId="31">
    <w:name w:val="Основной текст с отступом 31"/>
    <w:basedOn w:val="a"/>
    <w:rsid w:val="001B7311"/>
    <w:pPr>
      <w:suppressAutoHyphens/>
      <w:spacing w:after="0" w:line="240" w:lineRule="auto"/>
      <w:ind w:firstLine="709"/>
      <w:jc w:val="both"/>
    </w:pPr>
    <w:rPr>
      <w:rFonts w:ascii="Times New Roman" w:eastAsia="Times New Roman" w:hAnsi="Times New Roman" w:cs="Times New Roman"/>
      <w:sz w:val="24"/>
      <w:szCs w:val="24"/>
      <w:lang w:eastAsia="ar-SA"/>
    </w:rPr>
  </w:style>
  <w:style w:type="paragraph" w:customStyle="1" w:styleId="6">
    <w:name w:val="Акты 6 пт"/>
    <w:basedOn w:val="a"/>
    <w:uiPriority w:val="99"/>
    <w:rsid w:val="00C0302E"/>
    <w:pPr>
      <w:spacing w:before="120" w:after="0" w:line="240" w:lineRule="auto"/>
      <w:ind w:firstLine="709"/>
      <w:jc w:val="both"/>
    </w:pPr>
    <w:rPr>
      <w:rFonts w:ascii="Times New Roman" w:eastAsia="Times New Roman" w:hAnsi="Times New Roman" w:cs="Times New Roman"/>
      <w:sz w:val="28"/>
      <w:szCs w:val="28"/>
    </w:rPr>
  </w:style>
  <w:style w:type="paragraph" w:styleId="3">
    <w:name w:val="Body Text Indent 3"/>
    <w:basedOn w:val="a"/>
    <w:link w:val="30"/>
    <w:rsid w:val="00327C26"/>
    <w:pPr>
      <w:spacing w:after="120" w:line="240" w:lineRule="auto"/>
      <w:ind w:left="283"/>
      <w:jc w:val="both"/>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327C26"/>
    <w:rPr>
      <w:rFonts w:ascii="Times New Roman" w:eastAsia="Times New Roman" w:hAnsi="Times New Roman" w:cs="Times New Roman"/>
      <w:sz w:val="16"/>
      <w:szCs w:val="16"/>
    </w:rPr>
  </w:style>
  <w:style w:type="paragraph" w:customStyle="1" w:styleId="23">
    <w:name w:val="Абзац списка2"/>
    <w:basedOn w:val="a"/>
    <w:rsid w:val="00BF3ED9"/>
    <w:pPr>
      <w:ind w:left="720"/>
      <w:contextualSpacing/>
    </w:pPr>
    <w:rPr>
      <w:rFonts w:ascii="Calibri" w:eastAsia="Times New Roman" w:hAnsi="Calibri" w:cs="Times New Roman"/>
      <w:lang w:eastAsia="en-US"/>
    </w:rPr>
  </w:style>
  <w:style w:type="paragraph" w:customStyle="1" w:styleId="32">
    <w:name w:val="Абзац списка3"/>
    <w:basedOn w:val="a"/>
    <w:rsid w:val="00C15DBD"/>
    <w:pPr>
      <w:ind w:left="720"/>
      <w:contextualSpacing/>
    </w:pPr>
    <w:rPr>
      <w:rFonts w:ascii="Calibri" w:eastAsia="Times New Roman" w:hAnsi="Calibri" w:cs="Times New Roman"/>
      <w:lang w:eastAsia="en-US"/>
    </w:rPr>
  </w:style>
  <w:style w:type="paragraph" w:customStyle="1" w:styleId="headertext">
    <w:name w:val="headertext"/>
    <w:basedOn w:val="a"/>
    <w:rsid w:val="00C15DBD"/>
    <w:pPr>
      <w:spacing w:before="100" w:beforeAutospacing="1" w:after="100" w:afterAutospacing="1" w:line="240" w:lineRule="auto"/>
    </w:pPr>
    <w:rPr>
      <w:rFonts w:ascii="Times New Roman" w:eastAsia="Calibri" w:hAnsi="Times New Roman" w:cs="Times New Roman"/>
      <w:sz w:val="24"/>
      <w:szCs w:val="24"/>
    </w:rPr>
  </w:style>
  <w:style w:type="paragraph" w:customStyle="1" w:styleId="4">
    <w:name w:val="Абзац списка4"/>
    <w:basedOn w:val="a"/>
    <w:rsid w:val="00581964"/>
    <w:pPr>
      <w:ind w:left="720"/>
      <w:contextualSpacing/>
    </w:pPr>
    <w:rPr>
      <w:rFonts w:ascii="Calibri" w:eastAsia="Times New Roman" w:hAnsi="Calibri" w:cs="Times New Roman"/>
      <w:lang w:eastAsia="en-US"/>
    </w:rPr>
  </w:style>
  <w:style w:type="paragraph" w:customStyle="1" w:styleId="pboth1">
    <w:name w:val="pboth1"/>
    <w:basedOn w:val="a"/>
    <w:rsid w:val="00581964"/>
    <w:pPr>
      <w:spacing w:before="100" w:beforeAutospacing="1" w:after="150" w:line="275" w:lineRule="atLeast"/>
      <w:jc w:val="both"/>
    </w:pPr>
    <w:rPr>
      <w:rFonts w:ascii="Times New Roman" w:eastAsia="Calibri" w:hAnsi="Times New Roman" w:cs="Times New Roman"/>
      <w:sz w:val="24"/>
      <w:szCs w:val="24"/>
    </w:rPr>
  </w:style>
  <w:style w:type="character" w:customStyle="1" w:styleId="ppt-document">
    <w:name w:val="ppt-document"/>
    <w:basedOn w:val="a0"/>
    <w:rsid w:val="00577B72"/>
  </w:style>
  <w:style w:type="paragraph" w:customStyle="1" w:styleId="5">
    <w:name w:val="Абзац списка5"/>
    <w:basedOn w:val="a"/>
    <w:rsid w:val="00BE32D3"/>
    <w:pPr>
      <w:ind w:left="720"/>
      <w:contextualSpacing/>
    </w:pPr>
    <w:rPr>
      <w:rFonts w:ascii="Calibri" w:eastAsia="Times New Roman" w:hAnsi="Calibri" w:cs="Times New Roman"/>
      <w:lang w:eastAsia="en-US"/>
    </w:rPr>
  </w:style>
  <w:style w:type="paragraph" w:styleId="24">
    <w:name w:val="List Continue 2"/>
    <w:basedOn w:val="a"/>
    <w:uiPriority w:val="99"/>
    <w:rsid w:val="003503F5"/>
    <w:pPr>
      <w:spacing w:after="120" w:line="360" w:lineRule="auto"/>
      <w:ind w:left="566" w:firstLine="709"/>
      <w:jc w:val="both"/>
    </w:pPr>
    <w:rPr>
      <w:rFonts w:ascii="Times New Roman" w:eastAsia="Times New Roman" w:hAnsi="Times New Roman" w:cs="Times New Roman"/>
      <w:sz w:val="28"/>
      <w:szCs w:val="28"/>
    </w:rPr>
  </w:style>
  <w:style w:type="paragraph" w:styleId="25">
    <w:name w:val="List 2"/>
    <w:basedOn w:val="a"/>
    <w:uiPriority w:val="99"/>
    <w:semiHidden/>
    <w:unhideWhenUsed/>
    <w:rsid w:val="00402EBD"/>
    <w:pPr>
      <w:ind w:left="566" w:hanging="283"/>
      <w:contextualSpacing/>
    </w:pPr>
  </w:style>
  <w:style w:type="paragraph" w:styleId="af">
    <w:name w:val="Balloon Text"/>
    <w:basedOn w:val="a"/>
    <w:link w:val="af0"/>
    <w:uiPriority w:val="99"/>
    <w:semiHidden/>
    <w:unhideWhenUsed/>
    <w:rsid w:val="004132D2"/>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4132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08061">
      <w:bodyDiv w:val="1"/>
      <w:marLeft w:val="0"/>
      <w:marRight w:val="0"/>
      <w:marTop w:val="0"/>
      <w:marBottom w:val="0"/>
      <w:divBdr>
        <w:top w:val="none" w:sz="0" w:space="0" w:color="auto"/>
        <w:left w:val="none" w:sz="0" w:space="0" w:color="auto"/>
        <w:bottom w:val="none" w:sz="0" w:space="0" w:color="auto"/>
        <w:right w:val="none" w:sz="0" w:space="0" w:color="auto"/>
      </w:divBdr>
    </w:div>
    <w:div w:id="210966143">
      <w:bodyDiv w:val="1"/>
      <w:marLeft w:val="0"/>
      <w:marRight w:val="0"/>
      <w:marTop w:val="0"/>
      <w:marBottom w:val="0"/>
      <w:divBdr>
        <w:top w:val="none" w:sz="0" w:space="0" w:color="auto"/>
        <w:left w:val="none" w:sz="0" w:space="0" w:color="auto"/>
        <w:bottom w:val="none" w:sz="0" w:space="0" w:color="auto"/>
        <w:right w:val="none" w:sz="0" w:space="0" w:color="auto"/>
      </w:divBdr>
    </w:div>
    <w:div w:id="251740950">
      <w:bodyDiv w:val="1"/>
      <w:marLeft w:val="0"/>
      <w:marRight w:val="0"/>
      <w:marTop w:val="0"/>
      <w:marBottom w:val="0"/>
      <w:divBdr>
        <w:top w:val="none" w:sz="0" w:space="0" w:color="auto"/>
        <w:left w:val="none" w:sz="0" w:space="0" w:color="auto"/>
        <w:bottom w:val="none" w:sz="0" w:space="0" w:color="auto"/>
        <w:right w:val="none" w:sz="0" w:space="0" w:color="auto"/>
      </w:divBdr>
      <w:divsChild>
        <w:div w:id="861868607">
          <w:marLeft w:val="0"/>
          <w:marRight w:val="0"/>
          <w:marTop w:val="120"/>
          <w:marBottom w:val="0"/>
          <w:divBdr>
            <w:top w:val="none" w:sz="0" w:space="0" w:color="auto"/>
            <w:left w:val="none" w:sz="0" w:space="0" w:color="auto"/>
            <w:bottom w:val="none" w:sz="0" w:space="0" w:color="auto"/>
            <w:right w:val="none" w:sz="0" w:space="0" w:color="auto"/>
          </w:divBdr>
        </w:div>
        <w:div w:id="2015570123">
          <w:marLeft w:val="0"/>
          <w:marRight w:val="0"/>
          <w:marTop w:val="120"/>
          <w:marBottom w:val="0"/>
          <w:divBdr>
            <w:top w:val="none" w:sz="0" w:space="0" w:color="auto"/>
            <w:left w:val="none" w:sz="0" w:space="0" w:color="auto"/>
            <w:bottom w:val="none" w:sz="0" w:space="0" w:color="auto"/>
            <w:right w:val="none" w:sz="0" w:space="0" w:color="auto"/>
          </w:divBdr>
        </w:div>
      </w:divsChild>
    </w:div>
    <w:div w:id="255210239">
      <w:bodyDiv w:val="1"/>
      <w:marLeft w:val="0"/>
      <w:marRight w:val="0"/>
      <w:marTop w:val="0"/>
      <w:marBottom w:val="0"/>
      <w:divBdr>
        <w:top w:val="none" w:sz="0" w:space="0" w:color="auto"/>
        <w:left w:val="none" w:sz="0" w:space="0" w:color="auto"/>
        <w:bottom w:val="none" w:sz="0" w:space="0" w:color="auto"/>
        <w:right w:val="none" w:sz="0" w:space="0" w:color="auto"/>
      </w:divBdr>
    </w:div>
    <w:div w:id="281618599">
      <w:bodyDiv w:val="1"/>
      <w:marLeft w:val="0"/>
      <w:marRight w:val="0"/>
      <w:marTop w:val="0"/>
      <w:marBottom w:val="0"/>
      <w:divBdr>
        <w:top w:val="none" w:sz="0" w:space="0" w:color="auto"/>
        <w:left w:val="none" w:sz="0" w:space="0" w:color="auto"/>
        <w:bottom w:val="none" w:sz="0" w:space="0" w:color="auto"/>
        <w:right w:val="none" w:sz="0" w:space="0" w:color="auto"/>
      </w:divBdr>
    </w:div>
    <w:div w:id="360087033">
      <w:bodyDiv w:val="1"/>
      <w:marLeft w:val="0"/>
      <w:marRight w:val="0"/>
      <w:marTop w:val="0"/>
      <w:marBottom w:val="0"/>
      <w:divBdr>
        <w:top w:val="none" w:sz="0" w:space="0" w:color="auto"/>
        <w:left w:val="none" w:sz="0" w:space="0" w:color="auto"/>
        <w:bottom w:val="none" w:sz="0" w:space="0" w:color="auto"/>
        <w:right w:val="none" w:sz="0" w:space="0" w:color="auto"/>
      </w:divBdr>
    </w:div>
    <w:div w:id="361512400">
      <w:bodyDiv w:val="1"/>
      <w:marLeft w:val="0"/>
      <w:marRight w:val="0"/>
      <w:marTop w:val="0"/>
      <w:marBottom w:val="0"/>
      <w:divBdr>
        <w:top w:val="none" w:sz="0" w:space="0" w:color="auto"/>
        <w:left w:val="none" w:sz="0" w:space="0" w:color="auto"/>
        <w:bottom w:val="none" w:sz="0" w:space="0" w:color="auto"/>
        <w:right w:val="none" w:sz="0" w:space="0" w:color="auto"/>
      </w:divBdr>
    </w:div>
    <w:div w:id="413168846">
      <w:bodyDiv w:val="1"/>
      <w:marLeft w:val="0"/>
      <w:marRight w:val="0"/>
      <w:marTop w:val="0"/>
      <w:marBottom w:val="0"/>
      <w:divBdr>
        <w:top w:val="none" w:sz="0" w:space="0" w:color="auto"/>
        <w:left w:val="none" w:sz="0" w:space="0" w:color="auto"/>
        <w:bottom w:val="none" w:sz="0" w:space="0" w:color="auto"/>
        <w:right w:val="none" w:sz="0" w:space="0" w:color="auto"/>
      </w:divBdr>
    </w:div>
    <w:div w:id="422604693">
      <w:bodyDiv w:val="1"/>
      <w:marLeft w:val="0"/>
      <w:marRight w:val="0"/>
      <w:marTop w:val="0"/>
      <w:marBottom w:val="0"/>
      <w:divBdr>
        <w:top w:val="none" w:sz="0" w:space="0" w:color="auto"/>
        <w:left w:val="none" w:sz="0" w:space="0" w:color="auto"/>
        <w:bottom w:val="none" w:sz="0" w:space="0" w:color="auto"/>
        <w:right w:val="none" w:sz="0" w:space="0" w:color="auto"/>
      </w:divBdr>
    </w:div>
    <w:div w:id="491995268">
      <w:bodyDiv w:val="1"/>
      <w:marLeft w:val="0"/>
      <w:marRight w:val="0"/>
      <w:marTop w:val="0"/>
      <w:marBottom w:val="0"/>
      <w:divBdr>
        <w:top w:val="none" w:sz="0" w:space="0" w:color="auto"/>
        <w:left w:val="none" w:sz="0" w:space="0" w:color="auto"/>
        <w:bottom w:val="none" w:sz="0" w:space="0" w:color="auto"/>
        <w:right w:val="none" w:sz="0" w:space="0" w:color="auto"/>
      </w:divBdr>
      <w:divsChild>
        <w:div w:id="782380289">
          <w:marLeft w:val="0"/>
          <w:marRight w:val="0"/>
          <w:marTop w:val="0"/>
          <w:marBottom w:val="0"/>
          <w:divBdr>
            <w:top w:val="none" w:sz="0" w:space="0" w:color="auto"/>
            <w:left w:val="none" w:sz="0" w:space="0" w:color="auto"/>
            <w:bottom w:val="none" w:sz="0" w:space="0" w:color="auto"/>
            <w:right w:val="none" w:sz="0" w:space="0" w:color="auto"/>
          </w:divBdr>
        </w:div>
      </w:divsChild>
    </w:div>
    <w:div w:id="495802591">
      <w:bodyDiv w:val="1"/>
      <w:marLeft w:val="0"/>
      <w:marRight w:val="0"/>
      <w:marTop w:val="0"/>
      <w:marBottom w:val="0"/>
      <w:divBdr>
        <w:top w:val="none" w:sz="0" w:space="0" w:color="auto"/>
        <w:left w:val="none" w:sz="0" w:space="0" w:color="auto"/>
        <w:bottom w:val="none" w:sz="0" w:space="0" w:color="auto"/>
        <w:right w:val="none" w:sz="0" w:space="0" w:color="auto"/>
      </w:divBdr>
    </w:div>
    <w:div w:id="500702267">
      <w:bodyDiv w:val="1"/>
      <w:marLeft w:val="0"/>
      <w:marRight w:val="0"/>
      <w:marTop w:val="0"/>
      <w:marBottom w:val="0"/>
      <w:divBdr>
        <w:top w:val="none" w:sz="0" w:space="0" w:color="auto"/>
        <w:left w:val="none" w:sz="0" w:space="0" w:color="auto"/>
        <w:bottom w:val="none" w:sz="0" w:space="0" w:color="auto"/>
        <w:right w:val="none" w:sz="0" w:space="0" w:color="auto"/>
      </w:divBdr>
    </w:div>
    <w:div w:id="693582053">
      <w:bodyDiv w:val="1"/>
      <w:marLeft w:val="0"/>
      <w:marRight w:val="0"/>
      <w:marTop w:val="0"/>
      <w:marBottom w:val="0"/>
      <w:divBdr>
        <w:top w:val="none" w:sz="0" w:space="0" w:color="auto"/>
        <w:left w:val="none" w:sz="0" w:space="0" w:color="auto"/>
        <w:bottom w:val="none" w:sz="0" w:space="0" w:color="auto"/>
        <w:right w:val="none" w:sz="0" w:space="0" w:color="auto"/>
      </w:divBdr>
    </w:div>
    <w:div w:id="721756266">
      <w:bodyDiv w:val="1"/>
      <w:marLeft w:val="0"/>
      <w:marRight w:val="0"/>
      <w:marTop w:val="0"/>
      <w:marBottom w:val="0"/>
      <w:divBdr>
        <w:top w:val="none" w:sz="0" w:space="0" w:color="auto"/>
        <w:left w:val="none" w:sz="0" w:space="0" w:color="auto"/>
        <w:bottom w:val="none" w:sz="0" w:space="0" w:color="auto"/>
        <w:right w:val="none" w:sz="0" w:space="0" w:color="auto"/>
      </w:divBdr>
    </w:div>
    <w:div w:id="736056481">
      <w:bodyDiv w:val="1"/>
      <w:marLeft w:val="0"/>
      <w:marRight w:val="0"/>
      <w:marTop w:val="0"/>
      <w:marBottom w:val="0"/>
      <w:divBdr>
        <w:top w:val="none" w:sz="0" w:space="0" w:color="auto"/>
        <w:left w:val="none" w:sz="0" w:space="0" w:color="auto"/>
        <w:bottom w:val="none" w:sz="0" w:space="0" w:color="auto"/>
        <w:right w:val="none" w:sz="0" w:space="0" w:color="auto"/>
      </w:divBdr>
      <w:divsChild>
        <w:div w:id="1089503215">
          <w:marLeft w:val="0"/>
          <w:marRight w:val="0"/>
          <w:marTop w:val="120"/>
          <w:marBottom w:val="0"/>
          <w:divBdr>
            <w:top w:val="none" w:sz="0" w:space="0" w:color="auto"/>
            <w:left w:val="none" w:sz="0" w:space="0" w:color="auto"/>
            <w:bottom w:val="none" w:sz="0" w:space="0" w:color="auto"/>
            <w:right w:val="none" w:sz="0" w:space="0" w:color="auto"/>
          </w:divBdr>
        </w:div>
      </w:divsChild>
    </w:div>
    <w:div w:id="747465197">
      <w:bodyDiv w:val="1"/>
      <w:marLeft w:val="0"/>
      <w:marRight w:val="0"/>
      <w:marTop w:val="0"/>
      <w:marBottom w:val="0"/>
      <w:divBdr>
        <w:top w:val="none" w:sz="0" w:space="0" w:color="auto"/>
        <w:left w:val="none" w:sz="0" w:space="0" w:color="auto"/>
        <w:bottom w:val="none" w:sz="0" w:space="0" w:color="auto"/>
        <w:right w:val="none" w:sz="0" w:space="0" w:color="auto"/>
      </w:divBdr>
    </w:div>
    <w:div w:id="799884764">
      <w:bodyDiv w:val="1"/>
      <w:marLeft w:val="0"/>
      <w:marRight w:val="0"/>
      <w:marTop w:val="0"/>
      <w:marBottom w:val="0"/>
      <w:divBdr>
        <w:top w:val="none" w:sz="0" w:space="0" w:color="auto"/>
        <w:left w:val="none" w:sz="0" w:space="0" w:color="auto"/>
        <w:bottom w:val="none" w:sz="0" w:space="0" w:color="auto"/>
        <w:right w:val="none" w:sz="0" w:space="0" w:color="auto"/>
      </w:divBdr>
    </w:div>
    <w:div w:id="859440433">
      <w:bodyDiv w:val="1"/>
      <w:marLeft w:val="0"/>
      <w:marRight w:val="0"/>
      <w:marTop w:val="0"/>
      <w:marBottom w:val="0"/>
      <w:divBdr>
        <w:top w:val="none" w:sz="0" w:space="0" w:color="auto"/>
        <w:left w:val="none" w:sz="0" w:space="0" w:color="auto"/>
        <w:bottom w:val="none" w:sz="0" w:space="0" w:color="auto"/>
        <w:right w:val="none" w:sz="0" w:space="0" w:color="auto"/>
      </w:divBdr>
    </w:div>
    <w:div w:id="941495246">
      <w:bodyDiv w:val="1"/>
      <w:marLeft w:val="0"/>
      <w:marRight w:val="0"/>
      <w:marTop w:val="0"/>
      <w:marBottom w:val="0"/>
      <w:divBdr>
        <w:top w:val="none" w:sz="0" w:space="0" w:color="auto"/>
        <w:left w:val="none" w:sz="0" w:space="0" w:color="auto"/>
        <w:bottom w:val="none" w:sz="0" w:space="0" w:color="auto"/>
        <w:right w:val="none" w:sz="0" w:space="0" w:color="auto"/>
      </w:divBdr>
    </w:div>
    <w:div w:id="945772647">
      <w:bodyDiv w:val="1"/>
      <w:marLeft w:val="0"/>
      <w:marRight w:val="0"/>
      <w:marTop w:val="0"/>
      <w:marBottom w:val="0"/>
      <w:divBdr>
        <w:top w:val="none" w:sz="0" w:space="0" w:color="auto"/>
        <w:left w:val="none" w:sz="0" w:space="0" w:color="auto"/>
        <w:bottom w:val="none" w:sz="0" w:space="0" w:color="auto"/>
        <w:right w:val="none" w:sz="0" w:space="0" w:color="auto"/>
      </w:divBdr>
    </w:div>
    <w:div w:id="970407075">
      <w:bodyDiv w:val="1"/>
      <w:marLeft w:val="0"/>
      <w:marRight w:val="0"/>
      <w:marTop w:val="0"/>
      <w:marBottom w:val="0"/>
      <w:divBdr>
        <w:top w:val="none" w:sz="0" w:space="0" w:color="auto"/>
        <w:left w:val="none" w:sz="0" w:space="0" w:color="auto"/>
        <w:bottom w:val="none" w:sz="0" w:space="0" w:color="auto"/>
        <w:right w:val="none" w:sz="0" w:space="0" w:color="auto"/>
      </w:divBdr>
    </w:div>
    <w:div w:id="982009383">
      <w:bodyDiv w:val="1"/>
      <w:marLeft w:val="0"/>
      <w:marRight w:val="0"/>
      <w:marTop w:val="0"/>
      <w:marBottom w:val="0"/>
      <w:divBdr>
        <w:top w:val="none" w:sz="0" w:space="0" w:color="auto"/>
        <w:left w:val="none" w:sz="0" w:space="0" w:color="auto"/>
        <w:bottom w:val="none" w:sz="0" w:space="0" w:color="auto"/>
        <w:right w:val="none" w:sz="0" w:space="0" w:color="auto"/>
      </w:divBdr>
    </w:div>
    <w:div w:id="1049496070">
      <w:bodyDiv w:val="1"/>
      <w:marLeft w:val="0"/>
      <w:marRight w:val="0"/>
      <w:marTop w:val="0"/>
      <w:marBottom w:val="0"/>
      <w:divBdr>
        <w:top w:val="none" w:sz="0" w:space="0" w:color="auto"/>
        <w:left w:val="none" w:sz="0" w:space="0" w:color="auto"/>
        <w:bottom w:val="none" w:sz="0" w:space="0" w:color="auto"/>
        <w:right w:val="none" w:sz="0" w:space="0" w:color="auto"/>
      </w:divBdr>
    </w:div>
    <w:div w:id="1065687558">
      <w:bodyDiv w:val="1"/>
      <w:marLeft w:val="0"/>
      <w:marRight w:val="0"/>
      <w:marTop w:val="0"/>
      <w:marBottom w:val="0"/>
      <w:divBdr>
        <w:top w:val="none" w:sz="0" w:space="0" w:color="auto"/>
        <w:left w:val="none" w:sz="0" w:space="0" w:color="auto"/>
        <w:bottom w:val="none" w:sz="0" w:space="0" w:color="auto"/>
        <w:right w:val="none" w:sz="0" w:space="0" w:color="auto"/>
      </w:divBdr>
    </w:div>
    <w:div w:id="1069574903">
      <w:bodyDiv w:val="1"/>
      <w:marLeft w:val="0"/>
      <w:marRight w:val="0"/>
      <w:marTop w:val="0"/>
      <w:marBottom w:val="0"/>
      <w:divBdr>
        <w:top w:val="none" w:sz="0" w:space="0" w:color="auto"/>
        <w:left w:val="none" w:sz="0" w:space="0" w:color="auto"/>
        <w:bottom w:val="none" w:sz="0" w:space="0" w:color="auto"/>
        <w:right w:val="none" w:sz="0" w:space="0" w:color="auto"/>
      </w:divBdr>
    </w:div>
    <w:div w:id="1118525636">
      <w:bodyDiv w:val="1"/>
      <w:marLeft w:val="0"/>
      <w:marRight w:val="0"/>
      <w:marTop w:val="0"/>
      <w:marBottom w:val="0"/>
      <w:divBdr>
        <w:top w:val="none" w:sz="0" w:space="0" w:color="auto"/>
        <w:left w:val="none" w:sz="0" w:space="0" w:color="auto"/>
        <w:bottom w:val="none" w:sz="0" w:space="0" w:color="auto"/>
        <w:right w:val="none" w:sz="0" w:space="0" w:color="auto"/>
      </w:divBdr>
    </w:div>
    <w:div w:id="1131247536">
      <w:bodyDiv w:val="1"/>
      <w:marLeft w:val="0"/>
      <w:marRight w:val="0"/>
      <w:marTop w:val="0"/>
      <w:marBottom w:val="0"/>
      <w:divBdr>
        <w:top w:val="none" w:sz="0" w:space="0" w:color="auto"/>
        <w:left w:val="none" w:sz="0" w:space="0" w:color="auto"/>
        <w:bottom w:val="none" w:sz="0" w:space="0" w:color="auto"/>
        <w:right w:val="none" w:sz="0" w:space="0" w:color="auto"/>
      </w:divBdr>
    </w:div>
    <w:div w:id="1340622435">
      <w:bodyDiv w:val="1"/>
      <w:marLeft w:val="0"/>
      <w:marRight w:val="0"/>
      <w:marTop w:val="0"/>
      <w:marBottom w:val="0"/>
      <w:divBdr>
        <w:top w:val="none" w:sz="0" w:space="0" w:color="auto"/>
        <w:left w:val="none" w:sz="0" w:space="0" w:color="auto"/>
        <w:bottom w:val="none" w:sz="0" w:space="0" w:color="auto"/>
        <w:right w:val="none" w:sz="0" w:space="0" w:color="auto"/>
      </w:divBdr>
    </w:div>
    <w:div w:id="1460421045">
      <w:bodyDiv w:val="1"/>
      <w:marLeft w:val="0"/>
      <w:marRight w:val="0"/>
      <w:marTop w:val="0"/>
      <w:marBottom w:val="0"/>
      <w:divBdr>
        <w:top w:val="none" w:sz="0" w:space="0" w:color="auto"/>
        <w:left w:val="none" w:sz="0" w:space="0" w:color="auto"/>
        <w:bottom w:val="none" w:sz="0" w:space="0" w:color="auto"/>
        <w:right w:val="none" w:sz="0" w:space="0" w:color="auto"/>
      </w:divBdr>
      <w:divsChild>
        <w:div w:id="1986396963">
          <w:marLeft w:val="0"/>
          <w:marRight w:val="0"/>
          <w:marTop w:val="121"/>
          <w:marBottom w:val="0"/>
          <w:divBdr>
            <w:top w:val="none" w:sz="0" w:space="0" w:color="auto"/>
            <w:left w:val="none" w:sz="0" w:space="0" w:color="auto"/>
            <w:bottom w:val="none" w:sz="0" w:space="0" w:color="auto"/>
            <w:right w:val="none" w:sz="0" w:space="0" w:color="auto"/>
          </w:divBdr>
        </w:div>
      </w:divsChild>
    </w:div>
    <w:div w:id="1461460886">
      <w:bodyDiv w:val="1"/>
      <w:marLeft w:val="0"/>
      <w:marRight w:val="0"/>
      <w:marTop w:val="0"/>
      <w:marBottom w:val="0"/>
      <w:divBdr>
        <w:top w:val="none" w:sz="0" w:space="0" w:color="auto"/>
        <w:left w:val="none" w:sz="0" w:space="0" w:color="auto"/>
        <w:bottom w:val="none" w:sz="0" w:space="0" w:color="auto"/>
        <w:right w:val="none" w:sz="0" w:space="0" w:color="auto"/>
      </w:divBdr>
    </w:div>
    <w:div w:id="1523202947">
      <w:bodyDiv w:val="1"/>
      <w:marLeft w:val="0"/>
      <w:marRight w:val="0"/>
      <w:marTop w:val="0"/>
      <w:marBottom w:val="0"/>
      <w:divBdr>
        <w:top w:val="none" w:sz="0" w:space="0" w:color="auto"/>
        <w:left w:val="none" w:sz="0" w:space="0" w:color="auto"/>
        <w:bottom w:val="none" w:sz="0" w:space="0" w:color="auto"/>
        <w:right w:val="none" w:sz="0" w:space="0" w:color="auto"/>
      </w:divBdr>
    </w:div>
    <w:div w:id="1633630799">
      <w:bodyDiv w:val="1"/>
      <w:marLeft w:val="0"/>
      <w:marRight w:val="0"/>
      <w:marTop w:val="0"/>
      <w:marBottom w:val="0"/>
      <w:divBdr>
        <w:top w:val="none" w:sz="0" w:space="0" w:color="auto"/>
        <w:left w:val="none" w:sz="0" w:space="0" w:color="auto"/>
        <w:bottom w:val="none" w:sz="0" w:space="0" w:color="auto"/>
        <w:right w:val="none" w:sz="0" w:space="0" w:color="auto"/>
      </w:divBdr>
    </w:div>
    <w:div w:id="1645431826">
      <w:bodyDiv w:val="1"/>
      <w:marLeft w:val="0"/>
      <w:marRight w:val="0"/>
      <w:marTop w:val="0"/>
      <w:marBottom w:val="0"/>
      <w:divBdr>
        <w:top w:val="none" w:sz="0" w:space="0" w:color="auto"/>
        <w:left w:val="none" w:sz="0" w:space="0" w:color="auto"/>
        <w:bottom w:val="none" w:sz="0" w:space="0" w:color="auto"/>
        <w:right w:val="none" w:sz="0" w:space="0" w:color="auto"/>
      </w:divBdr>
    </w:div>
    <w:div w:id="1658411220">
      <w:bodyDiv w:val="1"/>
      <w:marLeft w:val="0"/>
      <w:marRight w:val="0"/>
      <w:marTop w:val="0"/>
      <w:marBottom w:val="0"/>
      <w:divBdr>
        <w:top w:val="none" w:sz="0" w:space="0" w:color="auto"/>
        <w:left w:val="none" w:sz="0" w:space="0" w:color="auto"/>
        <w:bottom w:val="none" w:sz="0" w:space="0" w:color="auto"/>
        <w:right w:val="none" w:sz="0" w:space="0" w:color="auto"/>
      </w:divBdr>
    </w:div>
    <w:div w:id="1694304105">
      <w:bodyDiv w:val="1"/>
      <w:marLeft w:val="0"/>
      <w:marRight w:val="0"/>
      <w:marTop w:val="0"/>
      <w:marBottom w:val="0"/>
      <w:divBdr>
        <w:top w:val="none" w:sz="0" w:space="0" w:color="auto"/>
        <w:left w:val="none" w:sz="0" w:space="0" w:color="auto"/>
        <w:bottom w:val="none" w:sz="0" w:space="0" w:color="auto"/>
        <w:right w:val="none" w:sz="0" w:space="0" w:color="auto"/>
      </w:divBdr>
    </w:div>
    <w:div w:id="1890417894">
      <w:bodyDiv w:val="1"/>
      <w:marLeft w:val="0"/>
      <w:marRight w:val="0"/>
      <w:marTop w:val="0"/>
      <w:marBottom w:val="0"/>
      <w:divBdr>
        <w:top w:val="none" w:sz="0" w:space="0" w:color="auto"/>
        <w:left w:val="none" w:sz="0" w:space="0" w:color="auto"/>
        <w:bottom w:val="none" w:sz="0" w:space="0" w:color="auto"/>
        <w:right w:val="none" w:sz="0" w:space="0" w:color="auto"/>
      </w:divBdr>
      <w:divsChild>
        <w:div w:id="1066487366">
          <w:marLeft w:val="0"/>
          <w:marRight w:val="0"/>
          <w:marTop w:val="120"/>
          <w:marBottom w:val="0"/>
          <w:divBdr>
            <w:top w:val="none" w:sz="0" w:space="0" w:color="auto"/>
            <w:left w:val="none" w:sz="0" w:space="0" w:color="auto"/>
            <w:bottom w:val="none" w:sz="0" w:space="0" w:color="auto"/>
            <w:right w:val="none" w:sz="0" w:space="0" w:color="auto"/>
          </w:divBdr>
        </w:div>
      </w:divsChild>
    </w:div>
    <w:div w:id="1921720501">
      <w:bodyDiv w:val="1"/>
      <w:marLeft w:val="0"/>
      <w:marRight w:val="0"/>
      <w:marTop w:val="0"/>
      <w:marBottom w:val="0"/>
      <w:divBdr>
        <w:top w:val="none" w:sz="0" w:space="0" w:color="auto"/>
        <w:left w:val="none" w:sz="0" w:space="0" w:color="auto"/>
        <w:bottom w:val="none" w:sz="0" w:space="0" w:color="auto"/>
        <w:right w:val="none" w:sz="0" w:space="0" w:color="auto"/>
      </w:divBdr>
    </w:div>
    <w:div w:id="1922057417">
      <w:bodyDiv w:val="1"/>
      <w:marLeft w:val="0"/>
      <w:marRight w:val="0"/>
      <w:marTop w:val="0"/>
      <w:marBottom w:val="0"/>
      <w:divBdr>
        <w:top w:val="none" w:sz="0" w:space="0" w:color="auto"/>
        <w:left w:val="none" w:sz="0" w:space="0" w:color="auto"/>
        <w:bottom w:val="none" w:sz="0" w:space="0" w:color="auto"/>
        <w:right w:val="none" w:sz="0" w:space="0" w:color="auto"/>
      </w:divBdr>
    </w:div>
    <w:div w:id="1981112718">
      <w:bodyDiv w:val="1"/>
      <w:marLeft w:val="0"/>
      <w:marRight w:val="0"/>
      <w:marTop w:val="0"/>
      <w:marBottom w:val="0"/>
      <w:divBdr>
        <w:top w:val="none" w:sz="0" w:space="0" w:color="auto"/>
        <w:left w:val="none" w:sz="0" w:space="0" w:color="auto"/>
        <w:bottom w:val="none" w:sz="0" w:space="0" w:color="auto"/>
        <w:right w:val="none" w:sz="0" w:space="0" w:color="auto"/>
      </w:divBdr>
    </w:div>
    <w:div w:id="1995406226">
      <w:bodyDiv w:val="1"/>
      <w:marLeft w:val="0"/>
      <w:marRight w:val="0"/>
      <w:marTop w:val="0"/>
      <w:marBottom w:val="0"/>
      <w:divBdr>
        <w:top w:val="none" w:sz="0" w:space="0" w:color="auto"/>
        <w:left w:val="none" w:sz="0" w:space="0" w:color="auto"/>
        <w:bottom w:val="none" w:sz="0" w:space="0" w:color="auto"/>
        <w:right w:val="none" w:sz="0" w:space="0" w:color="auto"/>
      </w:divBdr>
    </w:div>
    <w:div w:id="208806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02DC5-5151-4F0E-85C7-322BCE15B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8289</Words>
  <Characters>47248</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2</cp:revision>
  <cp:lastPrinted>2020-02-27T09:12:00Z</cp:lastPrinted>
  <dcterms:created xsi:type="dcterms:W3CDTF">2021-01-12T07:48:00Z</dcterms:created>
  <dcterms:modified xsi:type="dcterms:W3CDTF">2021-01-12T07:48:00Z</dcterms:modified>
</cp:coreProperties>
</file>